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ceb4" w14:textId="6ecc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248-қа.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665-қа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665-қа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заместителя Председателя Комитета национальной безопасности Республики Казахстан – Директора Пограничной службы от 21 августа 2015 года № 527-па "Об утверждении Устава Республиканского государственного учреждения "Войсковая часть 2030" Пограничной службы Комитета национальной безопасности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2030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248-па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Актюбинской области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Актюбинской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Актюбинская область, город Актобе, улица Бокенбай батыра 44 "Б", индекс 030006.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Актюбинской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Актюбинской области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Актюбинской области осуществляет следующие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 пограничных инцидентов;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Актюбинскому участку;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утверждать должностные инструкции военнослужащих Департамента Пограничной службы;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