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0c1a" w14:textId="4f30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249-қа.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666-қа.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666-қа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заместителя Председателя Комитета национальной безопасности Республики Казахстан – Директора Пограничной службы от 10 сентября 2015 года № 567-па "Об утверждении Устава Республиканского государственного учреждения "Войсковая часть 2016" Пограничной службы Комитета национальной безопасности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Командиру войсковой части 2016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249-па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Атырауской области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Атырауской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Атырауская область, город Атырау, улица А.Гайдар 21, индекс 030006.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Атырауской области".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Атырауской области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разведывательно-подрывной и иной противоправной деятельности в пограничном пространстве и через Государственную границу;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материально-технического снабжения структурных подразделений;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Атырауской области осуществляет следующие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 пограничных инцидентов;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 Начальник Департамента является пограничным представителем Республики Казахстан по Атыраускому участку;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утверждать должностные инструкции военнослужащих Департамента Пограничной службы;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 и иной деятельности структурных подразделений Департамента Пограничной службы;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 и иных подразделений, которые являются тактическими органами военного управления.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