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9da9" w14:textId="f849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статистике Министерства национальной экономики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января 2020 года № 22. Отменен приказом Председателя Агентства по стратегическому планированию и реформам Республики Казахстан от 23 октября 2020 года № 9-нқ.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Председателя Агентства по стратегическому планированию и реформам РК от 23.10.2020 </w:t>
      </w:r>
      <w:r>
        <w:rPr>
          <w:rFonts w:ascii="Times New Roman"/>
          <w:b w:val="false"/>
          <w:i w:val="false"/>
          <w:color w:val="ff0000"/>
          <w:sz w:val="28"/>
        </w:rPr>
        <w:t>№ 9-нқ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статистике Министерства национальной экономики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статистике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утверждения настоящего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Комитете по статистике Министерства национальной экономики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статистике Министерства национальной экономики Республики Казахстан (далее – Комитет) является ведомством Министерства национальной экономики Республики Казахстан (далее – Министерство), осуществляющим возложенные на него функции.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Комитета являются реализация государственной политики в области государственной статистики.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обособленное имущество,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выступает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или лица, его замещающего.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Комитета утверждается ответственным секретарем Министерства по согласованию с Министром национальной экономики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010000, город Нур-Султан, район Есиль, проспект Мәңгілік Ел 8, административное здание "Дом министерств", 4 подъезд.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статистике Министерства национальной экономики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Комитета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статистической методологии;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статистической деятельности с соблюдением принципов государственной статистики;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общества, государства и международного сообщества в официальной статистической информации.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статистическую методологию в соответствии с международными статистическими стандартами;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методики по общегосударственным статистическим наблюдениям;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статистическую методологию по общегосударственным статистическим наблюдениям;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Правила и сроки проведения национальных переписей;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ведение следующих статистических регистров: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населения;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органы государственной статистики статистическими классификаторами путем их размещения на интернет-ресурсах уполномоченного органа;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типовую методику ведения ведомственных классификаций;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 проводит общегосударственные статистические наблюдения в соответствии с планом статистических работ;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статистические формы для проведения общегосударственных и ведомственных статистических наблюдений, инструкции по их заполнению, а также порядок их утверждения;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порядок представления респондентами первичных статистических данных;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согласовывает формы, предназначенные для сбора административных данных, а также методики расчета показателей;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использует административные данные исключительно для производства статистической информации и актуализации статистических регистров;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статистическую методологию по ведению похозяйственного учета и форм организации ведения регистрационных записей;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национальные переписи;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типовую методику формирования метаданных для применения государственными органами;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 и утверждает правила регистрации цен;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порядок представления и использования в научных целях баз данных в деидентифицированном виде;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утверждает правила проведения уточнения достоверности данных похозяйственного учета;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порядок представления административных данных на безвозмездной основе;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разрабатывает и утверждает статистические классификаторы;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план мероприятий по проведению национальной переписи и его утверждение Правительством Республики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утверждает порядок проведения пилотной переписи;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утверждает штатное расписание, структуру и положение внештатного отдела переписи;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и утверждает переписные листы;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утверждает методологический инструментарий по проведению национальных переписей;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утверждает совместные акты о взаимодействии без интеграции информационных систем с государственными органами;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и утверждает совместные акты о взаимодействии с государственными органами при проведении национальных переписей;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формирование и публикацию итогов национальной переписи;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утверждает правила участия органов государственной статистики в разработке и формировании статистической методологии;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утверждает статистическую методологию по ведомственным статистическим наблюдениям;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утверждает правила предоставления на безвозмездной основе статистической информации, не предусмотренной графиком распространения официальной статистической информации и разработанной на основании первичных статистических данных, представляемых респондентами в соответствии с графиком представления респондентами первичных статистических данных;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утверждает правила получения на возмездной и безвозмездной основе необходимых первичных статистических данных от домашних хозяйств об их доходах и расходах;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разрабатывает и утверждает правила опроса респондентов и пользователей с целью мониторинга уровня удовлетворенности деятельностью уполномоченного органа;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утверждает правила проведения с участием респондентов на добровольной основе тестирование и обсуждение проектов статистических форм по общегосударственным и (или) ведомственным статистическим наблюдениям и инструкций по их заполнению;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утверждает численность интервьюеров и стоимости их услуг при проведении общегосударственных статистических наблюдений и национальных переписей по договору возмездного оказания услуг в соответствии с бюджетным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утверждает правила привлечения лиц в качестве интервьюеров при проведении общегосударственных статистических наблюдений и национальных переписей;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утверждает правила получения контактных данных по респондентам от операторов связи;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утверждает правила пересмотра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согласовывает формы, предназначенные для сбора административных данных, а также методики расчета показателей;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подает ходатайства о внесении представления и принесении кассационного протеста по делам об административных правонарушениях в порядке предусмотренном законодательством Республики Казахстан об административных правонарушениях;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жалобы на постановления по делу об административном правонарушении, на действия (бездействие) и решений органа (должностного лица), осуществляющего производство по делу об административном правонарушении;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представляет по запросу уполномоченного органа в области внешнеторговой деятельности сведений в целях проведения расследования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обеспечивает хранение первичных статистических данных, административных данных на бумажных носителях и в электронном виде в установленные сроки;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обеспечивает формирование, сопровождение и актуализацию информационно-статистических систем, баз данных и их платформ, регистров статистики, интернет-ресурса Комитета;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обеспечивает формирование статистической информации, не предусмотренной графиком распространения официальной статистической информации;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обеспечивает формирование статистических публикаций и распространение официальной статистической информации, подлежащей распространению в соответствии с графиком распространения статистической информации;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утверждает технико-экономическое обоснование, в том числе скорректированное технико-экономическое обоснование, и проектно-сметную документацию бюджетного инвестиционного проекта на разработку и развитие информационных систем, получившие положительные заключения соответствующих экспертиз, в соответствии с законодательством Республики Казахстан об архитектурной, градостроительной и строительной деятельности и бюджетным законодательством Республики Казахстан;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вырабатывает предложения по формированию и реализует государственную политику в области государственной статистики;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международное сотрудничество в области государственной статистики в пределах компетенции и заключает договоры в рамках сотрудничества;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проводит анализ соответствия статистической деятельности органов государственной статистики, утвержденной Комитетом статистической методологии по ведомственным статистическим наблюдениям, и запрашивает необходимые для проведения анализа документы (информацию);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государственный контроль в области государственной статистики в отношении респондентов в форме профилактического контроля без посещения респондентов;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разрабатывает единый реестр отчетности, формируемой в государственных органах;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утверждает типовую методику описания процесса производства статистической информации государственными органами;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регулятивные, реализационные и контрольно-надзорные функции и участие в выполнении стратегических функций центрального исполнительного органа в пределах компетенции Комитета;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утверждает нормативные правовые акты в области государственной статистики;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осуществляет государственный контроль в области государственной статистики в отношении административных источников в форме профилактического контроля без посещения и с посещением административных источников;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проводит уточнение достоверности данных похозяйственного учета;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мониторинг, анализ и сопоставление данных, полученных уполномоченным органом из официальных источников;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проводит регистрацию цен;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утверждает перечень должностных лиц, имеющих доступ к сведениям, составляющим налоговую тайну;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утверждает перечень сведений, составляющих налоговую тайну, и порядок их представления ведомству уполномоченного органа в области государственной статистики;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рассмотрение, согласование и утверждение плана развития Республиканского государственного предприятия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и отчета по его исполнению в случаях, предусмотренных законодательством;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обеспечение соблюдения законов и иных нормативных правовых актов Республики Казахстан в пределах своей компетенции;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обеспечивает формирование плана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осуществляет производство по делам об административных правонарушениях в области государственной статистики в установленном законодательством Республики Казахстан порядке;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представляет статистическую информацию, не предусмотренную графиком распространения официальной статистической информации, по запросу комитетов Парламента, отделов Администрации Президента Республики Казахстан, Канцелярии Премьер-Министра Республики Казахстан и иных государственных органов;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обеспечивает накопление, ведение и актуализацию информационных статистических баз данных о социально-экономическом положении республики и ее регионов;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календарного плана по проведению национальной переписи населения Республики Казахстан;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разработка, утверждение и согласование организационных планов по проведению национальной переписи населения Республики Казахстан;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иные функции и направления, возложенные на Комитет законодательством Республики Казахстан.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консультативно-совещательные и экспертные комиссии в пределах своей компетенции;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получать на безвозмездной основе от респондентов первичные статистические данные;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в Правительство Республики Казахстан о необходимости проведения национальных переписей;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 исполнение плана статистических работ утверждать график представления респондентами первичных статистических данных и график распространения официальной статистической информации;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пользователям равные права на одновременный доступ к качественной официальной статистической информации и статистической методологии путем их размещения на интернет-ресурсе Комитета по статистике Министерства;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владеть, пользоваться и распоряжаться базой, содержащей персональные данные;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получать контактные данные по респондентам от операторов связи;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пересмотр опубликованной официальной статистической информации для статистических целей в случае изменения статистической методологии и на основании обновленной, подтвержденной документально информации;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проводить опрос респондентов и пользователей с целью мониторинга уровня удовлетворенности деятельностью Комитета;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проводить с участием респондентов на добровольной основе тестирование и обсуждение проектов статистических форм по общегосударственным и (или) ведомственным статистическим наблюдениям и инструкций по их заполнению;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привлекать лиц в качестве интервьюеров при проведении общегосударственных статистических наблюдений и национальных переписей;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совместно с соответствующими государственными органами, комиссиями, переписным персоналом массово-разъяснительной работы среди населения о целях и порядке проведения национальных переписей;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подбор территориальными органами статистики переписного персонала и заключение с ними договоров на участие в национальных переписях в соответствии с законодательством Республики Казахстан;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проводить испытание переписных листов, апробацию организации проведения и обработки полученных данных, формирование, уточнение, а также представление акиматами областей и городов республиканского значения Комитету списков субъектов сельскохозяйственной переписи путем проведения пилотной переписи по решению уполномоченного органа;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принимать и рассматривать обращения физических и юридических лиц в порядке и сроки, которые установлены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рассмотрения обращений физических и юридических лиц";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обращаться в суд;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вносить в пределах своей компетенции в государственные органы предложения об отмене или изменении принятых ими актов, нарушающих законодательство Республики Казахстан;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направлять в органы прокуратуры материалы и нормативные правовые акты, противоречащие законодательству Республики Казахстан;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запрашивать и получать от государственных органов, физических и юридических лиц информацию по вопросам в регулируемой сфере;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организовывать оказание методологической и консультативной помощи территориальным органам и организациям в регулируемой сфере, юридическим и физическим лицам по вопросам, входящим в компетенцию Комитета;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пропагандировать знания по вопросам в регулируемой сфере;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вести бухгалтерский учет и формировать финансовую отчетность;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проводить анализ применения законодательства Республики Казахстан в регулируемой сфере;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создавать и обеспечивать функционирование электронных информационных ресурсов и информационных систем, информационно-коммуникационных сетей, организовывать доступ к ним физических и юридических лиц в соответствии с законодательством Республики Казахстан в сфере информатизации;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осуществлять иные права, предусмотренные действующими законодательными актами.</w:t>
      </w:r>
    </w:p>
    <w:bookmarkEnd w:id="138"/>
    <w:bookmarkStart w:name="z14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Комитет обладает полномочиями, необходимыми для реализации его основных задач и функций,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Комитет возглавляет Председатель,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имеет заместителей, которые назначаются на должность и освобождаются от должности ответственным секретарем Министерства по представлению председателя Комитета в установленном законодательством порядке.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представляет ответственному секретарю Министерства предложения по структуре и штатному расписанию Комитета.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организует и осуществляет руководство деятельностью Комитета.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этих целях Председатель: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работников Комитета;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территориальных органов и Республиканского государственного предприятия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по согласованию с центральным аппаратом руководителя подведомственного государственного предприятия и его заместителей в установленном законодательством Республики Казахстан порядке;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привлечения к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обязательные для исполнения работниками Комитета и организациями, в отношении которых Комитет является органом управления;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 в соответствии с действующим законодательством;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положения структурных подразделений и территориальных органов Комитета;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Комитета;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Комитете;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период отсутствия Председателя на одного из его заместителей возлагается общее руководство деятельностью Комитета.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Иные вопросы организации деятельности Комитета устанавливаются регламентами работы Министерства, Комитета.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Документы, направляемые от имени Комитета в другие государственные органы по вопросам, входящим в компетенцию Комитета, подписываются Председателем Комитета, а в случае его отсутствия - лицом его замещающим.</w:t>
      </w:r>
    </w:p>
    <w:bookmarkEnd w:id="159"/>
    <w:bookmarkStart w:name="z1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Комитет имеет на праве оперативного управления обособленное имущество.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государством, а также иного имущества, стоимость которых отражается в балансе Комитета.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Комитетом, относится к республиканской собственности.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Комитету не допускается самостоятельно отчуждать или иным способом распоряжаться закрепленным за ним имуществом, если иное не установлено законами Республики Казахстан.</w:t>
      </w:r>
    </w:p>
    <w:bookmarkEnd w:id="164"/>
    <w:bookmarkStart w:name="z171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Комитета осуществляются в соответствии с законодательством Республики Казахстан.</w:t>
      </w:r>
    </w:p>
    <w:bookmarkEnd w:id="166"/>
    <w:bookmarkStart w:name="z173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Казахстан".</w:t>
      </w:r>
    </w:p>
    <w:bookmarkEnd w:id="168"/>
    <w:bookmarkStart w:name="z17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 органов, находящихся в ведении Комитета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города Нур-Султана Комитета по статистике Министерства национальной экономики Республики Казахстан.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статистики города Алматы Комитета по статистике Министерства национальной экономики Республики Казахстан.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статистики города Шымкент Комитета по статистике Министерства национальной экономики Республики Казахстан.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статистики Акмолинской области Комитета по статистике Министерства национальной экономики Республики Казахстан.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статистики Актюбинской области Комитета по статистике Министерства национальной экономики Республики Казахстан.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статистики Алматинской области Комитета по статистике Министерства национальной экономики Республики Казахстан.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статистики Атырауской области Комитета по статистике Министерства национальной экономики Республики Казахстан.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статистики Западно-Казахстанской области Комитета по статистике Министерства национальной экономики Республики Казахстан.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статистики Жамбылской области Комитета по статистике Министерства национальной экономики Республики Казахстан.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статистики Карагандинской области Комитета по статистике Министерства национальной экономики Республики Казахстан.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статистики Костанайской области Комитета по статистике Министерства национальной экономики Республики Казахстан.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статистики Кызылopдинской области Комитета по статистике Министерства национальной экономики Республики Казахстан.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статистики Мангистауской области Комитета по статистике Министерства национальной экономики Республики Казахстан.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статистики Павлодарской области Комитета по статистике Министерства национальной экономики Республики Казахстан.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статистики Северо-Казахстанской области Комитета по статистике Министерства национальной экономики Республики Казахстан.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статистики Туркестанской области Комитета по статистике Министерства национальной экономики Республики Казахстан.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статистики Восточно-Казахстанской области Комитета по статистике Министерства национальной экономики Республики Казахстан.</w:t>
      </w:r>
    </w:p>
    <w:bookmarkEnd w:id="1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