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2d6d" w14:textId="7d82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Бюро национальной статистики Агентства по стратегическому планированию и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23 октября 2020 года № 9-нқ.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по стратегическому планированию и реформам РК от 16.08.2022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октября 2020 года № 427 "О некоторых вопросах Агентства по стратегическому планированию и реформам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Бюро национальной статистики Агентства по стратегическому планированию и реформам Республики Казахстан (далее – Бюро национальной статистики).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по стратегическому планированию и реформам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января 2020 года № 22 "Об утверждении Положения о Комитете по статистике Министерства национальной экономики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Бюро национальной статистики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Бюро национальной статистики.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 № 9-нқ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Бюро национальной статистики Агентства по стратегическому планированию и реформам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Председателя Агентства по стратегическому планированию и реформам РК от 07.04.2022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Бюро национальной статистики Агентства по стратегическому планированию и реформам Республики Казахстан (далее – Бюро национальной статистики) является ведомством Агентства по стратегическому планированию и реформам Республики Казахстан (далее – Агентство), осуществляющим в пределах компетенции координацию, руководство и реализационные функции в сфере государственной статистической деятельности.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Бюро национальной статистики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Бюро национальной статистики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Бюро национальной статистики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Бюро национальной статистики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Бюро национальной статистики по вопросам своей компетенции в установленном законодательством порядке принимает решения, оформляемые приказами руководителя Бюро национальной статистики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Бюро национальной статистики утверждаются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Бюро национальной статистики: Республика Казахстан, 010000, город Астана, район "Есиль", проспект Мәңгілік Ел, 8, административное здание "Дом министерств", 4 подъезд.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стратегическому планированию и реформам РК от 02.03.2023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"Бюро национальной статистики Агентства по стратегическому планированию и реформам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Бюро национальной статистики.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Бюро национальной статистики осуществляется из республиканского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Бюро национальной статистики запрещается вступать в договорные отношения с субъектами предпринимательства на предмет выполнения обязанностей, являющихся полномочиями Бюро национальной статистики.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Бюро национальной статистики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Бюро национальной статистики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статистической методологии;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статистической деятельности с соблюдением принципов государственной статистики;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удовлетворение потребности общества, государства и международного сообщества в официальной статистической информации;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Бюро национальной статистики, в пределах своей компетенции.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Агентству предложения по вопросам формирования и совершенствования государственной политики в сфере государственной статистической деятельности;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на безвозмездной основе от респондентов первичные статистические данные;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получать доступ к базам данных государственных органов и организаций, включая первичные, административные и персональные данные,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разрабатывать, согласовывать и утверждать в пределах компетенции правовые акты по вопросам, касающимся деятельности Бюро национальной статистики, территориальных подразделений и подведомственной организации;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создавать и использовать информационные системы, обеспечивающие решение возложенных задач на Бюро национальной статистики и его территориальные подразделения;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другими государственными органами, организациями по основным направлениям деятельности Бюро национальной статистики;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в Правительство Республики Казахстан по согласованию с Агентством о необходимости проведения национальных переписей;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обращаться в суд;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получать контактные данные по респондентам от операторов связи;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делегировать часть своих полномочий и функций в области государственной статистики территориальным подразделениям статистики;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принимать и рассматривать в пределах компетенции обращения физических и юридических лиц в порядке и сроки, которые установлены Административным процедурно-процессуальным кодексом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потребности общества, государства и международного сообщества в официальной статистической информации;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респондентов на безвозмездной основе статистическими формами и (или) программным обеспечением, необходимыми для представления первичных статистических данных в электронном виде;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использовать административные данные для производства статистической информации и актуализации статистических регистров;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публикацию и своевременную актуализацию на Единой платформе интернет-ресурсов государственных органов информации по направлениям деятельности Бюро национальной статистики;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создавать и обеспечивать функционирование электронных информационных ресурсов и информационных систем, информационно-коммуникационных сетей, организовывать доступ к ним физических и юридических лиц в соответствии с законодательством Республики Казахстан в сфере информатизации;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обеспечивать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утверждать график представления респондентами первичных статистических данных и график распространения официальной статистической информации;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формирование статистических публикаций и распространение официальной статистической информации;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обеспечивать пользователям равные права на одновременный доступ к официальной статистической информации и статистической методологии путем их размещения на интернет-ресурсе Бюро национальной статистики;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владеть, пользоваться и распоряжаться базой, содержащей персональные данные;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опрос респондентов и пользователей с целью мониторинга уровня удовлетворенности деятельностью Бюро национальной статистики;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проводить с участием респондентов на добровольной основе тестирование и обсуждение проектов статистических форм по общегосударственным и (или) ведомственным статистическим наблюдениям и инструкций по их заполнению;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подбор территориальными подразделениями статистики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проводить испытание переписных листов, апробацию организации проведения и обработки полученных данных, формирование, уточнение, а также представление акиматами областей и городов республиканского значения Бюро национальной статистики списков субъектов сельскохозяйственной переписи путем проведения пилотной переписи по решению уполномоченного органа;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вносить в пределах своей компетенции в государственные органы предложения об отмене или изменении принятых ими актов по вопросам государственной статистики, нарушающих законодательство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запрашивать и получать от государственных органов, физических и юридических лиц информацию по вопросам государственной статистики;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организовывать оказание методологической и консультативной помощи территориальным подразделениям и организациям по вопросам государственной статистики, юридическим и физическим лицам по вопросам, входящим в компетенцию Бюро национальной статистики;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пропагандировать знания по вопросам государственной статистики;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вести бухгалтерский учет и формировать финансовую отчетность;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проводить анализ применения законодательства Республики Казахстан в области государственной статистики;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организовывать работы по развитию объектов информационно-коммуникационной инфраструктуры, подготовке обучающих программ для проведения национальной переписи, а также организовывать проведение обучающих семинаров для переписного персонала;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координировать работу местных исполнительных органов в регулируемой сфере;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координировать работу территориальных подразделений и подведомственной организации по вопросам основной деятельности, планирования и исполнения республиканского бюджета;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привлекать к проведению профилактического контроля без посещения и с посещением в отношении административных источников специалистов территориальных подразделений статистики в установленном законодательством порядке;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проводить правовой мониторинг нормативных правовых актов в соответствии с утвержденным графиком;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заключать по согласованию с Агентством международные договоры, проводить переговоры и подписывать в пределах своей компетенции и в порядке, установленном законодательством Республики Казахстан, соглашения с соответствующими ведомствами зарубежных стран, международными организациями и иностранными юридическими лицами;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привлекать по согласованию с Агентством к работе иностранных экспертов и консультантов в установленном законодательством Республики Казахстан порядке;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необходимые документы (информацию) и материалы;</w:t>
      </w:r>
    </w:p>
    <w:bookmarkEnd w:id="75"/>
    <w:bookmarkStart w:name="z2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46-1) получать на безвозмездной основе от государственных органов, относящихся к органам государственной статистики, за исключением Национального Банка Республики Казахстан, первичные статистические данные, необходимые для производства официальной статистической информации, формируемой уполномоченным органом;</w:t>
      </w:r>
    </w:p>
    <w:bookmarkEnd w:id="76"/>
    <w:bookmarkStart w:name="z2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46-2) на основании запроса получать на безвозмездной основе от Национального Банка Республики Казахстан первичные статистические данные в обезличенном виде, собираемые в целях формирования статистики внешнего сектора;</w:t>
      </w:r>
    </w:p>
    <w:bookmarkEnd w:id="77"/>
    <w:bookmarkStart w:name="z2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46-3) при осуществлении статистической деятельности получать и использовать на безвозмездной основе данные от соответствующих уполномоченных государственных органов, организаций, сформированные при осуществлении государственных заказов и государственно-частного партнерства, в том числе данные дистанционного зондирования Земли;</w:t>
      </w:r>
    </w:p>
    <w:bookmarkEnd w:id="78"/>
    <w:bookmarkStart w:name="z22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46-4) представлять на основании запроса государственным органам и Национальному Банку Республики Казахстан, относящимся к органам государственной статистики, обезличенные первичные статистические данные для использования исключительно в статистических целях без передачи третьим лицам;</w:t>
      </w:r>
    </w:p>
    <w:bookmarkEnd w:id="79"/>
    <w:bookmarkStart w:name="z22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46-5) размещать на официальном интернет-ресурсе уведомления о возникновении технических неполадок в информационной системе, а также продлении и переносе срока представления респондентам первичных статистических данных на следующий рабочий день после устранения технических неполадок;</w:t>
      </w:r>
    </w:p>
    <w:bookmarkEnd w:id="80"/>
    <w:bookmarkStart w:name="z2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46-6) обеспечивать пользователям равные права на одновременный доступ к качественной официальной статистической информации, в том числе в формате машиночитаемых данных и статистической методологии, путем их размещения на интернет-ресурсе и интернет-портале открытых данных веб-портала "электронного правительства";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осуществлять иные полномочия, предусмотренные законодательными актами Республики Казахстан и актами Президента Республики Казахстан.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Председателя Агентства по стратегическому планированию и реформам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02.03.2023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в установленном законодательством Республики Казахстан порядке, в пределах компетенции, правовых актов Бюро национальной статистики;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методологическое сопровождение работ в сфере ведомственных статистических наблюдений;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реализация государственной политики в области государственной статистики;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статистической методологии в соответствии с международными статистическими стандартами;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центральных и местных исполнительных органов и Национального Банка Республики Казахстан при формировании государственной политики в области государственной статистики;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международного сотрудничества в области государственной статистики в пределах компетенции и заключение договоров в рамках сотрудничества, в порядке, установленном законодательством Республики Казахстан;</w:t>
      </w:r>
    </w:p>
    <w:bookmarkEnd w:id="89"/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формирования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с учетом предложений государственных органов и Национального Банка Республики Казахстан в срок до 1 июля года, предшествующего планируемому, а также на основании итогов анализа статистической деятельности;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статистических работ до 15 ноября года, предшествующего планируемому году;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общегосударственных статистических наблюдений, в том числе регистрации цен в соответствии с планом статистических работ;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обобщение и анализ первичных статистических данных и (или) полученных административных данных, разработка технических заданий и принятие в установленном порядке аналитических решений, а также распространение официальной статистической информации и (или) статистической информации;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утверждение статистических классификаторов;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органов государственной статистики статистическими классификаторами путем их размещения на интернет-ресурсах уполномоченного органа;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следующих статистических регистров:</w:t>
      </w:r>
    </w:p>
    <w:bookmarkEnd w:id="96"/>
    <w:bookmarkStart w:name="z2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статистический бизнес-регистр, включающий в себя информацию о зарегистрированных на территории Республики Казахстан индивидуальных предпринимателях и юридических лицах, их обособленных подразделениях;</w:t>
      </w:r>
    </w:p>
    <w:bookmarkEnd w:id="97"/>
    <w:bookmarkStart w:name="z2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статистический регистр населения, содержащий информацию о физических лицах, проживающих на территории Республики Казахстан, а также о гражданах Республики Казахстан, временно находящихся за ее пределами;</w:t>
      </w:r>
    </w:p>
    <w:bookmarkEnd w:id="98"/>
    <w:bookmarkStart w:name="z2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сельскохозяйственный статистический регистр, включающий в себя информацию по субъектам, производящим сельскохозяйственную продукцию в Республике Казахстан;</w:t>
      </w:r>
    </w:p>
    <w:bookmarkEnd w:id="99"/>
    <w:bookmarkStart w:name="z2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статистический регистр жилищного фонда, включающий в себя информацию о жилищах всех форм собственности Республики Казахстан;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накопления, ведения и актуализации информационных статистических баз данных о социально-экономическом положении республики и ее регионов;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респондентов, в отношении административных источников в форме профилактического контроля, без посещения и с посещением административных источников;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анализа соответствия статистической деятельности государственных органов и Национального Банка Республики Казахстан, относящихся к органам государственной статистики, требованиям, утвержденным типовой методикой описания процесса производства статистической информации государственными органами, а также запрашивание необходимых для проведения анализа документов (информации);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научно-исследовательских разработок в области государственной статистики;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единого реестра отчетности, формируемой в государственных органах;</w:t>
      </w:r>
    </w:p>
    <w:bookmarkEnd w:id="105"/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типовой методики описания процесса производства статистической информации государственными органами;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и утверждение методики по общегосударственным статистическим наблюдениям;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утверждение типовой методики ведения ведомственных классификаций;</w:t>
      </w:r>
    </w:p>
    <w:bookmarkEnd w:id="108"/>
    <w:bookmarkStart w:name="z1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утверждение статистических форм для проведения общегосударственных статистических наблюдений, инструкции по их заполнению, а также порядка их утверждения;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утверждение порядка представления достоверных первичных статистических данных по утвержденным статистическим формам при проведении статистических наблюдений;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утверждение статистической методологии на основе научных методов и подходов, в том числе методики по общегосударственным статистическим наблюдениям;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правил регистрации цен;</w:t>
      </w:r>
    </w:p>
    <w:bookmarkEnd w:id="112"/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согласование форм, предназначенных для сбора административных данных, а также методики расчета показателей;</w:t>
      </w:r>
    </w:p>
    <w:bookmarkEnd w:id="113"/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достоверности данных похозяйственного учета;</w:t>
      </w:r>
    </w:p>
    <w:bookmarkEnd w:id="114"/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утверждение правил проведения уточнения достоверности данных похозяйственного учета;</w:t>
      </w:r>
    </w:p>
    <w:bookmarkEnd w:id="115"/>
    <w:bookmarkStart w:name="z1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мониторинг, анализ и сопоставление данных, полученных уполномоченным органом из официальных источников;</w:t>
      </w:r>
    </w:p>
    <w:bookmarkEnd w:id="116"/>
    <w:bookmarkStart w:name="z1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утверждение перечня должностных лиц, имеющих доступ к сведениям, составляющим налоговую тайну;</w:t>
      </w:r>
    </w:p>
    <w:bookmarkEnd w:id="117"/>
    <w:bookmarkStart w:name="z1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утверждение перечня представляемых сведений, определенных законодательством Республики Казахстан в качестве налоговой тайны, и порядка их представления;</w:t>
      </w:r>
    </w:p>
    <w:bookmarkEnd w:id="118"/>
    <w:bookmarkStart w:name="z1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внесение предложений об отмене, изменении принятых государственными органами актов, нарушающих законодательство Республики Казахстан в области государственной статистики в рамках своей компетенции, а также приведении их в соответствие с законодательством Республики Казахстан;</w:t>
      </w:r>
    </w:p>
    <w:bookmarkEnd w:id="119"/>
    <w:bookmarkStart w:name="z1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и утверждение порядка представления баз данных в деидентифицированном виде для использования в научной и научно-технической деятельности;</w:t>
      </w:r>
    </w:p>
    <w:bookmarkEnd w:id="120"/>
    <w:bookmarkStart w:name="z1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утверждение статистической методологии по ведению похозяйственного учета и форм организации ведения регистрационных записей;</w:t>
      </w:r>
    </w:p>
    <w:bookmarkEnd w:id="121"/>
    <w:bookmarkStart w:name="z1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утверждение порядка представления административных данных на безвозмездной основе;</w:t>
      </w:r>
    </w:p>
    <w:bookmarkEnd w:id="122"/>
    <w:bookmarkStart w:name="z1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23"/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подача ходатайства о внесении представления и принесении кассационного протеста по делам об административных правонарушениях в порядке, предусмотренном законодательством Республики Казахстан об административных правонарушениях, в рамках своей компетенции;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рассмотрение в рамках своей компетенции жалобы на постановление по делу об административном правонарушении, на действия (бездействие) и решения органа (должностного лица), осуществляющего производство по делу об административном правонарушении;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представление статистической информации, не предусмотренной графиком распространения официальной статистической информации, по запросу комитетов Парламента Республики Казахстан, отделов Администрации Президента Республики Казахстан, Аппарат Правительства Республики Казахстан и иных государственных органов;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установление цен на товары (работы, услуги), производимые и (или) реализуемые субъектом государственной монополии, подведомственной организацией, по согласованию с антимонопольным органом;</w:t>
      </w:r>
    </w:p>
    <w:bookmarkEnd w:id="127"/>
    <w:bookmarkStart w:name="z2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40-1) согласование цен на товары (работы, услуги), производимые в рамках объемов работ (услуг), финансируемых из республиканского бюджета, устанавливаемых подведомственной организацией;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и утверждение порядка и сроков проведения национальных переписей;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и утверждение плана мероприятий по проведению национальной переписи;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и утверждение порядка проведения пилотной переписи;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и утверждение переписных листов;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проведение национальных переписей;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деятельности центральных и местных исполнительных органов при проведении национальных переписей в порядке, установленном законодательством Республики Казахстан;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и утверждение совместных актов о взаимодействии без интеграции информационных систем с государственными органами;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формирования и публикации итогов национальной переписи;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утверждение правил участия органов государственной статистики в разработке и формировании статистической методологии;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согласование статистических форм и статистической методологии по ведомственным статистическим наблюдениям, разработанных государственными органами и Национальным Банком Республики Казахстан, относящимися к органам государственной статистики;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утверждение правил предоставления на безвозмездной основе статистической информации, не предусмотренной графиком распространения официальной статистической информации и разработанной на основании первичных статистических данных, представляемых респондентами в соответствии с графиком представления респондентами первичных статистических данных;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утверждение правил получения на возмездной и безвозмездной основе необходимых первичных статистических данных от домашних хозяйств об их доходах и расходах;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53) исключен приказом Председателя Агентства по стратегическому планированию и реформам РК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54) исключен приказом Председателя Агентства по стратегическому планированию и реформам РК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утверждение расчета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Казахстан;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и утверждение правил привлечения лиц в качестве интервьюеров при проведении общегосударственных статистических наблюдений и национальных переписей;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разработка и утверждение правил получения контактных данных по респондентам от операторов связи;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и утверждение правил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представление по запросу уполномоченного органа в области внешнеторговой деятельности, а также по запросу органа, проводящего расследования, через уполномоченный орган в области внешнеторговой деятельности сведений в целях проведения расследования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странам;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представление по запросу уполномоченного органа в области регулирования торговой деятельности сведений в целях применения таможенно-тарифного и нетарифного регулирования внешнеторговой деятельности в соответствии с законодательством Республики Казахстан о регулировании торговой деятельности;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обеспечение формирования, сопровождения и актуализации информационно-статистических систем, баз данных и их платформ, регистров статистики, интернет-ресурса уполномоченного органа в области государственной статистики;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обеспечение формирования статистической информации, не предусмотренной графиком распространения официальной статистической информации;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рассмотрение, согласование и утверждение плана развития подведомственной организации и отчета по его исполнению в случаях, предусмотренных законодательством Республики Казахстан;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представление административных данных, учтенных в книге похозяйственного учета, органам государственных доходов для осуществления налогового администрирования и (или) контроля в соответствии с Кодексом Республики Казахстан "О налогах и других обязательных платежах в бюджет" (Налоговый кодекс);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внутреннего государственного контроля за качеством оказания государственных услуг;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проведение правового мониторинга нормативных правовых актов;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штатного расписания, структуры и положения внештатного отдела переписи;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и утверждение методологического инструментария по проведению национальных переписей;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обеспечение формирования статистических публикаций и распространение официальной статистической информации, подлежащей распространению ведомством уполномоченного органа в соответствии с графиком распространения статистической информации;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списание по согласованию с Агентством имущества Бюро национальной статистики и его территориальных подразделений;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утверждение технико-экономического обоснования или проектно-сметной документации на строительство объектов (зданий и сооружений, их комплексов, инженерных и транспортных коммуникаций), финансируемых за счет целевых бюджетных средств по курируемым бюджетным программам (подпрограммам);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утверждение годового финансового отчета подведомственной организации на соответствующий финансовый год;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утверждение нормативов численности переписного персонала отделов переписи территориальных подразделений в пределах выделенных средств;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и утверждение совместных актов о взаимодействии с государственными органами при проведении национальных переписей;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обеспечение хранения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161"/>
    <w:bookmarkStart w:name="z2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75-1) проведение анализа и выявление системных проблем поднимаемых заявителями;</w:t>
      </w:r>
    </w:p>
    <w:bookmarkEnd w:id="162"/>
    <w:bookmarkStart w:name="z25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75-2) проведение сопоставления данных статистических наблюдений с другими данными с целью выбора оптимального источника для использования в статистической деятельности;";</w:t>
      </w:r>
    </w:p>
    <w:bookmarkEnd w:id="163"/>
    <w:bookmarkStart w:name="z25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75-3) утверждение порядка оценки качества административных данных;</w:t>
      </w:r>
    </w:p>
    <w:bookmarkEnd w:id="164"/>
    <w:bookmarkStart w:name="z25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75-4) проведение цифровой трансформации Бюро;</w:t>
      </w:r>
    </w:p>
    <w:bookmarkEnd w:id="165"/>
    <w:bookmarkStart w:name="z25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75-5) проведение функционального анализа деятельности Бюро в соответствии с методикой по проведению отраслевых (ведомственных) функциональных обзоров деятельности государственных органов;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76) исключен приказом Председателя Агентства по стратегическому планированию и реформам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осуществление иных функций, предусмотренных законодательством Республики Казахстан.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Председателя Агентства по стратегическому планированию и реформам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02.03.2023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28.03.2024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Бюро национальной статистики</w:t>
      </w:r>
    </w:p>
    <w:bookmarkEnd w:id="168"/>
    <w:bookmarkStart w:name="z1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Бюро национальной статистики осуществляется руководителем, который несет персональную ответственность за выполнение возложенных на Бюро национальной статистики задач и осуществление им своих полномочий.</w:t>
      </w:r>
    </w:p>
    <w:bookmarkEnd w:id="169"/>
    <w:bookmarkStart w:name="z1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Бюро национальной статистики назначается на должность и освобождается от должности в соответствии с законодательством Республики Казахстан.</w:t>
      </w:r>
    </w:p>
    <w:bookmarkEnd w:id="170"/>
    <w:bookmarkStart w:name="z1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Бюро национальной статистики имеет трех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171"/>
    <w:bookmarkStart w:name="z1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Бюро национальной статистики:</w:t>
      </w:r>
    </w:p>
    <w:bookmarkEnd w:id="172"/>
    <w:bookmarkStart w:name="z17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Бюро национальной статистики задачами, организует и осуществляет общее руководство его деятельностью;</w:t>
      </w:r>
    </w:p>
    <w:bookmarkEnd w:id="173"/>
    <w:bookmarkStart w:name="z17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на рассмотрение Агентства предложения по структуре Бюро национальной статистики и его территориальных подразделений в пределах лимита штатной численности;</w:t>
      </w:r>
    </w:p>
    <w:bookmarkEnd w:id="174"/>
    <w:bookmarkStart w:name="z17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своих заместителей и руководителей структурных подразделений Бюро национальной статистики;</w:t>
      </w:r>
    </w:p>
    <w:bookmarkEnd w:id="175"/>
    <w:bookmarkStart w:name="z17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Бюро национальной статистики,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76"/>
    <w:bookmarkStart w:name="z17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Агентством назначает на должности и освобождает от должностей руководителей и их заместителей территориальных подразделений Бюро национальной статистики в установленном законодательством Республики Казахстан порядке;</w:t>
      </w:r>
    </w:p>
    <w:bookmarkEnd w:id="177"/>
    <w:bookmarkStart w:name="z17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вопросы, командирования, предоставления отпусков, оказания материальной помощи, подготовки (переподготовки), повышения квалификации, выплаты надбавок работникам (сотрудникам) Бюро национальной статистики, вопросы трудовых отношений которых отнесены к его компетенции;</w:t>
      </w:r>
    </w:p>
    <w:bookmarkEnd w:id="178"/>
    <w:bookmarkStart w:name="z17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 за пределы региона руководителей территориальных подразделений Бюро национальной статистики, предоставления им отпусков и оказания материальной помощи, а также подготовки (переподготовки), повышения квалификации, выплаты надбавок руководителям и их заместителям территориальных подразделений;</w:t>
      </w:r>
    </w:p>
    <w:bookmarkEnd w:id="179"/>
    <w:bookmarkStart w:name="z17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делегирует руководителям территориальных подразделений решение вопросов их командирования в пределах региона, а их заместителей в пределах и за пределами региона, а также предоставления заместителям руководителя отпусков и оказания им материальной помощи;</w:t>
      </w:r>
    </w:p>
    <w:bookmarkEnd w:id="180"/>
    <w:bookmarkStart w:name="z17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установление выплаты надбавок директору подведомственной организации;</w:t>
      </w:r>
    </w:p>
    <w:bookmarkEnd w:id="181"/>
    <w:bookmarkStart w:name="z17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Республики Казахстан порядке налагает дисциплинарные взыскания и применяет меры поощрения на работников (сотрудников) Бюро национальной статистики, вопросы трудовых отношений которых отнесены к его компетенции;</w:t>
      </w:r>
    </w:p>
    <w:bookmarkEnd w:id="182"/>
    <w:bookmarkStart w:name="z18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Республики Казахстан порядке налагает дисциплинарные взыскания и применяет меры поощрения на руководителей и их заместителей территориальных подразделений Бюро национальной статистики и директора подведомственной организации;</w:t>
      </w:r>
    </w:p>
    <w:bookmarkEnd w:id="183"/>
    <w:bookmarkStart w:name="z18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издает приказы и дает указания, обязательные для исполнения сотрудниками (работниками) Бюро национальной статистики и его территориальных подразделений;</w:t>
      </w:r>
    </w:p>
    <w:bookmarkEnd w:id="184"/>
    <w:bookmarkStart w:name="z18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представления о награждении сотрудников (работников) Бюро национальной статистики и его территориальных подразделений государственными наградами;</w:t>
      </w:r>
    </w:p>
    <w:bookmarkEnd w:id="185"/>
    <w:bookmarkStart w:name="z18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решает вопросы награждения ведомственной наградой работников (сотрудников) Бюро национальной статистики, руководство и работников (сотрудников) территориальных подразделений и подведомственной организации;</w:t>
      </w:r>
    </w:p>
    <w:bookmarkEnd w:id="186"/>
    <w:bookmarkStart w:name="z18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представляет Бюро национальной статистики в отношениях с государственными органами и иными организациями в соответствии с законодательством Республики Казахстан;</w:t>
      </w:r>
    </w:p>
    <w:bookmarkEnd w:id="187"/>
    <w:bookmarkStart w:name="z18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Бюро национальной статистики;</w:t>
      </w:r>
    </w:p>
    <w:bookmarkEnd w:id="188"/>
    <w:bookmarkStart w:name="z18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положения структурных подразделений и территориальных подразделений Бюро национальной статистики;</w:t>
      </w:r>
    </w:p>
    <w:bookmarkEnd w:id="189"/>
    <w:bookmarkStart w:name="z18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обязанности и полномочия руководителей и их заместителей территориальных подразделений Бюро национальной статистики и директора подведомственной организации;</w:t>
      </w:r>
    </w:p>
    <w:bookmarkEnd w:id="190"/>
    <w:bookmarkStart w:name="z18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согласованию с Агентством назначает директора подведомственной организации и его заместителей в установленном законодательством Республики Казахстан порядке;</w:t>
      </w:r>
    </w:p>
    <w:bookmarkEnd w:id="191"/>
    <w:bookmarkStart w:name="z18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должностные инструкции руководства территориальных подразделений;</w:t>
      </w:r>
    </w:p>
    <w:bookmarkEnd w:id="192"/>
    <w:bookmarkStart w:name="z19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утверждает график проведения правового мониторинга нормативных правовых актов на предстоящий год;</w:t>
      </w:r>
    </w:p>
    <w:bookmarkEnd w:id="193"/>
    <w:bookmarkStart w:name="z19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полномочия в соответствии с законодательством Республики Казахстан.</w:t>
      </w:r>
    </w:p>
    <w:bookmarkEnd w:id="194"/>
    <w:bookmarkStart w:name="z19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Бюро национальной статистики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95"/>
    <w:bookmarkStart w:name="z19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96"/>
    <w:bookmarkStart w:name="z19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Бюро национальной статистики</w:t>
      </w:r>
    </w:p>
    <w:bookmarkEnd w:id="197"/>
    <w:bookmarkStart w:name="z19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Бюро национальной статистики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98"/>
    <w:bookmarkStart w:name="z19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Бюро национальной статистики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99"/>
    <w:bookmarkStart w:name="z19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Бюро национальной статистики, относится к республиканской собственности.</w:t>
      </w:r>
    </w:p>
    <w:bookmarkEnd w:id="200"/>
    <w:bookmarkStart w:name="z19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Бюро национальной статистики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1"/>
    <w:bookmarkStart w:name="z19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Бюро национальной статистики</w:t>
      </w:r>
    </w:p>
    <w:bookmarkEnd w:id="202"/>
    <w:bookmarkStart w:name="z20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Бюро национальной статистики осуществляются в соответствии с законодательством Республики Казахстан.</w:t>
      </w:r>
    </w:p>
    <w:bookmarkEnd w:id="203"/>
    <w:bookmarkStart w:name="z20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Бюро национальной статистики</w:t>
      </w:r>
    </w:p>
    <w:bookmarkEnd w:id="204"/>
    <w:bookmarkStart w:name="z20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Казахстан".</w:t>
      </w:r>
    </w:p>
    <w:bookmarkEnd w:id="205"/>
    <w:bookmarkStart w:name="z20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 подразделений, находящихся в ведении Бюро национальной статистики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Председателя Агентства по стратегическому планированию и реформам РК от 16.08.2022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Председателя Агентства по стратегическому планированию и реформам РК от 02.03.2023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Абай".  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Акмолинской области".  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Актюбинской области".  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Алматинской области".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Атырауской области".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Западно-Казахстанской области".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Жамбылской области".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Жетісу".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Карагандинской области".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Костанайской области".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Кызылординской области".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Мангистауской области".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Павлодарской области".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Северо-Казахстанской области".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Туркестанской области".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Ұлытау".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области".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Астане".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Алматы".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Шымкенту".</w:t>
      </w:r>
    </w:p>
    <w:bookmarkEnd w:id="2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