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60c5" w14:textId="b446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о ведомствах и территориальных подразделениях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30 октября 2020 года № 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сентября 2020 года № 408 "Об образовании Министерства по чрезвычайным ситуациям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Комитете по гражданской обороне и воинским частям Министерства по чрезвычайным ситуациям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Комитете противопожарной службы Министерства по чрезвычайным ситуациям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 Комитете по государственным материальным резервам Министерства по чрезвычайным ситуациям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 Комитете промышленной безопасности Министерства по чрезвычайным ситуациям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 Департаменте по чрезвычайным ситуациям города Астаны Министерства по чрезвычайным ситуациям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457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5-1) Положение о Департаменте по чрезвычайным ситуациям области Абай Министерства по чрезвычайным ситуациям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 Департаменте по чрезвычайным ситуациям Акмолинской области Министерства по чрезвычайным ситуациям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о Департаменте по чрезвычайным ситуациям Актюбинской области Министерства по чрезвычайным ситуациям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о Департаменте по чрезвычайным ситуациям города Алматы Министерства по чрезвычайным ситуациям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о Департаменте по чрезвычайным ситуациям Алматинской области Министерства по чрезвычайным ситуациям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о Департаменте по чрезвычайным ситуациям Атырауской области Министерства по чрезвычайным ситуациям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о Департаменте по чрезвычайным ситуациям Восточно-Казахстанской области Министерства по чрезвычайным ситуациям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о Департаменте по чрезвычайным ситуациям Жамбылской области Министерства по чрезвычайным ситуациям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457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12-1) Положение о Департаменте по чрезвычайным ситуациям области Жетісу Министерства по чрезвычайным ситуациям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о Департаменте по чрезвычайным ситуациям Западно-Казахстанской области Министерства по чрезвычайным ситуациям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о Департаменте по чрезвычайным ситуациям Карагандинской области Министерства по чрезвычайным ситуациям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о Департаменте по чрезвычайным ситуациям Костанайской области Министерства по чрезвычайным ситуациям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о Департаменте по чрезвычайным ситуациям Кызылординской области Министерства по чрезвычайным ситуациям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Положение о Департаменте по чрезвычайным ситуациям Мангистауской области Министерства по чрезвычайным ситуациям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Положение о Департаменте по чрезвычайным ситуациям Павлодарской области Министерства по чрезвычайным ситуациям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Положение о Департаменте по чрезвычайным ситуациям Северо-Казахстанской области Министерства по чрезвычайным ситуациям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Положение о Департаменте по чрезвычайным ситуациям города Шымкента Министерства по чрезвычайным ситуациям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Положение о Департаменте по чрезвычайным ситуациям Туркестанской области Министерства по чрезвычайным ситуациям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457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21-1) Положение о Департаменте по чрезвычайным ситуациям области Ұлытау Министерства по чрезвычайным ситуациям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Положение Департамента Комитета промышленной безопасности Министерства по чрезвычайным ситуациям Республики Казахстан по городу Астане,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Положение Департамента Комитета промышленной безопасности Министерства по чрезвычайным ситуациям Республики Казахстан по городу Алматы,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Положение Департамента Комитета промышленной безопасности Министерства по чрезвычайным ситуациям Республики Казахстан по городу Шымкент,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457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24-1) Положение Департамента Комитета промышленной безопасности Министерства по чрезвычайным ситуациям Республики Казахстан по области Абай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Положение Департамента Комитета промышленной безопасности Министерства по чрезвычайным ситуациям Республики Казахстан по Алматинской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Положение Департамента Комитета промышленной безопасности Министерства по чрезвычайным ситуациям Республики Казахстан по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Положение Департамента Комитета промышленной безопасности Министерства по чрезвычайным ситуациям Республики Казахстан по Актюбинской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Положение Департамента Комитета промышленной безопасности Министерства по чрезвычайным ситуациям Республики Казахстан по Атырауской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Положение Департамента Комитета промышленной безопасности Министерства по чрезвычайным ситуациям Республики Казахстан по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Положение Департамента Комитета промышленной безопасности Министерства по чрезвычайным ситуациям Республики Казахстан по Жамбылской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5"/>
    <w:bookmarkStart w:name="z458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30-1) Положение Департамента Комитета промышленной безопасности Министерства по чрезвычайным ситуациям Республики Казахстан по области Жетісу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Положение Департамента Комитета промышленной безопасности Министерства по чрезвычайным ситуациям Республики Казахстан по Западно-Казахстанской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Положение Департамента Комитета промышленной безопасности Министерства по чрезвычайным ситуациям Республики Казахстан по Карагандинской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Положение Департамента Комитета промышленной безопасности Министерства по чрезвычайным ситуациям Республики Казахстан по Костанайской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Положение Департамента Комитета промышленной безопасности Министерства по чрезвычайным ситуациям Республики Казахстан по Кызылординской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Положение Департамента Комитета промышленной безопасности Министерства по чрезвычайным ситуациям Республики Казахстан по Мангистауской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Положение Департамента Комитета промышленной безопасности Министерства по чрезвычайным ситуациям Республики Казахстан по Павлодарской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Положение Департамента Комитета промышленной безопасности Министерства по чрезвычайным ситуациям Республики Казахстан по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Положение Департамента Комитета промышленной безопасности Министерства по чрезвычайным ситуациям Республики Казахстан по Туркестанской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44"/>
    <w:bookmarkStart w:name="z458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38-1) Положение Департамент Комитета промышленной безопасности Министерства по чрезвычайным ситуациям Республики Казахстан по области Ұлытау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приказами и.о. Министра по чрезвычайным ситуациям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Председателям комитетов и начальникам департаментов по чрезвычайным ситуациям, Комитета промышленной безопасности областей, городов республиканского значения и столицы Министерства по чрезвычайным ситуациям Республики Казахстан:</w:t>
      </w:r>
    </w:p>
    <w:bookmarkEnd w:id="46"/>
    <w:bookmarkStart w:name="z4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перерегистрации указанных Положений в органах юстиции в установленном законодательством порядке;</w:t>
      </w:r>
    </w:p>
    <w:bookmarkEnd w:id="47"/>
    <w:bookmarkStart w:name="z4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организовать изучение указанных Положений личным составом и обеспечить руководство ими в практической деятельности;</w:t>
      </w:r>
    </w:p>
    <w:bookmarkEnd w:id="48"/>
    <w:bookmarkStart w:name="z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приказа.</w:t>
      </w:r>
    </w:p>
    <w:bookmarkEnd w:id="49"/>
    <w:bookmarkStart w:name="z4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политики Министерства по чрезвычайным ситуациям Республики Казахстан обеспечить в установленном законодательством порядке:</w:t>
      </w:r>
    </w:p>
    <w:bookmarkEnd w:id="50"/>
    <w:bookmarkStart w:name="z4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51"/>
    <w:bookmarkStart w:name="z5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по чрезвычайным ситуациям Республики Казахстан.</w:t>
      </w:r>
    </w:p>
    <w:bookmarkEnd w:id="52"/>
    <w:bookmarkStart w:name="z5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53"/>
    <w:bookmarkStart w:name="z5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5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по гражданской обороне и воинским частям Министерства по чрезвычайным ситуациям Республики Казахстан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по чрезвычайным ситуациям РК от 26.09.2023 </w:t>
      </w:r>
      <w:r>
        <w:rPr>
          <w:rFonts w:ascii="Times New Roman"/>
          <w:b w:val="false"/>
          <w:i w:val="false"/>
          <w:color w:val="ff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25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6"/>
    <w:bookmarkStart w:name="z52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по гражданской обороне и воинским частям (далее - Комитет) является ведомством Министерства по чрезвычайным ситуациям Республики Казахстан (далее - Министерство), осуществляющим в пределах своей компетенции руководство в области организации и ведения мероприятий гражданской обороны.</w:t>
      </w:r>
    </w:p>
    <w:bookmarkEnd w:id="57"/>
    <w:bookmarkStart w:name="z52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58"/>
    <w:bookmarkStart w:name="z52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 в соответствии с законодательством Республики Казахстан.</w:t>
      </w:r>
    </w:p>
    <w:bookmarkEnd w:id="59"/>
    <w:bookmarkStart w:name="z52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60"/>
    <w:bookmarkStart w:name="z52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61"/>
    <w:bookmarkStart w:name="z52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</w:p>
    <w:bookmarkEnd w:id="62"/>
    <w:bookmarkStart w:name="z52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законодательством Республики Казахстан.</w:t>
      </w:r>
    </w:p>
    <w:bookmarkEnd w:id="63"/>
    <w:bookmarkStart w:name="z52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индекс 010000, город Астана, Есильский район, проспект Мәңгілік ел, дом 8, административное здание "Дом министерств", 2-подъезд.</w:t>
      </w:r>
    </w:p>
    <w:bookmarkEnd w:id="64"/>
    <w:bookmarkStart w:name="z52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по гражданской обороне и воинским частям Министерства по чрезвычайным ситуациям Республики Казахстан".</w:t>
      </w:r>
    </w:p>
    <w:bookmarkEnd w:id="65"/>
    <w:bookmarkStart w:name="z52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66"/>
    <w:bookmarkStart w:name="z52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67"/>
    <w:bookmarkStart w:name="z52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68"/>
    <w:bookmarkStart w:name="z52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 </w:t>
      </w:r>
    </w:p>
    <w:bookmarkEnd w:id="69"/>
    <w:bookmarkStart w:name="z527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70"/>
    <w:bookmarkStart w:name="z52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71"/>
    <w:bookmarkStart w:name="z52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государственной политики в области гражданской обороны;</w:t>
      </w:r>
    </w:p>
    <w:bookmarkEnd w:id="72"/>
    <w:bookmarkStart w:name="z52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государственной системы гражданской защиты, в пределах компетенции Комитета;</w:t>
      </w:r>
    </w:p>
    <w:bookmarkEnd w:id="73"/>
    <w:bookmarkStart w:name="z52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деятельности воинских частей гражданской обороны;</w:t>
      </w:r>
    </w:p>
    <w:bookmarkEnd w:id="74"/>
    <w:bookmarkStart w:name="z52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в области гражданской обороны.</w:t>
      </w:r>
    </w:p>
    <w:bookmarkEnd w:id="75"/>
    <w:bookmarkStart w:name="z52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76"/>
    <w:bookmarkStart w:name="z52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разрабатывать и утверждать в пределах своей компетенции нормативные правовые акты;</w:t>
      </w:r>
    </w:p>
    <w:bookmarkEnd w:id="77"/>
    <w:bookmarkStart w:name="z52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сведения;</w:t>
      </w:r>
    </w:p>
    <w:bookmarkEnd w:id="78"/>
    <w:bookmarkStart w:name="z52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выполнять административно-распорядительные и контрольные функции по отношению к территориальным подразделениям Министерства, в пределах компетенции Комитета;</w:t>
      </w:r>
    </w:p>
    <w:bookmarkEnd w:id="79"/>
    <w:bookmarkStart w:name="z52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Министру предложения о рассмотрении на Коллегии вопросов, входящих в компетенцию Комитета;</w:t>
      </w:r>
    </w:p>
    <w:bookmarkEnd w:id="80"/>
    <w:bookmarkStart w:name="z52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выезды для изучения проведенных мероприятий гражданской обороны территориальными подразделениями и подведомственными организациями Министерства;</w:t>
      </w:r>
    </w:p>
    <w:bookmarkEnd w:id="81"/>
    <w:bookmarkStart w:name="z52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целевые и тематические проверки состояния работы в ведомствах, территориальных органов и подведомственных организаций, принимать участие в подготовке и проведении комплексных проверок, в пределах компетенции Комитета;</w:t>
      </w:r>
    </w:p>
    <w:bookmarkEnd w:id="82"/>
    <w:bookmarkStart w:name="z52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результатам аналитических исследований, проверок и служебных расследований давать оценку деятельности ведомств, территориальных органов и подведомственных организаций по вопросам, входящих в компетенцию Комитета, а также конкретных должностных лиц;</w:t>
      </w:r>
    </w:p>
    <w:bookmarkEnd w:id="83"/>
    <w:bookmarkStart w:name="z52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заслушивать руководителей курируемых подразделений и вносить предложения о заслушивании у руководства Министерства руководителей ведомств, территориальных органов и подведомственных организаций по вопросам, входящих в компетенцию Комитета;</w:t>
      </w:r>
    </w:p>
    <w:bookmarkEnd w:id="84"/>
    <w:bookmarkStart w:name="z52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организовывать и проводить совещания, семинары, конференции, в том числе международные по вопросам, входящим в его компетенцию;</w:t>
      </w:r>
    </w:p>
    <w:bookmarkEnd w:id="85"/>
    <w:bookmarkStart w:name="z52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разрабатывать и представлять на утверждение Министру ежегодный план работы Комитета и ежегодный отчет о результатах его деятельности;</w:t>
      </w:r>
    </w:p>
    <w:bookmarkEnd w:id="86"/>
    <w:bookmarkStart w:name="z52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пределах своей компетенции обеспечивать выполнение обязательств, принятых по международным договорам Республикой Казахстан, наблюдать за осуществлением принадлежащих Республике Казахстан прав, вытекающих из таких международных договоров, и выполнением другими участниками международных договоров их обязательств;</w:t>
      </w:r>
    </w:p>
    <w:bookmarkEnd w:id="87"/>
    <w:bookmarkStart w:name="z52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 и обязанности, предусмотренные действующими законодательными актами.</w:t>
      </w:r>
    </w:p>
    <w:bookmarkEnd w:id="88"/>
    <w:bookmarkStart w:name="z52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89"/>
    <w:bookmarkStart w:name="z52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основных направлений государственной политики в сфере гражданской защиты, обеспечении функционирования и дальнейшего развития государственной системы гражданской защиты в пределах компетенции Комитета;</w:t>
      </w:r>
    </w:p>
    <w:bookmarkEnd w:id="90"/>
    <w:bookmarkStart w:name="z52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участие, в пределах компетенции, в организации и обеспечении формирования и дальнейшей практической реализации мероприятий, предусмотренных документами Системы государственного планирования;</w:t>
      </w:r>
    </w:p>
    <w:bookmarkEnd w:id="91"/>
    <w:bookmarkStart w:name="z52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по совершенствованию системы национальной безопасности, в рамках компетенции Комитета;</w:t>
      </w:r>
    </w:p>
    <w:bookmarkEnd w:id="92"/>
    <w:bookmarkStart w:name="z52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осуществлении международного сотрудничества в области гражданской обороны;</w:t>
      </w:r>
    </w:p>
    <w:bookmarkEnd w:id="93"/>
    <w:bookmarkStart w:name="z52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разработка, согласование проектов нормативных правовых актов Республики Казахстан, нормативных актов и стандартов в сфере гражданской защиты в пределах компетенции Комитета;</w:t>
      </w:r>
    </w:p>
    <w:bookmarkEnd w:id="94"/>
    <w:bookmarkStart w:name="z52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правил хранения учета, списания и утилизации имущества гражданской обороны;</w:t>
      </w:r>
    </w:p>
    <w:bookmarkEnd w:id="95"/>
    <w:bookmarkStart w:name="z52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правил постановки на учет и снятия с учета защитных сооружений гражданской обороны;</w:t>
      </w:r>
    </w:p>
    <w:bookmarkEnd w:id="96"/>
    <w:bookmarkStart w:name="z52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правил приобретения, создания и использования имущества гражданской обороны;</w:t>
      </w:r>
    </w:p>
    <w:bookmarkEnd w:id="97"/>
    <w:bookmarkStart w:name="z53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правил создания, содержания материально-технического обеспечения, подготовки и привлечения формирований гражданской защиты;</w:t>
      </w:r>
    </w:p>
    <w:bookmarkEnd w:id="98"/>
    <w:bookmarkStart w:name="z53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положения о республиканских службах гражданской защиты;</w:t>
      </w:r>
    </w:p>
    <w:bookmarkEnd w:id="99"/>
    <w:bookmarkStart w:name="z53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правил организации и ведения мероприятий гражданской обороны;</w:t>
      </w:r>
    </w:p>
    <w:bookmarkEnd w:id="100"/>
    <w:bookmarkStart w:name="z53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правил перевода гражданской защиты с мирного на военное положение, проведения эвакуационных мероприятий;</w:t>
      </w:r>
    </w:p>
    <w:bookmarkEnd w:id="101"/>
    <w:bookmarkStart w:name="z53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правил применения воинских частей гражданской обороны;</w:t>
      </w:r>
    </w:p>
    <w:bookmarkEnd w:id="102"/>
    <w:bookmarkStart w:name="z53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правил информирования, пропаганды знаний, обучение населения и специалистов в области гражданской защиты;</w:t>
      </w:r>
    </w:p>
    <w:bookmarkEnd w:id="103"/>
    <w:bookmarkStart w:name="z53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учебной программы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конфликтов, организация подготовки и обучения;</w:t>
      </w:r>
    </w:p>
    <w:bookmarkEnd w:id="104"/>
    <w:bookmarkStart w:name="z53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формы сертификата единого образца, выдаваемого слушателям, прошедшим подготовку или переподготовку в сфере гражданской защиты;</w:t>
      </w:r>
    </w:p>
    <w:bookmarkEnd w:id="105"/>
    <w:bookmarkStart w:name="z53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правил оперирования, перемещения, использования, пополнения материальных ценностей оперативного резерва уполномоченного органа в сфере гражданской защиты;</w:t>
      </w:r>
    </w:p>
    <w:bookmarkEnd w:id="106"/>
    <w:bookmarkStart w:name="z53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и внесение на утверждение Министру по чрезвычайным ситуациям (далее – Министр):</w:t>
      </w:r>
    </w:p>
    <w:bookmarkEnd w:id="107"/>
    <w:bookmarkStart w:name="z53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 планов гражданской обороны;</w:t>
      </w:r>
    </w:p>
    <w:bookmarkEnd w:id="108"/>
    <w:bookmarkStart w:name="z53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плана мероприятий по подготовке органов управления и сил гражданской защиты;</w:t>
      </w:r>
    </w:p>
    <w:bookmarkEnd w:id="109"/>
    <w:bookmarkStart w:name="z53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подготовки и переподготовки руководящего состава и специалистов центральных и местных исполнительных органов в сфере гражданской защиты.</w:t>
      </w:r>
    </w:p>
    <w:bookmarkEnd w:id="110"/>
    <w:bookmarkStart w:name="z53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и внесение на утверждение в Министерство обороны плана гражданской обороны Республики Казахстан;</w:t>
      </w:r>
    </w:p>
    <w:bookmarkEnd w:id="111"/>
    <w:bookmarkStart w:name="z53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подготовка предложений по объему и содержанию инженерно-технических мероприятий гражданской обороны;</w:t>
      </w:r>
    </w:p>
    <w:bookmarkEnd w:id="112"/>
    <w:bookmarkStart w:name="z53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подготовка решений по вопросам подготовки и ведения гражданской обороны, обязательных для исполнения центральными и местными исполнительными органами, организациями и гражданами;</w:t>
      </w:r>
    </w:p>
    <w:bookmarkEnd w:id="113"/>
    <w:bookmarkStart w:name="z53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координации работы центральных и местных исполнительных органов, научных организаций и общественных объединений в сфере гражданской защиты, в пределах компетенции Комитета;</w:t>
      </w:r>
    </w:p>
    <w:bookmarkEnd w:id="114"/>
    <w:bookmarkStart w:name="z53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подготовка предложений в Министерство по созданию государственными органами системы пунктов управления гражданской обороны (запасных (городских, загородных), вспомогательных и подвижных пунктов управления);</w:t>
      </w:r>
    </w:p>
    <w:bookmarkEnd w:id="115"/>
    <w:bookmarkStart w:name="z53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подготовка предложений в Министерство по выделению и использованию материальных средств оперативного резерва Министерства;</w:t>
      </w:r>
    </w:p>
    <w:bookmarkEnd w:id="116"/>
    <w:bookmarkStart w:name="z53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по организации научных исследований, пропаганде знаний, обучении населения и специалистов в сфере гражданской защиты, в пределах компетенции Комитета;</w:t>
      </w:r>
    </w:p>
    <w:bookmarkEnd w:id="117"/>
    <w:bookmarkStart w:name="z53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планирование мероприятий по участию сил и средств Министерства в учениях Вооруженных Сил, военно-экономических учений Министерства национальной экономики;</w:t>
      </w:r>
    </w:p>
    <w:bookmarkEnd w:id="118"/>
    <w:bookmarkStart w:name="z53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установленном порядке взаимодействует с центральными исполнительными органами, Комитетом национальной безопасности по гражданской обороне;</w:t>
      </w:r>
    </w:p>
    <w:bookmarkEnd w:id="119"/>
    <w:bookmarkStart w:name="z53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подготовка предложений по определению потребности в средствах гражданской защиты, технике, средствах защиты и других материально-технических средствах в интересах гражданской обороны;</w:t>
      </w:r>
    </w:p>
    <w:bookmarkEnd w:id="120"/>
    <w:bookmarkStart w:name="z53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ведение учҰта накопления необходимого фонда защитных сооружений, запасов средств индивидуальной защиты, другого имущества гражданской обороны;</w:t>
      </w:r>
    </w:p>
    <w:bookmarkEnd w:id="121"/>
    <w:bookmarkStart w:name="z53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ведение учета городов, отнесенных к группам по гражданской обороне, категорированных по гражданской обороне организаций, химически-, радиационно- и биологически-опасных объектов и численности наибольшей работающей смены на них;</w:t>
      </w:r>
    </w:p>
    <w:bookmarkEnd w:id="122"/>
    <w:bookmarkStart w:name="z53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организация пропаганды знаний, обучения населения и специалистов в области гражданской обороны;</w:t>
      </w:r>
    </w:p>
    <w:bookmarkEnd w:id="123"/>
    <w:bookmarkStart w:name="z53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подготовка информационно-аналитических материалов по гражданской обороне деятельности воинских частей;</w:t>
      </w:r>
    </w:p>
    <w:bookmarkEnd w:id="124"/>
    <w:bookmarkStart w:name="z53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участие в организации взаимодействия с республиканскими службами гражданской защиты;</w:t>
      </w:r>
    </w:p>
    <w:bookmarkEnd w:id="125"/>
    <w:bookmarkStart w:name="z53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разработка методических рекомендаций в области гражданской обороны и обеспечения деятельности воинских частей гражданской обороны;</w:t>
      </w:r>
    </w:p>
    <w:bookmarkEnd w:id="126"/>
    <w:bookmarkStart w:name="z53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подготовка предложений в проекты структур и штатов Министерства, его структурных и территориальных подразделений, подведомственных организаций, воинских частей гражданской обороны, специальных формирований на военное время;</w:t>
      </w:r>
    </w:p>
    <w:bookmarkEnd w:id="127"/>
    <w:bookmarkStart w:name="z53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подготовка и проведение сборов, учений и тренировок по вопросам гражданской обороны территориальных подразделений Министерства и подведомственных организаций;</w:t>
      </w:r>
    </w:p>
    <w:bookmarkEnd w:id="128"/>
    <w:bookmarkStart w:name="z53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внесение предложений по организации и проведению эвакуационных мероприятий на территории страны;</w:t>
      </w:r>
    </w:p>
    <w:bookmarkEnd w:id="129"/>
    <w:bookmarkStart w:name="z53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внесение предложений в нормы оснащения подразделений Министерства, воинских частей гражданской обороны военной техникой и вооружением, военным и иным имуществом, приборами радиационной и химической разведки и контроля;</w:t>
      </w:r>
    </w:p>
    <w:bookmarkEnd w:id="130"/>
    <w:bookmarkStart w:name="z53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подготовка бюджетных заявок и внесение соответствующих предложений в пределах компетенции Комитета;</w:t>
      </w:r>
    </w:p>
    <w:bookmarkEnd w:id="131"/>
    <w:bookmarkStart w:name="z53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разработка комплексных мероприятий по повышению устойчивости функционирования организаций, отнесенных к категориям по гражданской обороне;</w:t>
      </w:r>
    </w:p>
    <w:bookmarkEnd w:id="132"/>
    <w:bookmarkStart w:name="z53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 пределах компетенции Комитета создает и использует запасы материально-технических ресурсов;</w:t>
      </w:r>
    </w:p>
    <w:bookmarkEnd w:id="133"/>
    <w:bookmarkStart w:name="z53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в пределах компетенции Комитета:</w:t>
      </w:r>
    </w:p>
    <w:bookmarkEnd w:id="134"/>
    <w:bookmarkStart w:name="z53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проектов документов по стандартизации, а также подготовку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bookmarkEnd w:id="135"/>
    <w:bookmarkStart w:name="z53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разработки национальных стандартов и национальных классификаторов технико-экономической информации по согласованию с уполномоченным органом в сфере стандартизации;</w:t>
      </w:r>
    </w:p>
    <w:bookmarkEnd w:id="136"/>
    <w:bookmarkStart w:name="z53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подготовки предложений по созданию технических комитетов по стандартизации;</w:t>
      </w:r>
    </w:p>
    <w:bookmarkEnd w:id="137"/>
    <w:bookmarkStart w:name="z53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работе технических комитетов по стандартизации и национального органа по стандартизации, международных организаций по стандартизации.</w:t>
      </w:r>
    </w:p>
    <w:bookmarkEnd w:id="138"/>
    <w:bookmarkStart w:name="z53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внесение предложений по созданию, реорганизации и ликвидации воинских частей гражданской обороны;</w:t>
      </w:r>
    </w:p>
    <w:bookmarkEnd w:id="139"/>
    <w:bookmarkStart w:name="z53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координация деятельности воинских частей гражданской обороны;</w:t>
      </w:r>
    </w:p>
    <w:bookmarkEnd w:id="140"/>
    <w:bookmarkStart w:name="z53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оперативного управления воинскими частями гражданской обороны;</w:t>
      </w:r>
    </w:p>
    <w:bookmarkEnd w:id="141"/>
    <w:bookmarkStart w:name="z53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контроля за готовностью воинских частей гражданской обороны к применению по предназначению;</w:t>
      </w:r>
    </w:p>
    <w:bookmarkEnd w:id="142"/>
    <w:bookmarkStart w:name="z53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планирование применения воинских частей гражданской обороны для выполнения мероприятий гражданской обороны, их привлечения для участия в мероприятиях по предупреждению и ликвидации чрезвычайных ситуаций природного и техногенного характера;</w:t>
      </w:r>
    </w:p>
    <w:bookmarkEnd w:id="143"/>
    <w:bookmarkStart w:name="z53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подготовка предложений по участию в проведении гуманитарных акций воинских частей гражданской обороны;</w:t>
      </w:r>
    </w:p>
    <w:bookmarkEnd w:id="144"/>
    <w:bookmarkStart w:name="z53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организация комплектования воинских частей гражданской обороны личным составом для прохождения воинской службы;</w:t>
      </w:r>
    </w:p>
    <w:bookmarkEnd w:id="145"/>
    <w:bookmarkStart w:name="z53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контроль за организацией боевой подготовки, службы войск и воспитательно-правовой работы в воинских частях гражданской обороны;</w:t>
      </w:r>
    </w:p>
    <w:bookmarkEnd w:id="146"/>
    <w:bookmarkStart w:name="z53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разработка программ подготовки личного состава воинских частей гражданской обороны;</w:t>
      </w:r>
    </w:p>
    <w:bookmarkEnd w:id="147"/>
    <w:bookmarkStart w:name="z53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организация и проведение учений, тактико-специальных и контрольно-проверочных занятий, итоговых, комплексных, целевых и внезапных проверок боевой готовности, а также готовности к проведению спасательных работ воинских частей гражданской обороны;</w:t>
      </w:r>
    </w:p>
    <w:bookmarkEnd w:id="148"/>
    <w:bookmarkStart w:name="z53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государственного контроля в области гражданской обороны;</w:t>
      </w:r>
    </w:p>
    <w:bookmarkEnd w:id="149"/>
    <w:bookmarkStart w:name="z53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производства дел об административных правонарушениях в области гражданской обороны;</w:t>
      </w:r>
    </w:p>
    <w:bookmarkEnd w:id="150"/>
    <w:bookmarkStart w:name="z53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разработка формы проверочных листов, критерии оценки степени риска, полугодовые графики проведения проверок, а также списки проведения профилактического контроля с посещением субъекта (объекта) контроля в соответствии с Предпринимательским кодексом Республики Казахстан;</w:t>
      </w:r>
    </w:p>
    <w:bookmarkEnd w:id="151"/>
    <w:bookmarkStart w:name="z53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152"/>
    <w:bookmarkStart w:name="z53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контроля за соблюдением правил безопасности на водоемах;</w:t>
      </w:r>
    </w:p>
    <w:bookmarkEnd w:id="153"/>
    <w:bookmarkStart w:name="z53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выдача гражданам и юридическим лицам предписаний за несоблюдение правил безопасности на водоемах;</w:t>
      </w:r>
    </w:p>
    <w:bookmarkEnd w:id="154"/>
    <w:bookmarkStart w:name="z53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опубликование сводных данных ведомственной отчетности по проверкам проверяемых субъектов на официальном Интернет-ресурсе Министерства и Комитета;</w:t>
      </w:r>
    </w:p>
    <w:bookmarkEnd w:id="155"/>
    <w:bookmarkStart w:name="z53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организация работы территориальных подразделений Министерства по проведению разъяснительной работы по недопущению гибели людей на водоемах страны в период купального сезона и осеннее зимние периоды;</w:t>
      </w:r>
    </w:p>
    <w:bookmarkEnd w:id="156"/>
    <w:bookmarkStart w:name="z53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осуществление анализа по выявлению системных проблем при рассмотрении обращений физических и юридических лиц.</w:t>
      </w:r>
    </w:p>
    <w:bookmarkEnd w:id="157"/>
    <w:bookmarkStart w:name="z5360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председателя Комитета при организации его деятельности</w:t>
      </w:r>
    </w:p>
    <w:bookmarkEnd w:id="158"/>
    <w:bookmarkStart w:name="z53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полномочий.</w:t>
      </w:r>
    </w:p>
    <w:bookmarkEnd w:id="159"/>
    <w:bookmarkStart w:name="z53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является по должности - Главным государственным инспектором Республики Казахстан по государственному контролю в области гражданской обороны.</w:t>
      </w:r>
    </w:p>
    <w:bookmarkEnd w:id="160"/>
    <w:bookmarkStart w:name="z53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61"/>
    <w:bookmarkStart w:name="z53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двух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62"/>
    <w:bookmarkStart w:name="z53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163"/>
    <w:bookmarkStart w:name="z53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руководству Министерства предложения по структуре и штатам Комитета;</w:t>
      </w:r>
    </w:p>
    <w:bookmarkEnd w:id="164"/>
    <w:bookmarkStart w:name="z53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Министру к назначению и освобождению командиров воинских частей гражданской обороны, согласовывает назначение и освобождение заместителей командиров воинских частей гражданской обороны;</w:t>
      </w:r>
    </w:p>
    <w:bookmarkEnd w:id="165"/>
    <w:bookmarkStart w:name="z53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Комитета;</w:t>
      </w:r>
    </w:p>
    <w:bookmarkEnd w:id="166"/>
    <w:bookmarkStart w:name="z53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Министру сотрудников Комитета и граждан к награждению ведомственными и государственными наградами;</w:t>
      </w:r>
    </w:p>
    <w:bookmarkEnd w:id="167"/>
    <w:bookmarkStart w:name="z53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меры, направленные на противодействие коррупции в Комитете, воинских частях гражданской обороны и несет персональную ответственность за принятие антикоррупционных мер;</w:t>
      </w:r>
    </w:p>
    <w:bookmarkEnd w:id="168"/>
    <w:bookmarkStart w:name="z53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в Министерство предложения о наложении дисциплинарных взысканий;</w:t>
      </w:r>
    </w:p>
    <w:bookmarkEnd w:id="169"/>
    <w:bookmarkStart w:name="z53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подписывает приказы;</w:t>
      </w:r>
    </w:p>
    <w:bookmarkEnd w:id="170"/>
    <w:bookmarkStart w:name="z53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в Министерство представления о присвоении очередных воинских званий военнослужащим Комитета и командирам воинских частей гражданской обороны;</w:t>
      </w:r>
    </w:p>
    <w:bookmarkEnd w:id="171"/>
    <w:bookmarkStart w:name="z53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Комитет в государственных органах и иных организациях в соответствии с действующим законодательством;</w:t>
      </w:r>
    </w:p>
    <w:bookmarkEnd w:id="172"/>
    <w:bookmarkStart w:name="z53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прием граждан, рассматривает жалобы и заявления, принимает по ним решения, назначает служебные расследования по фактам нарушений дисциплины и законности;</w:t>
      </w:r>
    </w:p>
    <w:bookmarkEnd w:id="173"/>
    <w:bookmarkStart w:name="z53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законодательством, принимает решения по другим вопросам, отнесенным к его компетенции.</w:t>
      </w:r>
    </w:p>
    <w:bookmarkEnd w:id="174"/>
    <w:bookmarkStart w:name="z53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75"/>
    <w:bookmarkStart w:name="z53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и сотрудников, входящих в состав Комитета в соответствии с действующим законодательством.</w:t>
      </w:r>
    </w:p>
    <w:bookmarkEnd w:id="176"/>
    <w:bookmarkStart w:name="z5379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77"/>
    <w:bookmarkStart w:name="z53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78"/>
    <w:bookmarkStart w:name="z538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9"/>
    <w:bookmarkStart w:name="z53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80"/>
    <w:bookmarkStart w:name="z53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81"/>
    <w:bookmarkStart w:name="z5384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82"/>
    <w:bookmarkStart w:name="z538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20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противопожарной службы Министерства по чрезвычайным ситуациям Республики Казахстан</w:t>
      </w:r>
    </w:p>
    <w:bookmarkEnd w:id="184"/>
    <w:bookmarkStart w:name="z203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противопожарной службы Министерства по чрезвычайным ситуациям Республики Казахстан (далее – Комитет) является ведомством Министерства по чрезвычайным ситуациям Республики Казахстан (далее-Министерство), осуществляющим в соответствии с законодательством Республики Казахстан функции в сфере гражданской защиты, в части обеспечения пожарной безопасности.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образца.</w:t>
      </w:r>
    </w:p>
    <w:bookmarkEnd w:id="188"/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Комитета.</w:t>
      </w:r>
    </w:p>
    <w:bookmarkEnd w:id="191"/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законодательством.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индекс 010000, город Астана, Есильский район, проспект Мәңгілік Ел, дом 8, административное здание "Дом министерств", 2 подъезд.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противопожарной службы Министерства по чрезвычайным ситуациям Республики Казахстан".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8"/>
    <w:bookmarkStart w:name="z217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и реализация государственной политики в сфере гражданской защиты, в части обеспечения пожарной безопасности;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предупреждения и тушения пожаров;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безопасности.</w:t>
      </w:r>
    </w:p>
    <w:bookmarkEnd w:id="203"/>
    <w:bookmarkStart w:name="z444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дознания в пределах компетенции, установленной уголовно-процессуальным законодательством для органов государственной противопожарной службы.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приказом Министра по чрезвычайным ситуациям РК от 09.08.2021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осуществление в соответствии законодательством Республики Казахстан мероприятий по предупреждению и тушению пожаров;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проверок в области пожарной безопасности;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поддержание в готовности и координация деятельности государственной противопожарной службы;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 направление сил и средств пожарно-спасательных подразделений для проведения аварийно-спасательных и неотложных работ при чрезвычайных ситуациях;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Департаментов по чрезвычайным ситуациям областей по обеспечению противопожарной защиты населенных пунктов, в которых отсутствуют подразделения государственной противопожарной службы;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готовностью пожарных подразделений в населенных пунктах и на объектах к борьбе с пожарами, а также за обеспечением охраны от пожаров территорий населенных пунктов и особо важных объектов государственной собственности;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ежегодных анализов по направлению служебной деятельности;</w:t>
      </w:r>
    </w:p>
    <w:bookmarkEnd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приказом Министра по чрезвычайным ситуациям РК от 26.05.2021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деятельности по совершенствованию пожарно-спасательного спорта;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производства дел об административных правонарушениях в области пожарной безопасности;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выдача гражданам, должностным лицам и юридическим лицам предписаний об устранении выявленных нарушений и проведение мероприятий по предотвращению пожаров;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и направление в суд в порядке и на основаниях установленных законами Республики Казахстан исковых заявлений о приостановлении или запрещении частично или полностью деятельности физического или юридического лица;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приостановление в соответствии с законодательством Республики Казахстан частично или полностью работы организаций, отдельных производств, производственных участков, агрегатов, запрещение эксплуатации зданий, сооружений, электрических сетей, приборов отопления и ведения пожароопасных работ, осуществляемых субъектами с нарушением норм и правил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информирование населения и организация мер в области пожарной безопасности;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пропаганда знаний, обучения населения, должностных лиц и специалистов организаций в области пожарной безопасности;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подготовка предложений в Министерство для определения потребности в вооружении, технике, средствах защиты и других материально-технических средствах;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квалификационных требований к специализированным учебным центрам в области пожарной безопасности программ курсов обучения по подготовке, переподготовке и повышению квалификации специалистов негосударственных противопожарных служб;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программы курсов обучения по специальной подготовке специалистов негосударственных противопожарных служб, а также образца свидетельства об их окончании;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 учебную программы первоначальной подготовки добровольных пожарных;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разрабатывает правила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безопасности;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разрабатывает критерии оценки степени риска и проверочных листов в области пожарной безопасности;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пределах компетенции разрабатывает нормативных правовых актов в области пожарной безопасности;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технических спецификаций на закуп пожарной и спасательной техники, пожарно-технического вооружения, аварийно-спасательного оборудования для подразделений ГУ "Служба пожаротушения и аварийно-спасательных работ";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принимает участие в формировании бюджетной заявки и в проведении ежегодных конкурсов по государственным закупкам, в приемке и списании закупаемых пожарно-технических и спасательных ресурсов;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принимает участие в разработке формы образцов специальной форменной одежды для сотрудников и иных работников органов гражданской защиты и подведомственных ведомству уполномоченного органа в сфере гражданской защиты государственных предприятий;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принимает участие в комплексных проверках оперативно-служебной деятельности департаментов по чрезвычайным ситуациям, ГУ "Служба пожаротушения и аварийно-спасательных работ";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участие в командно-штабных учениях и координация тактических действий подразделений противопожарных служб на учениях.</w:t>
      </w:r>
    </w:p>
    <w:bookmarkEnd w:id="231"/>
    <w:bookmarkStart w:name="z441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разрабатывает методические рекомендации в сфере гражданской защиты, в пределах компетенции;</w:t>
      </w:r>
    </w:p>
    <w:bookmarkEnd w:id="232"/>
    <w:bookmarkStart w:name="z441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 правила создания местными исполнительными органами пожарных постов, их материально-технического оснащения в населенных пунктах, в которых отсутствуют подразделения государственной противопожарной службы;</w:t>
      </w:r>
    </w:p>
    <w:bookmarkEnd w:id="233"/>
    <w:bookmarkStart w:name="z441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разрабатывает правила тушения степных пожаров, а также пожаров в населенных пунктах, в которых отсутствуют подразделения государственной противопожарной службы;</w:t>
      </w:r>
    </w:p>
    <w:bookmarkEnd w:id="234"/>
    <w:bookmarkStart w:name="z442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разрабатывает технические регламенты в сфере гражданской защиты в пределах своей компетенции;</w:t>
      </w:r>
    </w:p>
    <w:bookmarkEnd w:id="235"/>
    <w:bookmarkStart w:name="z442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 пределах компетенции Комитета разрабатывает разрешительные требования, предъявляемые к экспертным организациям;</w:t>
      </w:r>
    </w:p>
    <w:bookmarkEnd w:id="236"/>
    <w:bookmarkStart w:name="z442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разрабатывает правила аккредитации экспертных организаций;</w:t>
      </w:r>
    </w:p>
    <w:bookmarkEnd w:id="237"/>
    <w:bookmarkStart w:name="z442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проведение аккредитации экспертных организаций;</w:t>
      </w:r>
    </w:p>
    <w:bookmarkEnd w:id="238"/>
    <w:bookmarkStart w:name="z442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разрабатывает правила проведения аудита в области пожарной безопасности;</w:t>
      </w:r>
    </w:p>
    <w:bookmarkEnd w:id="239"/>
    <w:bookmarkStart w:name="z442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ведет государственный реестр экспертных организаций;</w:t>
      </w:r>
    </w:p>
    <w:bookmarkEnd w:id="240"/>
    <w:bookmarkStart w:name="z442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разрабатывает правила осуществления деятельности исследовательских испытательных пожарных лабораторий;</w:t>
      </w:r>
    </w:p>
    <w:bookmarkEnd w:id="241"/>
    <w:bookmarkStart w:name="z442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разрабатывает Устав службы противопожарной службы;</w:t>
      </w:r>
    </w:p>
    <w:bookmarkEnd w:id="242"/>
    <w:bookmarkStart w:name="z442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разрабатывает правила аттестации негосударственных противопожарных служб;</w:t>
      </w:r>
    </w:p>
    <w:bookmarkEnd w:id="243"/>
    <w:bookmarkStart w:name="z442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Комитета:</w:t>
      </w:r>
    </w:p>
    <w:bookmarkEnd w:id="244"/>
    <w:bookmarkStart w:name="z443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рассмотрение проектов документов по стандартизации, а также подготовку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bookmarkEnd w:id="245"/>
    <w:bookmarkStart w:name="z443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разработку национальных стандартов и национальных классификаторов технико-экономической информации по согласованию с уполномоченным органом в сфере стандартизации;</w:t>
      </w:r>
    </w:p>
    <w:bookmarkEnd w:id="246"/>
    <w:bookmarkStart w:name="z443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предложений по созданию технических комитетов по стандартизации;</w:t>
      </w:r>
    </w:p>
    <w:bookmarkEnd w:id="247"/>
    <w:bookmarkStart w:name="z443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технических комитетов по стандартизации и национального органа по стандартизации, международных организаций по стандартизации;</w:t>
      </w:r>
    </w:p>
    <w:bookmarkEnd w:id="248"/>
    <w:bookmarkStart w:name="z443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 пределах компетенции Комитета готовит отчеты о состоянии регулирования предпринимательской деятельности в отдельной отрасли или сфере государственного управления, в которой введен или планируется к введению регуляторный инструмент для представления в уполномоченный орган по предпринимательству;</w:t>
      </w:r>
    </w:p>
    <w:bookmarkEnd w:id="249"/>
    <w:bookmarkStart w:name="z443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разрабатывает правила осуществления деятельности негосударственных противопожарных служб;</w:t>
      </w:r>
    </w:p>
    <w:bookmarkEnd w:id="250"/>
    <w:bookmarkStart w:name="z443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разрабатывает разрешительные требования, предъявляемые к негосударственным противопожарным службам;</w:t>
      </w:r>
    </w:p>
    <w:bookmarkEnd w:id="251"/>
    <w:bookmarkStart w:name="z443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разрабатывает правила организации тушения пожаров;</w:t>
      </w:r>
    </w:p>
    <w:bookmarkEnd w:id="252"/>
    <w:bookmarkStart w:name="z443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 пределах компетенции Комитета организует и обеспечивает предоставление электронных услуг юридическим и физическим лицам.</w:t>
      </w:r>
    </w:p>
    <w:bookmarkEnd w:id="253"/>
    <w:bookmarkStart w:name="z444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производство досудебных расследований в пределах компетенции, установленной уголовно-процессуальным законодательством для органов государственной противопожарной службы;</w:t>
      </w:r>
    </w:p>
    <w:bookmarkEnd w:id="254"/>
    <w:bookmarkStart w:name="z444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исполнение определений судов, постановлений судей, письменных поручений прокуроров при производстве следственных и иных, предусмотренных законом, процессуальных действий;</w:t>
      </w:r>
    </w:p>
    <w:bookmarkEnd w:id="255"/>
    <w:bookmarkStart w:name="z444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проведение анализа результатов деятельности по дознанию дел о пожарах;</w:t>
      </w:r>
    </w:p>
    <w:bookmarkEnd w:id="256"/>
    <w:bookmarkStart w:name="z444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внесение предложений в разработанные проекты нормативных правовых актов, регламентирующих деятельность дознания в переделах компетенции;</w:t>
      </w:r>
    </w:p>
    <w:bookmarkEnd w:id="257"/>
    <w:bookmarkStart w:name="z444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взаимодействие со службами правоохранительных и специальных органов и другими организациями;</w:t>
      </w:r>
    </w:p>
    <w:bookmarkEnd w:id="258"/>
    <w:bookmarkStart w:name="z444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изучение обоснованности приостановления и прекращения уголовных дел;</w:t>
      </w:r>
    </w:p>
    <w:bookmarkEnd w:id="259"/>
    <w:bookmarkStart w:name="z444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использование информационно-аналитических систем для раскрытия уголовных правонарушений;</w:t>
      </w:r>
    </w:p>
    <w:bookmarkEnd w:id="260"/>
    <w:bookmarkStart w:name="z445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установление и анализ причин и условий, способствующих совершению уголовных правонарушений, принятие мер по их устранению;</w:t>
      </w:r>
    </w:p>
    <w:bookmarkEnd w:id="261"/>
    <w:bookmarkStart w:name="z445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направление представлений в компетентные учреждения об устранении причин и условий, способствующих совершению уголовных правонарушений;</w:t>
      </w:r>
    </w:p>
    <w:bookmarkEnd w:id="262"/>
    <w:bookmarkStart w:name="z445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приема граждан, своевременное и полное рассмотрение устных и письменных заявлений, обращений и предложений граждан, должностных лиц, принятие по ним решения;</w:t>
      </w:r>
    </w:p>
    <w:bookmarkEnd w:id="263"/>
    <w:bookmarkStart w:name="z445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контроля за учетно-регистрационной дисциплиной;</w:t>
      </w:r>
    </w:p>
    <w:bookmarkEnd w:id="264"/>
    <w:bookmarkStart w:name="z445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иных действий предусмотренных кодексами, законами Республики Казахстан, актами Президента Республики Казахстан и Правительства Республики Казахстан</w:t>
      </w:r>
    </w:p>
    <w:bookmarkEnd w:id="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Министра по чрезвычайным ситуациям РК от 26.05.2021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09.08.2021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5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Комитет как Орган дознания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bookmarkEnd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14-1 в соответствии с, приказом Министра по чрезвычайным ситуациям РК от 09.08.2021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67"/>
    <w:bookmarkStart w:name="z25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разрабатывать и утверждать в пределах своей компетенции нормативные правовые акты;</w:t>
      </w:r>
    </w:p>
    <w:bookmarkEnd w:id="268"/>
    <w:bookmarkStart w:name="z25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сведения;</w:t>
      </w:r>
    </w:p>
    <w:bookmarkEnd w:id="2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Сноска. Подпункт 3 исключен приказом Министра по чрезвычайным ситуациям РК от 09.08.2021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конференции, в том числе международные по вопросам, входящим в его компетенцию;</w:t>
      </w:r>
    </w:p>
    <w:bookmarkEnd w:id="270"/>
    <w:bookmarkStart w:name="z25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разрабатывать и представлять на утверждение Министру по чрезвычайным ситуациям Республики Казахстан ежегодный план работы Комитета и ежегодный отчет о результатах его деятельности;</w:t>
      </w:r>
    </w:p>
    <w:bookmarkEnd w:id="271"/>
    <w:bookmarkStart w:name="z445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при раскрытии и расследовании уголовных правонарушений давать обязательные для исполнения поручения другим органам, организациям и должностным лицам;</w:t>
      </w:r>
    </w:p>
    <w:bookmarkEnd w:id="272"/>
    <w:bookmarkStart w:name="z445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по находящимся в производстве материалам и уголовным делам вызывать граждан, должностных лиц, представителей юридических лиц, получать от них объяснения, документы, их копии, производить допросы, а также в установленном порядке подвергать приводу лиц, уклоняющихся от явки без уважительной причины;</w:t>
      </w:r>
    </w:p>
    <w:bookmarkEnd w:id="273"/>
    <w:bookmarkStart w:name="z445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5-3) использовать специализированные учеты, информационные системы, обеспечивающие решение задач по досудебному производству;</w:t>
      </w:r>
    </w:p>
    <w:bookmarkEnd w:id="274"/>
    <w:bookmarkStart w:name="z445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5-4) ограничивать или временно запрещать доступ граждан на отдельные участки и территории, обязывать их не покидать определенное место при проведении оперативно-розыскных мероприятий и следственных действий;</w:t>
      </w:r>
    </w:p>
    <w:bookmarkEnd w:id="275"/>
    <w:bookmarkStart w:name="z446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5-5) беспрепятственно и безвозмездно с соблюдением установленных законодательными актами Республики Казахстан требований к разглашению сведений, составляющих коммерческую, банковскую или иную охраняемую законом тайну, получать по возбужденным уголовным делам информацию и материалы от государственных органов и организаций, независимо от форм собственности, в том числе от специальных органов, осуществляющих дознание и следствие, в целях предупреждения и раскрытия уголовных правонарушений;</w:t>
      </w:r>
    </w:p>
    <w:bookmarkEnd w:id="276"/>
    <w:bookmarkStart w:name="z446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5-6) давать обязательные для исполнения представления юридическим и физическим лицам по устранению причин и условий, способствующих совершению уголовных правонарушений;</w:t>
      </w:r>
    </w:p>
    <w:bookmarkEnd w:id="277"/>
    <w:bookmarkStart w:name="z446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5-7) вносить предложения по стажировке и повышению квалификации (переквалификации) дознавателей, а также по улучшению материально-технического обеспечения;</w:t>
      </w:r>
    </w:p>
    <w:bookmarkEnd w:id="278"/>
    <w:bookmarkStart w:name="z446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5-8) вносить предложения по разработке, совершенствованию и реализации нормативных правовых актов по вопросам осуществления досудебного производства по уголовным делам;</w:t>
      </w:r>
    </w:p>
    <w:bookmarkEnd w:id="279"/>
    <w:bookmarkStart w:name="z446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5-9) участвовать в совещаниях, семинарах, конференциях по вопросам, входящим в компетенцию;</w:t>
      </w:r>
    </w:p>
    <w:bookmarkEnd w:id="280"/>
    <w:bookmarkStart w:name="z446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5-10) запрашивать и получать документы, справки, расчеты и другие сведения, необходимые для выполнения возложенных функций;</w:t>
      </w:r>
    </w:p>
    <w:bookmarkEnd w:id="281"/>
    <w:bookmarkStart w:name="z446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5-11) запрашивать отчеты, статистические данные, сведения;</w:t>
      </w:r>
    </w:p>
    <w:bookmarkEnd w:id="282"/>
    <w:bookmarkStart w:name="z446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5-12) защищать права и свободы человека и гражданина;</w:t>
      </w:r>
    </w:p>
    <w:bookmarkEnd w:id="283"/>
    <w:bookmarkStart w:name="z446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5-13) принимать, регистрировать и рассматривать заявления или сообщения о любом совершенном или готовящемся уголовном правонарушении, а также представлять заявителю полную и достоверную информацию о результатах рассмотрения заявления в установленные законодательством сроки;</w:t>
      </w:r>
    </w:p>
    <w:bookmarkEnd w:id="284"/>
    <w:bookmarkStart w:name="z446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5-14) осуществлять досудебное производство по уголовным делам в пределах компетенции установленной уголовно-процессуальным законодательством для органов государственной противопожарной службы;</w:t>
      </w:r>
    </w:p>
    <w:bookmarkEnd w:id="285"/>
    <w:bookmarkStart w:name="z447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5-15) обеспечивать предусмотренную законом тайну при производстве дознания, принимать предусмотренные законодательством меры по охране жизни, здоровья, чести, достоинства и имущества участников уголовного процесса и иных лиц;</w:t>
      </w:r>
    </w:p>
    <w:bookmarkEnd w:id="286"/>
    <w:bookmarkStart w:name="z447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5-16) исполнять постановления судей, письменные поручения прокурора при производстве розыскных, следственных и иных предусмотренных законом процессуальных действий;</w:t>
      </w:r>
    </w:p>
    <w:bookmarkEnd w:id="287"/>
    <w:bookmarkStart w:name="z447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5-17) осуществлять выезд дознавателей на места происшествий, для проведения проверок ведения досудебного производства и контроля за учетно-регистрационной дисциплиной;</w:t>
      </w:r>
    </w:p>
    <w:bookmarkEnd w:id="288"/>
    <w:bookmarkStart w:name="z447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5-18) составлять и представлять документы учета уголовных правонарушений, лиц, их совершивших, уголовных дел и отчеты о результатах работы дознавателей;</w:t>
      </w:r>
    </w:p>
    <w:bookmarkEnd w:id="289"/>
    <w:bookmarkStart w:name="z25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по чрезвычайным ситуациям РК от 09.08.2021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291"/>
    <w:bookmarkStart w:name="z25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292"/>
    <w:bookmarkStart w:name="z25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Министром по чрезвычайным ситуациям Республики Казахстан.</w:t>
      </w:r>
    </w:p>
    <w:bookmarkEnd w:id="293"/>
    <w:bookmarkStart w:name="z26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94"/>
    <w:bookmarkStart w:name="z26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Комитет осуществляет контроль за деятельностью территориальных органов Министерства в пределах своей компетенции.</w:t>
      </w:r>
    </w:p>
    <w:bookmarkEnd w:id="295"/>
    <w:bookmarkStart w:name="z26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Комитета:</w:t>
      </w:r>
    </w:p>
    <w:bookmarkEnd w:id="296"/>
    <w:bookmarkStart w:name="z26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а также руководителей структурных подразделений, входящих в состав Комитета;</w:t>
      </w:r>
    </w:p>
    <w:bookmarkEnd w:id="297"/>
    <w:bookmarkStart w:name="z26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штатному расписанию Комитета;</w:t>
      </w:r>
    </w:p>
    <w:bookmarkEnd w:id="298"/>
    <w:bookmarkStart w:name="z26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Комитета;</w:t>
      </w:r>
    </w:p>
    <w:bookmarkEnd w:id="299"/>
    <w:bookmarkStart w:name="z26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Министру по чрезвычайным ситуациям Республики Казахстан сотрудников Комитета и граждан к награждению ведомственными и государственными наградами;</w:t>
      </w:r>
    </w:p>
    <w:bookmarkEnd w:id="300"/>
    <w:bookmarkStart w:name="z26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меры, направленные на противодействие коррупции в Комитете и несет персональную ответственность за реализацию антикоррупционных мер;</w:t>
      </w:r>
    </w:p>
    <w:bookmarkEnd w:id="301"/>
    <w:bookmarkStart w:name="z26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в Министерство предложения о наложении дисциплинарных взысканий;</w:t>
      </w:r>
    </w:p>
    <w:bookmarkEnd w:id="302"/>
    <w:bookmarkStart w:name="z26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давать указания территориальным подразделениям, обязательные для исполнения, по вопросам отнесенным к компетенции Комитета, а также издавать приказы;</w:t>
      </w:r>
    </w:p>
    <w:bookmarkEnd w:id="303"/>
    <w:bookmarkStart w:name="z27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о структурных подразделениях Комитета;</w:t>
      </w:r>
    </w:p>
    <w:bookmarkEnd w:id="304"/>
    <w:bookmarkStart w:name="z27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вносит в Министерство представления о присвоении очередных специальных званий сотрудникам Комитета;</w:t>
      </w:r>
    </w:p>
    <w:bookmarkEnd w:id="305"/>
    <w:bookmarkStart w:name="z27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Комитет в государственных органах, организациях, в том числе международных;</w:t>
      </w:r>
    </w:p>
    <w:bookmarkEnd w:id="306"/>
    <w:bookmarkStart w:name="z27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прием граждан, рассматривает жалобы и заявления, принимает по ним решения, назначает служебные расследования по фактам нарушений дисциплины и законности;</w:t>
      </w:r>
    </w:p>
    <w:bookmarkEnd w:id="307"/>
    <w:bookmarkStart w:name="z27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Казахстан.</w:t>
      </w:r>
    </w:p>
    <w:bookmarkEnd w:id="308"/>
    <w:bookmarkStart w:name="z27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309"/>
    <w:bookmarkStart w:name="z27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Председатель Комитета определяет полномочия своих заместителей в соответствии с действующим законодательством.</w:t>
      </w:r>
    </w:p>
    <w:bookmarkEnd w:id="310"/>
    <w:bookmarkStart w:name="z277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311"/>
    <w:bookmarkStart w:name="z27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312"/>
    <w:bookmarkStart w:name="z27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13"/>
    <w:bookmarkStart w:name="z28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Комитетом, относится к республиканской собственности.</w:t>
      </w:r>
    </w:p>
    <w:bookmarkEnd w:id="314"/>
    <w:bookmarkStart w:name="z28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15"/>
    <w:bookmarkStart w:name="z282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Комитета</w:t>
      </w:r>
    </w:p>
    <w:bookmarkEnd w:id="316"/>
    <w:bookmarkStart w:name="z28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Комитета осуществляются в соответствии с законодательством Республики Казахстан.</w:t>
      </w:r>
    </w:p>
    <w:bookmarkEnd w:id="3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285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по государственным материальным резервам Министерства по чрезвычайным ситуациям Республики Казахстан</w:t>
      </w:r>
    </w:p>
    <w:bookmarkEnd w:id="318"/>
    <w:bookmarkStart w:name="z286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19"/>
    <w:bookmarkStart w:name="z28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Республиканское государственное учреждение "Комитет по государственным материальным резервам Министерства по чрезвычайным ситуациям Республики Казахстан" (далее – Комитет) является ведомством Министерства по чрезвычайным ситуациям Республики Казахстан (далее – Министерство), осуществляющим регулятивные, реализационные и контрольные функции, а также участвующим в выполнении стратегических функций Министерства в области государственного материального резерва.</w:t>
      </w:r>
    </w:p>
    <w:bookmarkEnd w:id="320"/>
    <w:bookmarkStart w:name="z28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21"/>
    <w:bookmarkStart w:name="z28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22"/>
    <w:bookmarkStart w:name="z29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323"/>
    <w:bookmarkStart w:name="z29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324"/>
    <w:bookmarkStart w:name="z29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325"/>
    <w:bookmarkStart w:name="z29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Структура и лимит штатной численности Комитета утверждаются в соответствии с действующим законодательством Республики Казахстан.</w:t>
      </w:r>
    </w:p>
    <w:bookmarkEnd w:id="326"/>
    <w:bookmarkStart w:name="z29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индекс 010000, город Астана, район "Байқоңыр", улица Янушкевича, дом № 2.</w:t>
      </w:r>
    </w:p>
    <w:bookmarkEnd w:id="3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Полное наименование Комитета – республиканское государственное учреждение "Комитет по государственным материальным резервам Министерства по чрезвычайным ситуациям Республики Казахстан".</w:t>
      </w:r>
    </w:p>
    <w:bookmarkEnd w:id="328"/>
    <w:bookmarkStart w:name="z29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Комитета.</w:t>
      </w:r>
    </w:p>
    <w:bookmarkEnd w:id="329"/>
    <w:bookmarkStart w:name="z29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Комитета осуществляется из республиканского бюджета.</w:t>
      </w:r>
    </w:p>
    <w:bookmarkEnd w:id="330"/>
    <w:bookmarkStart w:name="z29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331"/>
    <w:bookmarkStart w:name="z29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32"/>
    <w:bookmarkStart w:name="z300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333"/>
    <w:bookmarkStart w:name="z30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34"/>
    <w:bookmarkStart w:name="z30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материального резерва;</w:t>
      </w:r>
    </w:p>
    <w:bookmarkEnd w:id="335"/>
    <w:bookmarkStart w:name="z30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количественной и качественной сохранностью материальных ценностей государственного материального резерва.</w:t>
      </w:r>
    </w:p>
    <w:bookmarkEnd w:id="336"/>
    <w:bookmarkStart w:name="z30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обеспечение, в пределах своей компетенции, контроля за соблюдением законодательства Республики Казахстан о государственном материальном резерве.</w:t>
      </w:r>
    </w:p>
    <w:bookmarkEnd w:id="337"/>
    <w:bookmarkStart w:name="z30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38"/>
    <w:bookmarkStart w:name="z30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пределах компетенции Комитета;</w:t>
      </w:r>
    </w:p>
    <w:bookmarkEnd w:id="339"/>
    <w:bookmarkStart w:name="z30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международного сотрудничества в пределах компетенции Комитета;</w:t>
      </w:r>
    </w:p>
    <w:bookmarkEnd w:id="340"/>
    <w:bookmarkStart w:name="z30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деятельностью подведомственных организаций по планированию и проведению мероприятий по обеспечению национальной безопасности в пределах своей компетенции;</w:t>
      </w:r>
    </w:p>
    <w:bookmarkEnd w:id="341"/>
    <w:bookmarkStart w:name="z30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функции уполномоченного органа по руководству соответствующей отраслью (сферой) государственного управления в отношении республиканских государственных предприятий;</w:t>
      </w:r>
    </w:p>
    <w:bookmarkEnd w:id="342"/>
    <w:bookmarkStart w:name="z31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противодействия терроризму в пределах установленной законодательством Республики Казахстан компетенции;</w:t>
      </w:r>
    </w:p>
    <w:bookmarkEnd w:id="343"/>
    <w:bookmarkStart w:name="z31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по совершенствованию системы национальной безопасности в пределах своей компетенции;</w:t>
      </w:r>
    </w:p>
    <w:bookmarkEnd w:id="344"/>
    <w:bookmarkStart w:name="z31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предъявление в суды исков в соответствии с законодательством Республики Казахстан;</w:t>
      </w:r>
    </w:p>
    <w:bookmarkEnd w:id="345"/>
    <w:bookmarkStart w:name="z31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 участием заинтересованных государственных органов разработка предложений по номенклатуре и объемам хранения материальных ценностей государственного материального резерва;</w:t>
      </w:r>
    </w:p>
    <w:bookmarkEnd w:id="346"/>
    <w:bookmarkStart w:name="z31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выпуск материальных ценностей из государственного материального резерва для оказания регулирующего воздействия на рынок на основании решения Правительства Республики Казахстан путем заключения договоров с субъектами торговой деятельности;</w:t>
      </w:r>
    </w:p>
    <w:bookmarkEnd w:id="347"/>
    <w:bookmarkStart w:name="z31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выпуск материальных ценностей государственного материального резерва для принятия мер по предупреждению и ликвидации чрезвычайных ситуаций природного, техногенного и социального характера и их последствий в порядке разбронирования;</w:t>
      </w:r>
    </w:p>
    <w:bookmarkEnd w:id="348"/>
    <w:bookmarkStart w:name="z31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рассмотрение вопроса о выпуске материальных ценностей государственного материального резерва для выполнения государственного оборонного заказа;</w:t>
      </w:r>
    </w:p>
    <w:bookmarkEnd w:id="349"/>
    <w:bookmarkStart w:name="z31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выпуск материальных ценностей государственного материального резерва в порядке заимствования на основании решения уполномоченного органа в области государственного материального резерва путем заключения соответствующего договора (контракта) с получателем;</w:t>
      </w:r>
    </w:p>
    <w:bookmarkEnd w:id="350"/>
    <w:bookmarkStart w:name="z31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выпуск материальных ценностей государственного материального резерва в порядке разбронирования на основании решения Правительства Республики Казахстан при оказании гуманитарной помощи;</w:t>
      </w:r>
    </w:p>
    <w:bookmarkEnd w:id="351"/>
    <w:bookmarkStart w:name="z31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 участием заинтересованных государственных органов согласование проекта решения Правительства Республики Казахстан о выпуске материальных ценностей из государственного материального резерва для оказания помощи беженцам;</w:t>
      </w:r>
    </w:p>
    <w:bookmarkEnd w:id="352"/>
    <w:bookmarkStart w:name="z32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управления системой государственного материального резерва;</w:t>
      </w:r>
    </w:p>
    <w:bookmarkEnd w:id="353"/>
    <w:bookmarkStart w:name="z32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отбора юридических лиц для включения в перечень пунктов хранения материальных ценностей государственного материального резерва;</w:t>
      </w:r>
    </w:p>
    <w:bookmarkEnd w:id="354"/>
    <w:bookmarkStart w:name="z32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передача материальных ценностей государственного резерва, подлежащих освежению и разбронированных материальных ценностей при изменении номенклатуры на баланс других государственных органов на безвозмездной основе;</w:t>
      </w:r>
    </w:p>
    <w:bookmarkEnd w:id="355"/>
    <w:bookmarkStart w:name="z32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правил оперирования материальными ценностями государственного материального резерва;</w:t>
      </w:r>
    </w:p>
    <w:bookmarkEnd w:id="356"/>
    <w:bookmarkStart w:name="z32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правил использования материальных ценностей государственного материального резерва в период мобилизации, военного положения и в военное время;</w:t>
      </w:r>
    </w:p>
    <w:bookmarkEnd w:id="357"/>
    <w:bookmarkStart w:name="z32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разработка правил выпуска материальных ценностей из государственного материального резерва в порядке освежения и разбронирования;</w:t>
      </w:r>
    </w:p>
    <w:bookmarkEnd w:id="3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21) исключен приказом Министра по чрезвычайным ситуациям РК от 26.09.2023 </w:t>
      </w:r>
      <w:r>
        <w:rPr>
          <w:rFonts w:ascii="Times New Roman"/>
          <w:b w:val="false"/>
          <w:i w:val="false"/>
          <w:color w:val="00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разработка правил возмещения затрат пунктам хранения материальных ценностей государственного материального резерва, а также возмещения затрат за материальные ценности государственного материального резерва, использованные для предупреждения и ликвидации чрезвычайных ситуаций и их последствий, оказания регулирующего воздействия на рынок, помощи беженцам и гуманитарной помощи;</w:t>
      </w:r>
    </w:p>
    <w:bookmarkEnd w:id="359"/>
    <w:bookmarkStart w:name="z32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правил подготовки и представления отчетов о наличии и движении материальных ценностей государственного материального резерва;</w:t>
      </w:r>
    </w:p>
    <w:bookmarkEnd w:id="360"/>
    <w:bookmarkStart w:name="z32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правил учета материальных ценностей государственного материального резерва;</w:t>
      </w:r>
    </w:p>
    <w:bookmarkEnd w:id="361"/>
    <w:bookmarkStart w:name="z33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правил списания, уничтожения, утилизации материальных ценностей государственного резерва и реализации утилизированных товаров;</w:t>
      </w:r>
    </w:p>
    <w:bookmarkEnd w:id="362"/>
    <w:bookmarkStart w:name="z33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 правил оказания гуманитарной помощи;</w:t>
      </w:r>
    </w:p>
    <w:bookmarkEnd w:id="363"/>
    <w:bookmarkStart w:name="z538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разработка перечня пунктов хранения материальных ценностей государственного материального резерва по согласованию с Министерством обороны Республики Казахстан;</w:t>
      </w:r>
    </w:p>
    <w:bookmarkEnd w:id="364"/>
    <w:bookmarkStart w:name="z33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размещение заказов на поставку материальных ценностей в государственный материальный резерв, за исключением лекарственных средств и изделий медицинского назначения мобилизационного резерва;</w:t>
      </w:r>
    </w:p>
    <w:bookmarkEnd w:id="365"/>
    <w:bookmarkStart w:name="z33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принятие решения о выпуске материальных ценностей государственного материального резерва в порядке освежения;</w:t>
      </w:r>
    </w:p>
    <w:bookmarkEnd w:id="366"/>
    <w:bookmarkStart w:name="z33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хранения и освежения материальных ценностей государственного материального резерва;</w:t>
      </w:r>
    </w:p>
    <w:bookmarkEnd w:id="367"/>
    <w:bookmarkStart w:name="z33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организация проведения исследований (испытаний) материальных ценностей поставляемых и находящихся на хранении в государственном резерве на соответствие требованиям законодательства Республики Казахстан;</w:t>
      </w:r>
    </w:p>
    <w:bookmarkEnd w:id="368"/>
    <w:bookmarkStart w:name="z33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организация реализации утилизированных товаров;</w:t>
      </w:r>
    </w:p>
    <w:bookmarkEnd w:id="369"/>
    <w:bookmarkStart w:name="z33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соблюдения требований нормативных правовых актов при размещении, хранении, пополнении, перемещении, освежении и целевом использовании материальных ценностей государственного материального резерва;</w:t>
      </w:r>
    </w:p>
    <w:bookmarkEnd w:id="370"/>
    <w:bookmarkStart w:name="z33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обеспечение перемещения материальных ценностей государственного материального резерва;</w:t>
      </w:r>
    </w:p>
    <w:bookmarkEnd w:id="371"/>
    <w:bookmarkStart w:name="z33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размещения, учета и контроля за качественной и количественной сохранностью материальных ценностей государственного материального резерва;</w:t>
      </w:r>
    </w:p>
    <w:bookmarkEnd w:id="3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35) исключен приказом Министра по чрезвычайным ситуациям РК от 26.09.2023 </w:t>
      </w:r>
      <w:r>
        <w:rPr>
          <w:rFonts w:ascii="Times New Roman"/>
          <w:b w:val="false"/>
          <w:i w:val="false"/>
          <w:color w:val="00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взыскания долга и неустоек по требованиям, вытекающим из договоров с участниками операций с материальными ценностями государственного материального резерва;</w:t>
      </w:r>
    </w:p>
    <w:bookmarkEnd w:id="373"/>
    <w:bookmarkStart w:name="z34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привлечение к проведению инвентаризации в области государственного материального резерва должностных лиц и специалистов соответствующих государственных органов;</w:t>
      </w:r>
    </w:p>
    <w:bookmarkEnd w:id="374"/>
    <w:bookmarkStart w:name="z34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проведение инвентаризации сохранности материальных ценностей государственного материального резерва, хранящихся в пунктах хранения;</w:t>
      </w:r>
    </w:p>
    <w:bookmarkEnd w:id="375"/>
    <w:bookmarkStart w:name="z34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направление материалов инвентаризации в правоохранительные органы для решения вопроса о привлечении к ответственности лиц, виновных в нарушении порядка хранения и использования материальных ценностей государственного материального резерва;</w:t>
      </w:r>
    </w:p>
    <w:bookmarkEnd w:id="376"/>
    <w:bookmarkStart w:name="z34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приобретение нефтепродуктов у единого оператора по поставке нефтепродуктов, определенного уполномоченным органом в области производства нефтепродуктов;</w:t>
      </w:r>
    </w:p>
    <w:bookmarkEnd w:id="377"/>
    <w:bookmarkStart w:name="z34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ведение учета материальных ценностей государственного материального резерва;</w:t>
      </w:r>
    </w:p>
    <w:bookmarkEnd w:id="378"/>
    <w:bookmarkStart w:name="z34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обеспечение перемещения разбронированных материальных ценностей мобилизационного резерва в целях пополнения номенклатуры государственного материального резерва;</w:t>
      </w:r>
    </w:p>
    <w:bookmarkEnd w:id="379"/>
    <w:bookmarkStart w:name="z34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организация утилизации материальных ценностей государственного материального резерва;</w:t>
      </w:r>
    </w:p>
    <w:bookmarkEnd w:id="380"/>
    <w:bookmarkStart w:name="z34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иных функций, предусмотренных законодательством Республики Казахстан.</w:t>
      </w:r>
    </w:p>
    <w:bookmarkEnd w:id="3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по чрезвычайным ситуациям РК от 26.09.2023 </w:t>
      </w:r>
      <w:r>
        <w:rPr>
          <w:rFonts w:ascii="Times New Roman"/>
          <w:b w:val="false"/>
          <w:i w:val="false"/>
          <w:color w:val="00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82"/>
    <w:bookmarkStart w:name="z35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возложенных на Комитет задач и функций;</w:t>
      </w:r>
    </w:p>
    <w:bookmarkEnd w:id="383"/>
    <w:bookmarkStart w:name="z35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по совершенствованию законодательства Республики Казахстан в области государственного материального резерва;</w:t>
      </w:r>
    </w:p>
    <w:bookmarkEnd w:id="384"/>
    <w:bookmarkStart w:name="z35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соблюдает законодательства Республики Казахстан, права и охраняемые законом интересы физических и юридических лиц;</w:t>
      </w:r>
    </w:p>
    <w:bookmarkEnd w:id="385"/>
    <w:bookmarkStart w:name="z35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и рассматривает обращения физических и юридических лиц в порядке и сроки, установленные законодательством Республики Казахстан;</w:t>
      </w:r>
    </w:p>
    <w:bookmarkEnd w:id="386"/>
    <w:bookmarkStart w:name="z35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разглашает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законодательством Республики Казахстан;</w:t>
      </w:r>
    </w:p>
    <w:bookmarkEnd w:id="387"/>
    <w:bookmarkStart w:name="z35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388"/>
    <w:bookmarkStart w:name="z35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по созданию консультативно-совещательных органов (рабочих групп, комиссий, советов) по курируемым направлениям деятельности;</w:t>
      </w:r>
    </w:p>
    <w:bookmarkEnd w:id="389"/>
    <w:bookmarkStart w:name="z35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запрашивает и получает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390"/>
    <w:bookmarkStart w:name="z35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готовит разъяснения по вопросам, входящим в компетенцию Комитета;</w:t>
      </w:r>
    </w:p>
    <w:bookmarkEnd w:id="391"/>
    <w:bookmarkStart w:name="z36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необходимые материалы и справки в пределах своей компетенции и в рамках законодательства Республики Казахстан в случае официального запроса об этом структурными подразделениями Министерства и государственными органами;</w:t>
      </w:r>
    </w:p>
    <w:bookmarkEnd w:id="392"/>
    <w:bookmarkStart w:name="z36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сохранность государственной собственности, находящейся на балансе Комитета;</w:t>
      </w:r>
    </w:p>
    <w:bookmarkEnd w:id="393"/>
    <w:bookmarkStart w:name="z36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права и обязанности в соответствии с законодательством Республики Казахстан.</w:t>
      </w:r>
    </w:p>
    <w:bookmarkEnd w:id="394"/>
    <w:bookmarkStart w:name="z363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395"/>
    <w:bookmarkStart w:name="z36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396"/>
    <w:bookmarkStart w:name="z36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397"/>
    <w:bookmarkStart w:name="z36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98"/>
    <w:bookmarkStart w:name="z36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399"/>
    <w:bookmarkStart w:name="z36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положения о структурных подразделениях;</w:t>
      </w:r>
    </w:p>
    <w:bookmarkEnd w:id="400"/>
    <w:bookmarkStart w:name="z36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вопросам своей компетенции принимает решения;</w:t>
      </w:r>
    </w:p>
    <w:bookmarkEnd w:id="401"/>
    <w:bookmarkStart w:name="z37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Комитет в государственных органах, иных организациях;</w:t>
      </w:r>
    </w:p>
    <w:bookmarkEnd w:id="402"/>
    <w:bookmarkStart w:name="z37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и должностных лиц;</w:t>
      </w:r>
    </w:p>
    <w:bookmarkEnd w:id="403"/>
    <w:bookmarkStart w:name="z37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материальных помощи, поощрения, выплаты надбавок и премирования работникам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404"/>
    <w:bookmarkStart w:name="z37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решает вопросы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405"/>
    <w:bookmarkStart w:name="z37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 по противодействию коррупции в Комитете;</w:t>
      </w:r>
    </w:p>
    <w:bookmarkEnd w:id="406"/>
    <w:bookmarkStart w:name="z37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осуществляет иные полномочия в соответствии с законодательством Республики Казахстан.</w:t>
      </w:r>
    </w:p>
    <w:bookmarkEnd w:id="407"/>
    <w:bookmarkStart w:name="z37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408"/>
    <w:bookmarkStart w:name="z37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Председатель определяет полномочия своих заместителей в соответствии с действующим законодательством Республики Казахстан.</w:t>
      </w:r>
    </w:p>
    <w:bookmarkEnd w:id="409"/>
    <w:bookmarkStart w:name="z378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410"/>
    <w:bookmarkStart w:name="z37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Комитет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411"/>
    <w:bookmarkStart w:name="z38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12"/>
    <w:bookmarkStart w:name="z38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Имущество, закрепленное за Комитетом, относится к республиканской собственности.</w:t>
      </w:r>
    </w:p>
    <w:bookmarkEnd w:id="413"/>
    <w:bookmarkStart w:name="z38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414"/>
    <w:bookmarkStart w:name="z383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415"/>
    <w:bookmarkStart w:name="z38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Комитета осуществляются в соответствии с законодательством Республики Казахстан.</w:t>
      </w:r>
    </w:p>
    <w:bookmarkEnd w:id="416"/>
    <w:bookmarkStart w:name="z385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</w:t>
      </w:r>
    </w:p>
    <w:bookmarkEnd w:id="417"/>
    <w:bookmarkStart w:name="z38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"Резерв" Комитета по государственным материальным резервам Министерства по чрезвычайным ситуациям Республики Казахстан.</w:t>
      </w:r>
    </w:p>
    <w:bookmarkEnd w:id="4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388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промышленной безопасности Министерства по чрезвычайным ситуациям Республики Казахстан</w:t>
      </w:r>
    </w:p>
    <w:bookmarkEnd w:id="419"/>
    <w:bookmarkStart w:name="z389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20"/>
    <w:bookmarkStart w:name="z39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промышленной безопасности Министерства по чрезвычайным ситуациям Республики Казахстан (далее – Комитет) является ведомством Министерства по чрезвычайным ситуациям Республики Казахстан (далее – Министерство), осуществляющим в пределах своей компетенции руководство в области промышленной безопасности.</w:t>
      </w:r>
    </w:p>
    <w:bookmarkEnd w:id="421"/>
    <w:bookmarkStart w:name="z39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422"/>
    <w:bookmarkStart w:name="z39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423"/>
    <w:bookmarkStart w:name="z39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424"/>
    <w:bookmarkStart w:name="z39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425"/>
    <w:bookmarkStart w:name="z39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</w:p>
    <w:bookmarkEnd w:id="426"/>
    <w:bookmarkStart w:name="z39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законодательством.</w:t>
      </w:r>
    </w:p>
    <w:bookmarkEnd w:id="427"/>
    <w:bookmarkStart w:name="z39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индекс 010000, город Астана, район "Байқоңыр", улица Янушкевича, дом № 2.</w:t>
      </w:r>
    </w:p>
    <w:bookmarkEnd w:id="4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промышленной безопасности Министерства по чрезвычайным ситуациям Республики Казахстан".</w:t>
      </w:r>
    </w:p>
    <w:bookmarkEnd w:id="429"/>
    <w:bookmarkStart w:name="z39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430"/>
    <w:bookmarkStart w:name="z40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431"/>
    <w:bookmarkStart w:name="z40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432"/>
    <w:bookmarkStart w:name="z402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End w:id="433"/>
    <w:bookmarkStart w:name="z403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434"/>
    <w:bookmarkStart w:name="z40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Задачи: </w:t>
      </w:r>
    </w:p>
    <w:bookmarkEnd w:id="435"/>
    <w:bookmarkStart w:name="z40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и реализация государственной политики в области промышленной безопасности; </w:t>
      </w:r>
    </w:p>
    <w:bookmarkEnd w:id="436"/>
    <w:bookmarkStart w:name="z40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надзора в области промышленной безопасности.</w:t>
      </w:r>
    </w:p>
    <w:bookmarkEnd w:id="437"/>
    <w:bookmarkStart w:name="z40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Функции: </w:t>
      </w:r>
    </w:p>
    <w:bookmarkEnd w:id="438"/>
    <w:bookmarkStart w:name="z40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регулятивные, реализационные и контрольно-надзорные функции и участвует в выполнении стратегических функций Министерства в пределах компетенции Комитета;</w:t>
      </w:r>
    </w:p>
    <w:bookmarkEnd w:id="439"/>
    <w:bookmarkStart w:name="z40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нормативные правовые акты в пределах компетенции Комитета, и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440"/>
    <w:bookmarkStart w:name="z41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разрабатывает и обеспечивает реализацию основных направлений государственной политики в области промышленной безопасности; </w:t>
      </w:r>
    </w:p>
    <w:bookmarkEnd w:id="441"/>
    <w:bookmarkStart w:name="z41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международное сотрудничество в сфере гражданской защиты в части обеспечения промышленной безопасности;</w:t>
      </w:r>
    </w:p>
    <w:bookmarkEnd w:id="442"/>
    <w:bookmarkStart w:name="z41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разрабатывает, участвует в разработке, согласовывает и утверждает в пределах своей компетенции нормативные правовые акты;</w:t>
      </w:r>
    </w:p>
    <w:bookmarkEnd w:id="443"/>
    <w:bookmarkStart w:name="z41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подзаконные нормативные правовые акты, определяющие порядок оказания государственных услуг;</w:t>
      </w:r>
    </w:p>
    <w:bookmarkEnd w:id="444"/>
    <w:bookmarkStart w:name="z41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правила обеспечения промышленной безопасности для опасных производственных объектов отраслей промышленности, а также для видов деятельности, связанных с использованием атомной энергии, эксплуатацией магистральных трубопроводов и опасных технических устройств, устанавливающих требования промышленной безопасности к ним;</w:t>
      </w:r>
    </w:p>
    <w:bookmarkEnd w:id="445"/>
    <w:bookmarkStart w:name="z41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разрабатывает порядок сдачи экзаменов и проверки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лиц; </w:t>
      </w:r>
    </w:p>
    <w:bookmarkEnd w:id="446"/>
    <w:bookmarkStart w:name="z41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образцы служебного удостоверения, нагрудного знака, номерного штампа и пломбира государственного инспектора в области промышленной безопасности;</w:t>
      </w:r>
    </w:p>
    <w:bookmarkEnd w:id="447"/>
    <w:bookmarkStart w:name="z41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разрабатывает требования по безопасности объектов систем газоснабжения; </w:t>
      </w:r>
    </w:p>
    <w:bookmarkEnd w:id="448"/>
    <w:bookmarkStart w:name="z41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разрабатывает совместно с уполномоченным органом по предпринимательству формы проверочных листов, критериев оценки степени рисков в области промышленной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49"/>
    <w:bookmarkStart w:name="z41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формы актов в области промышленной безопасности;</w:t>
      </w:r>
    </w:p>
    <w:bookmarkEnd w:id="450"/>
    <w:bookmarkStart w:name="z42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надзор за соблюдением опасными производственными объектами и организациями, эксплуатирующими опасные технические устройства, требований промышленной безопасности;</w:t>
      </w:r>
    </w:p>
    <w:bookmarkEnd w:id="451"/>
    <w:bookmarkStart w:name="z42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452"/>
    <w:bookmarkStart w:name="z42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своевременностью проведения технических освидетельствований производственных зданий, технологических сооружений и технических устройств опасных производственных объектов, опасных технических устройств;</w:t>
      </w:r>
    </w:p>
    <w:bookmarkEnd w:id="453"/>
    <w:bookmarkStart w:name="z423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454"/>
    <w:bookmarkStart w:name="z424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455"/>
    <w:bookmarkStart w:name="z425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456"/>
    <w:bookmarkStart w:name="z426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безопасности; </w:t>
      </w:r>
    </w:p>
    <w:bookmarkEnd w:id="457"/>
    <w:bookmarkStart w:name="z427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организацию и проведение совместно с заинтересованными государственными органами в пределах своей компетенции расследования аварий и несчастных случаев, произошедших вследствие аварий на опасных производственных объектах;</w:t>
      </w:r>
    </w:p>
    <w:bookmarkEnd w:id="458"/>
    <w:bookmarkStart w:name="z428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разрабатывает полугодовые графики проведения проверок в области промышленной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59"/>
    <w:bookmarkStart w:name="z429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производство дел об административных правонарушениях в пределах компетенции Комитета;</w:t>
      </w:r>
    </w:p>
    <w:bookmarkEnd w:id="460"/>
    <w:bookmarkStart w:name="z430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461"/>
    <w:bookmarkStart w:name="z431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предъявляет в суды иски в соответствии с законодательством Республики Казахстан;</w:t>
      </w:r>
    </w:p>
    <w:bookmarkEnd w:id="462"/>
    <w:bookmarkStart w:name="z432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выдает разрешение на применение технологий, технических устройств, материалов, применяемых на опасных производственных объектах, опасных технических устройств;</w:t>
      </w:r>
    </w:p>
    <w:bookmarkEnd w:id="463"/>
    <w:bookmarkStart w:name="z433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выдает разрешение на постоянное применение взрывчатых веществ и изделий на их основе, производство взрывных работ;</w:t>
      </w:r>
    </w:p>
    <w:bookmarkEnd w:id="464"/>
    <w:bookmarkStart w:name="z434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проводит аттестацию юридических лиц на право проведения работ в области промышленной безопасности;</w:t>
      </w:r>
    </w:p>
    <w:bookmarkEnd w:id="465"/>
    <w:bookmarkStart w:name="z435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 в порядке, установленном Законом Республики Казахстан "О гражданской защите" и законодательством Республики Казахстан об архитектурной, градостроительной и строительной деятельности;</w:t>
      </w:r>
    </w:p>
    <w:bookmarkEnd w:id="466"/>
    <w:bookmarkStart w:name="z436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проводит регистрацию деклараций промышленной безопасности опасного производственного объекта;</w:t>
      </w:r>
    </w:p>
    <w:bookmarkEnd w:id="467"/>
    <w:bookmarkStart w:name="z437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выдает лицензию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применением;</w:t>
      </w:r>
    </w:p>
    <w:bookmarkEnd w:id="468"/>
    <w:bookmarkStart w:name="z438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участвует в проведении учебных тревог и противоаварийных тренировок на опасных производственных объектах;</w:t>
      </w:r>
    </w:p>
    <w:bookmarkEnd w:id="469"/>
    <w:bookmarkStart w:name="z439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470"/>
    <w:bookmarkStart w:name="z440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проводит проверку знаний (экзаменов) руководителей юридических лиц опасных производственных объектов, декларирующих промышленную безопасность, а также членов постоянно действующих экзаменационных комиссий указанных юридических лиц;</w:t>
      </w:r>
    </w:p>
    <w:bookmarkEnd w:id="471"/>
    <w:bookmarkStart w:name="z441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участвует в комиссии по проведению контрольных и приемочных испытаний взрывчатых веществ и изделий на их основе;</w:t>
      </w:r>
    </w:p>
    <w:bookmarkEnd w:id="472"/>
    <w:bookmarkStart w:name="z442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согласовывает план горных работ по добыче твердых полезных ископаемых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73"/>
    <w:bookmarkStart w:name="z443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согласовывает проект эксплуатации пространства недр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74"/>
    <w:bookmarkStart w:name="z444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организацию деятельности Совета по взрывному делу;</w:t>
      </w:r>
    </w:p>
    <w:bookmarkEnd w:id="475"/>
    <w:bookmarkStart w:name="z445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осуществляет при необходимости проведение анализа регуляторного воздействия в отношении разрабатываемых проектов нормативных правовых актов,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Предпринимательского кодекса Республики Казахстан, в порядке, определяемом уполномоченным органом по предпринимательству;</w:t>
      </w:r>
    </w:p>
    <w:bookmarkEnd w:id="476"/>
    <w:bookmarkStart w:name="z446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осуществляет размещение на общедоступных интернет-ресурсах (официальном интернет-ресурсе Министерства, интернет-портале "Открытые НПА") результата проведенного анализа регуляторного воздействия;</w:t>
      </w:r>
    </w:p>
    <w:bookmarkEnd w:id="477"/>
    <w:bookmarkStart w:name="z4439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39-1) в пределах компетенции Комитета:</w:t>
      </w:r>
    </w:p>
    <w:bookmarkEnd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рассмотрение проектов документов по стандартизации, а также подготовку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разработку национальных стандартов и национальных классификаторов технико-экономической информации по согласованию с уполномоченным органом в сфере стандартизации;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предложений по созданию технических комитетов по стандартизации;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технических комитетов по стандартизации и национального органа по стандартизации, международных организаций по стандартизации;</w:t>
      </w:r>
    </w:p>
    <w:bookmarkStart w:name="z444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39-2) в пределах компетенции Комитета готовит отчеты о состоянии регулирования предпринимательской деятельности в отдельной отрасли или сфере государственного управления, в которой введен или планируется к введению регуляторный инструмент для представления в уполномоченный орган по предпринимательству;39-1) в пределах компетенции Комитета:</w:t>
      </w:r>
    </w:p>
    <w:bookmarkEnd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рассмотрение проектов документов по стандартизации, а также подготовку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разработку национальных стандартов и национальных классификаторов технико-экономической информации по согласованию с уполномоченным органом в сфере стандартизации;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предложений по созданию технических комитетов по стандартизации;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работе технических комитетов по стандартизации и национального органа по стандартизации, международных организаций по стандартизации;</w:t>
      </w:r>
    </w:p>
    <w:bookmarkStart w:name="z4441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39-2) в пределах компетенции Комитета готовит отчеты о состоянии регулирования предпринимательской деятельности в отдельной отрасли или сфере государственного управления, в которой введен или планируется к введению регуляторный инструмент для представления в уполномоченный орган по предпринимательству;</w:t>
      </w:r>
    </w:p>
    <w:bookmarkEnd w:id="480"/>
    <w:bookmarkStart w:name="z44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иные полномочия, предусмотренные законами Республики Казахстан, актами Президента Республики Казахстан, Правительства и приказами Министра по чрезвычайным ситуациям Республики Казахстан.</w:t>
      </w:r>
    </w:p>
    <w:bookmarkEnd w:id="4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Министра по чрезвычайным ситуациям РК от 26.05.2021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482"/>
    <w:bookmarkStart w:name="z44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правовые акты в пределах своей компетенции;</w:t>
      </w:r>
    </w:p>
    <w:bookmarkEnd w:id="483"/>
    <w:bookmarkStart w:name="z45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(отчеты, материалы) от структурных подразделений Министерства, территориальных подразделений Комитета, необходимую информацию и материалы;</w:t>
      </w:r>
    </w:p>
    <w:bookmarkEnd w:id="484"/>
    <w:bookmarkStart w:name="z45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485"/>
    <w:bookmarkStart w:name="z45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486"/>
    <w:bookmarkStart w:name="z45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деятельности;</w:t>
      </w:r>
    </w:p>
    <w:bookmarkEnd w:id="487"/>
    <w:bookmarkStart w:name="z45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координировать работу территориальных подразделений по вопросам основной деятельности;</w:t>
      </w:r>
    </w:p>
    <w:bookmarkEnd w:id="488"/>
    <w:bookmarkStart w:name="z45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требовать от территориальных подразделений Комитета своевременного и точного исполнения приказов и поручений Министерства и Комитета;</w:t>
      </w:r>
    </w:p>
    <w:bookmarkEnd w:id="489"/>
    <w:bookmarkStart w:name="z45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Планом работы Комитета в пределах своей компетенции выезжать в территориальные подразделения Комитета;</w:t>
      </w:r>
    </w:p>
    <w:bookmarkEnd w:id="490"/>
    <w:bookmarkStart w:name="z45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взаимодействие с другими государственными органами, местными исполнительными органами и организациями;</w:t>
      </w:r>
    </w:p>
    <w:bookmarkEnd w:id="491"/>
    <w:bookmarkStart w:name="z45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предоставлять разъяснения, рекомендации, указания и принимать соответствующие решения по вопросам, входящим в компетенцию Комитета;</w:t>
      </w:r>
    </w:p>
    <w:bookmarkEnd w:id="492"/>
    <w:bookmarkStart w:name="z45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своевременное и качественное исполнение поручений Главы государства, Администрации Президента Республики Казахстан и Правительства Республики Казахстан, а также планов законопроектных работ Правительства Республики Казахстан на соответствующие годы;</w:t>
      </w:r>
    </w:p>
    <w:bookmarkEnd w:id="493"/>
    <w:bookmarkStart w:name="z46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соблюдать законодательство Республики Казахстан, права и охраняемые законом интересы физических и юридических лиц;</w:t>
      </w:r>
    </w:p>
    <w:bookmarkEnd w:id="494"/>
    <w:bookmarkStart w:name="z46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выполнять административно-распорядительные и контрольные функции по отношению к территориальным подразделениям Комитета;</w:t>
      </w:r>
    </w:p>
    <w:bookmarkEnd w:id="495"/>
    <w:bookmarkStart w:name="z46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права и обязанности, предусмотренные действующими законодательными актами Республики Казахстан.</w:t>
      </w:r>
    </w:p>
    <w:bookmarkEnd w:id="496"/>
    <w:bookmarkStart w:name="z463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497"/>
    <w:bookmarkStart w:name="z46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Правительстве Республики Казахстан" от 18 декабря 1995 года № 2688 ведомство может иметь свои территориальные подразделения.</w:t>
      </w:r>
    </w:p>
    <w:bookmarkEnd w:id="498"/>
    <w:bookmarkStart w:name="z46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Комитет имеет 17 территориальных подразделений.</w:t>
      </w:r>
    </w:p>
    <w:bookmarkEnd w:id="499"/>
    <w:bookmarkStart w:name="z46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Комитет и его территориальные подразделения образуют единую систему.</w:t>
      </w:r>
    </w:p>
    <w:bookmarkEnd w:id="500"/>
    <w:bookmarkStart w:name="z46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Комитет возглавляет Председатель – Главный государственный инспектор Республики Казахстан по государственному надзору в области промышленной безопасности, назначаемый на должность и освобождаемый от должности Министром по чрезвычайным ситуациям Республики Казахстан.</w:t>
      </w:r>
    </w:p>
    <w:bookmarkEnd w:id="501"/>
    <w:bookmarkStart w:name="z46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Главный государственный инспектор Республики Казахстан по государственному надзору в области промышленной безопасности имеет заместителей, назначаемых на должности и освобождаемых от должностей в соответствии с действующим законодательством.</w:t>
      </w:r>
    </w:p>
    <w:bookmarkEnd w:id="502"/>
    <w:bookmarkStart w:name="z46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Главный государственный инспектор Республики Казахстан по государственному надзору в области промышленной безопасности организует и осуществляет руководство деятельностью Комитета, его территориальных подразделений и несет персональную ответственность за выполнение возложенных на Комитет задач и осуществление им своих функций.</w:t>
      </w:r>
    </w:p>
    <w:bookmarkEnd w:id="503"/>
    <w:bookmarkStart w:name="z47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нормативно-правовыми актами Республики Казахстан.</w:t>
      </w:r>
    </w:p>
    <w:bookmarkEnd w:id="504"/>
    <w:bookmarkStart w:name="z47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этих целях Главный государственный инспектор Республики Казахстан по государственному надзору в области промышленной безопасности:</w:t>
      </w:r>
    </w:p>
    <w:bookmarkEnd w:id="505"/>
    <w:bookmarkStart w:name="z47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положение о Комитете и его территориальных подразделений и вносит на утверждение Министру по чрезвычайным ситуациям Республики Казахстан.</w:t>
      </w:r>
    </w:p>
    <w:bookmarkEnd w:id="506"/>
    <w:bookmarkStart w:name="z47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положения структурных подразделений Комитета, должностные инструкции работников Комитета, план работы Комитета, регламент работы Комитета;</w:t>
      </w:r>
    </w:p>
    <w:bookmarkEnd w:id="507"/>
    <w:bookmarkStart w:name="z47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согласование планов работы территориальных подразделений; </w:t>
      </w:r>
    </w:p>
    <w:bookmarkEnd w:id="508"/>
    <w:bookmarkStart w:name="z47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и утверждает обязанности и полномочия руководителей структурных подразделений и работников Комитета;</w:t>
      </w:r>
    </w:p>
    <w:bookmarkEnd w:id="509"/>
    <w:bookmarkStart w:name="z47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подписывает приказы;</w:t>
      </w:r>
    </w:p>
    <w:bookmarkEnd w:id="510"/>
    <w:bookmarkStart w:name="z47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на должности и освобождает от должностей работников Комитета;</w:t>
      </w:r>
    </w:p>
    <w:bookmarkEnd w:id="511"/>
    <w:bookmarkStart w:name="z47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Комитета;</w:t>
      </w:r>
    </w:p>
    <w:bookmarkEnd w:id="512"/>
    <w:bookmarkStart w:name="z47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Комитет в государственных органах и иных организациях в соответствии с действующим законодательством;</w:t>
      </w:r>
    </w:p>
    <w:bookmarkEnd w:id="513"/>
    <w:bookmarkStart w:name="z48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поощряет и налагает дисциплинарные взыскания на сотрудников Комитета;</w:t>
      </w:r>
    </w:p>
    <w:bookmarkEnd w:id="514"/>
    <w:bookmarkStart w:name="z48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Министерства;</w:t>
      </w:r>
    </w:p>
    <w:bookmarkEnd w:id="515"/>
    <w:bookmarkStart w:name="z48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соблюдение сотрудниками Комитета норм служебной этики государственных служащих;</w:t>
      </w:r>
    </w:p>
    <w:bookmarkEnd w:id="516"/>
    <w:bookmarkStart w:name="z48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меры, направленные на противодействие коррупции в Комитете, территориальных подразделениях и несет персональную ответственность за принятие антикоррупционных мер;</w:t>
      </w:r>
    </w:p>
    <w:bookmarkEnd w:id="517"/>
    <w:bookmarkStart w:name="z48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518"/>
    <w:bookmarkStart w:name="z48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Министерства предложения по структуре и штатному расписанию Комитета и территориальных подразделений;</w:t>
      </w:r>
    </w:p>
    <w:bookmarkEnd w:id="519"/>
    <w:bookmarkStart w:name="z48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520"/>
    <w:bookmarkStart w:name="z48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Комитета,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521"/>
    <w:bookmarkStart w:name="z48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решения по другим вопросам, отнесенным к его компетенции.</w:t>
      </w:r>
    </w:p>
    <w:bookmarkEnd w:id="522"/>
    <w:bookmarkStart w:name="z48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523"/>
    <w:bookmarkStart w:name="z49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Заместители председателя Комитета - заместители главного государственного инспектора Республики Казахстан по государственному надзору в области промышленной безопасности:</w:t>
      </w:r>
    </w:p>
    <w:bookmarkEnd w:id="524"/>
    <w:bookmarkStart w:name="z49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Комитета в пределах своих полномочий;</w:t>
      </w:r>
    </w:p>
    <w:bookmarkEnd w:id="525"/>
    <w:bookmarkStart w:name="z49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председателя Комитета осуществляют общее руководство деятельностью Комитета и несут персональную ответственность за выполнение возложенных на Комитет задач и осуществление им своих функций;</w:t>
      </w:r>
    </w:p>
    <w:bookmarkEnd w:id="526"/>
    <w:bookmarkStart w:name="z49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функции, возложенные Председателем Комитета.</w:t>
      </w:r>
    </w:p>
    <w:bookmarkEnd w:id="527"/>
    <w:bookmarkStart w:name="z49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Документы, направляемые от имени Комитета в другие структурные подразделения Министерства по вопросам, входящую в компетенцию Комитета подписываются председателем и/или заместителями Председателя в соответствии с распределением обязанностей.</w:t>
      </w:r>
    </w:p>
    <w:bookmarkEnd w:id="528"/>
    <w:bookmarkStart w:name="z495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529"/>
    <w:bookmarkStart w:name="z49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Комитет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530"/>
    <w:bookmarkStart w:name="z49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31"/>
    <w:bookmarkStart w:name="z49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Комитетом, относится к республиканской собственности.</w:t>
      </w:r>
    </w:p>
    <w:bookmarkEnd w:id="532"/>
    <w:bookmarkStart w:name="z49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533"/>
    <w:bookmarkStart w:name="z500" w:id="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Комитета</w:t>
      </w:r>
    </w:p>
    <w:bookmarkEnd w:id="534"/>
    <w:bookmarkStart w:name="z50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ликвидация Комитета осуществляются в соответствии с законодательством Республики Казахстан.</w:t>
      </w:r>
    </w:p>
    <w:bookmarkEnd w:id="535"/>
    <w:bookmarkStart w:name="z50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территориальных подразделений, находящихся в ведении Республиканского государственного учреждения "Комитет промышленной безопасности Министерства по чрезвычайным ситуациям Республики Казахстан"</w:t>
      </w:r>
    </w:p>
    <w:bookmarkEnd w:id="536"/>
    <w:bookmarkStart w:name="z50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городу Астане";</w:t>
      </w:r>
    </w:p>
    <w:bookmarkEnd w:id="537"/>
    <w:bookmarkStart w:name="z50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городу Алматы";</w:t>
      </w:r>
    </w:p>
    <w:bookmarkEnd w:id="538"/>
    <w:bookmarkStart w:name="z50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городу Шымкент";</w:t>
      </w:r>
    </w:p>
    <w:bookmarkEnd w:id="539"/>
    <w:bookmarkStart w:name="z50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Алматинской области";</w:t>
      </w:r>
    </w:p>
    <w:bookmarkEnd w:id="540"/>
    <w:bookmarkStart w:name="z50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Акмолинской области";</w:t>
      </w:r>
    </w:p>
    <w:bookmarkEnd w:id="541"/>
    <w:bookmarkStart w:name="z50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Актюбинской области";</w:t>
      </w:r>
    </w:p>
    <w:bookmarkEnd w:id="542"/>
    <w:bookmarkStart w:name="z50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Атырауской области";</w:t>
      </w:r>
    </w:p>
    <w:bookmarkEnd w:id="543"/>
    <w:bookmarkStart w:name="z51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Восточно-Казахстанской области";</w:t>
      </w:r>
    </w:p>
    <w:bookmarkEnd w:id="544"/>
    <w:bookmarkStart w:name="z51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Жамбылской области";</w:t>
      </w:r>
    </w:p>
    <w:bookmarkEnd w:id="545"/>
    <w:bookmarkStart w:name="z51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Западно-Казахстанской области";</w:t>
      </w:r>
    </w:p>
    <w:bookmarkEnd w:id="546"/>
    <w:bookmarkStart w:name="z51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Карагандинской области";</w:t>
      </w:r>
    </w:p>
    <w:bookmarkEnd w:id="547"/>
    <w:bookmarkStart w:name="z51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Костанайской области";</w:t>
      </w:r>
    </w:p>
    <w:bookmarkEnd w:id="548"/>
    <w:bookmarkStart w:name="z51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Кызылординской области";</w:t>
      </w:r>
    </w:p>
    <w:bookmarkEnd w:id="549"/>
    <w:bookmarkStart w:name="z51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Мангистауской области";</w:t>
      </w:r>
    </w:p>
    <w:bookmarkEnd w:id="550"/>
    <w:bookmarkStart w:name="z51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Павлодарской области";</w:t>
      </w:r>
    </w:p>
    <w:bookmarkEnd w:id="551"/>
    <w:bookmarkStart w:name="z51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Северо-Казахстанской области";</w:t>
      </w:r>
    </w:p>
    <w:bookmarkEnd w:id="552"/>
    <w:bookmarkStart w:name="z51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Туркестанской области".</w:t>
      </w:r>
    </w:p>
    <w:bookmarkEnd w:id="5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с изменением, внесенным приказом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521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 чрезвычайным ситуациям города Астаны Министерства по чрезвычайным ситуациям Республики Казахстан</w:t>
      </w:r>
    </w:p>
    <w:bookmarkEnd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22" w:id="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55"/>
    <w:bookmarkStart w:name="z523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города Астаны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5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4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57"/>
    <w:bookmarkStart w:name="z525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558"/>
    <w:bookmarkStart w:name="z526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59"/>
    <w:bookmarkStart w:name="z52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560"/>
    <w:bookmarkStart w:name="z528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561"/>
    <w:bookmarkStart w:name="z529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562"/>
    <w:bookmarkStart w:name="z530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010000, город Астана, район "Сарыарка", улица Әліби Жангелдина, здание 24.</w:t>
      </w:r>
    </w:p>
    <w:bookmarkEnd w:id="5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1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города Астаны Министерства по чрезвычайным ситуациям Республики Казахстан".</w:t>
      </w:r>
    </w:p>
    <w:bookmarkEnd w:id="5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2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65"/>
    <w:bookmarkStart w:name="z533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бюджета.</w:t>
      </w:r>
    </w:p>
    <w:bookmarkEnd w:id="566"/>
    <w:bookmarkStart w:name="z534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567"/>
    <w:bookmarkStart w:name="z53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68"/>
    <w:bookmarkStart w:name="z536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569"/>
    <w:bookmarkStart w:name="z537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570"/>
    <w:bookmarkStart w:name="z538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571"/>
    <w:bookmarkStart w:name="z539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572"/>
    <w:bookmarkStart w:name="z540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573"/>
    <w:bookmarkStart w:name="z541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574"/>
    <w:bookmarkStart w:name="z54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575"/>
    <w:bookmarkStart w:name="z54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576"/>
    <w:bookmarkStart w:name="z544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577"/>
    <w:bookmarkStart w:name="z545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города;</w:t>
      </w:r>
    </w:p>
    <w:bookmarkEnd w:id="578"/>
    <w:bookmarkStart w:name="z546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579"/>
    <w:bookmarkStart w:name="z547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государственной противопожарной службы;</w:t>
      </w:r>
    </w:p>
    <w:bookmarkEnd w:id="580"/>
    <w:bookmarkStart w:name="z548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581"/>
    <w:bookmarkStart w:name="z549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582"/>
    <w:bookmarkStart w:name="z550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583"/>
    <w:bookmarkStart w:name="z551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в пределах своей компетенции в составе комиссии расследования аварий, бедствий и катастроф, приведших к возникновению чрезвычайных ситуаций;</w:t>
      </w:r>
    </w:p>
    <w:bookmarkEnd w:id="584"/>
    <w:bookmarkStart w:name="z552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мобилизация материально-технические ресурсы организаций при ликвидации чрезвычайных ситуаций в соответствии с действующим законодательством;</w:t>
      </w:r>
    </w:p>
    <w:bookmarkEnd w:id="585"/>
    <w:bookmarkStart w:name="z553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в Министерство и в местный исполнительный орган для определения потребности в средствах гражданской защиты;</w:t>
      </w:r>
    </w:p>
    <w:bookmarkEnd w:id="586"/>
    <w:bookmarkStart w:name="z554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постановки на учет и снятие с учета защитных сооружений;</w:t>
      </w:r>
    </w:p>
    <w:bookmarkEnd w:id="587"/>
    <w:bookmarkStart w:name="z555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плана мероприятий по подготовке органов управления и сил гражданской защиты;</w:t>
      </w:r>
    </w:p>
    <w:bookmarkEnd w:id="588"/>
    <w:bookmarkStart w:name="z556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гражданской обороны и внесение его на утверждение начальнику гражданской обороны – акиму города;</w:t>
      </w:r>
    </w:p>
    <w:bookmarkEnd w:id="589"/>
    <w:bookmarkStart w:name="z557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планов гражданской обороны районов города;</w:t>
      </w:r>
    </w:p>
    <w:bookmarkEnd w:id="590"/>
    <w:bookmarkStart w:name="z558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планов действий по ликвидации чрезвычайных ситуаций местного масштаба и представление их на утверждение акиму города;</w:t>
      </w:r>
    </w:p>
    <w:bookmarkEnd w:id="591"/>
    <w:bookmarkStart w:name="z559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планов действий по ликвидации чрезвычайных ситуаций районов города;</w:t>
      </w:r>
    </w:p>
    <w:bookmarkEnd w:id="592"/>
    <w:bookmarkStart w:name="z560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Комитет по гражданской обороне и воинским частям по определению структуры планов гражданской обороны и планов действий по ликвидации чрезвычайных ситуаций;</w:t>
      </w:r>
    </w:p>
    <w:bookmarkEnd w:id="593"/>
    <w:bookmarkStart w:name="z561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гражданской обороне и воинским частям по объемам и содержанию инженерно-технических мероприятий Гражданской обороны;</w:t>
      </w:r>
    </w:p>
    <w:bookmarkEnd w:id="594"/>
    <w:bookmarkStart w:name="z562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начальнику гражданской обороны – акиму города по созданию запасных (городских, загородных), вспомогательных и подвижных пунктов управления;</w:t>
      </w:r>
    </w:p>
    <w:bookmarkEnd w:id="595"/>
    <w:bookmarkStart w:name="z563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охраны от пожаров территорий населенных пунктов и особо важных объектов государственной собственности;</w:t>
      </w:r>
    </w:p>
    <w:bookmarkEnd w:id="596"/>
    <w:bookmarkStart w:name="z564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добровольных противопожарных формирований;</w:t>
      </w:r>
    </w:p>
    <w:bookmarkEnd w:id="597"/>
    <w:bookmarkStart w:name="z565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планов по предупреждению чрезвычайных ситуаций;</w:t>
      </w:r>
    </w:p>
    <w:bookmarkEnd w:id="598"/>
    <w:bookmarkStart w:name="z566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паспортов безопасности и каталогов угроз чрезвычайных ситуаций природного и техногенного характера города и районов;</w:t>
      </w:r>
    </w:p>
    <w:bookmarkEnd w:id="599"/>
    <w:bookmarkStart w:name="z567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об объявлении чрезвычайной ситуации природного и техногенного характера акимом города при чрезвычайных ситуациях местного масштаба;</w:t>
      </w:r>
    </w:p>
    <w:bookmarkEnd w:id="600"/>
    <w:bookmarkStart w:name="z568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аварийно-спасательных и неотложных работ при чрезвычайных ситуациях;</w:t>
      </w:r>
    </w:p>
    <w:bookmarkEnd w:id="601"/>
    <w:bookmarkStart w:name="z569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водно-спасательных и водолазно-поисковых работ;</w:t>
      </w:r>
    </w:p>
    <w:bookmarkEnd w:id="602"/>
    <w:bookmarkStart w:name="z570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деятельности противопожарных и аварийно-спасательных служб и формирований на территории города;</w:t>
      </w:r>
    </w:p>
    <w:bookmarkEnd w:id="603"/>
    <w:bookmarkStart w:name="z571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проведение профилактической работы, направленной на предупреждение чрезвычайных ситуаций на водоемах;</w:t>
      </w:r>
    </w:p>
    <w:bookmarkEnd w:id="604"/>
    <w:bookmarkStart w:name="z572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развитие в пределах своей компетенции систем управления, оповещения и связи и поддержание их в готовности к использованию на территории города совместно с местным исполнительным органом;</w:t>
      </w:r>
    </w:p>
    <w:bookmarkEnd w:id="605"/>
    <w:bookmarkStart w:name="z573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606"/>
    <w:bookmarkStart w:name="z574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развития и функционирования единой дежурно-диспетчерской службы "112" на территории города;</w:t>
      </w:r>
    </w:p>
    <w:bookmarkEnd w:id="607"/>
    <w:bookmarkStart w:name="z575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взаимодействия автоматизированных систем мониторинга с единой дежурно-диспетчерской службой "112" на территории города;</w:t>
      </w:r>
    </w:p>
    <w:bookmarkEnd w:id="608"/>
    <w:bookmarkStart w:name="z576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609"/>
    <w:bookmarkStart w:name="z577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пропаганда знаний, обучения населения и специалистов в сфере гражданской защиты;</w:t>
      </w:r>
    </w:p>
    <w:bookmarkEnd w:id="610"/>
    <w:bookmarkStart w:name="z578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611"/>
    <w:bookmarkStart w:name="z579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программы последующей подготовки добровольных пожарных;</w:t>
      </w:r>
    </w:p>
    <w:bookmarkEnd w:id="612"/>
    <w:bookmarkStart w:name="z580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в области пожарной безопасности;</w:t>
      </w:r>
    </w:p>
    <w:bookmarkEnd w:id="613"/>
    <w:bookmarkStart w:name="z581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в области гражданской обороны;</w:t>
      </w:r>
    </w:p>
    <w:bookmarkEnd w:id="614"/>
    <w:bookmarkStart w:name="z582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контроля за готовностью пожарных подразделений в населенных пунктах и на объектах к борьбе с пожарами;</w:t>
      </w:r>
    </w:p>
    <w:bookmarkEnd w:id="615"/>
    <w:bookmarkStart w:name="z583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соблюдением правил безопасности на водоемах;</w:t>
      </w:r>
    </w:p>
    <w:bookmarkEnd w:id="616"/>
    <w:bookmarkStart w:name="z584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617"/>
    <w:bookmarkStart w:name="z585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618"/>
    <w:bookmarkStart w:name="z586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619"/>
    <w:bookmarkStart w:name="z587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гражданам и юридическим лицам предписаний за несоблюдения правил безопасности на водоемах;</w:t>
      </w:r>
    </w:p>
    <w:bookmarkEnd w:id="620"/>
    <w:bookmarkStart w:name="z588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621"/>
    <w:bookmarkStart w:name="z589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622"/>
    <w:bookmarkStart w:name="z590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внесение предложений в Министерство по совершенствованию системы национальной безопасности в пределах своей компетенции;</w:t>
      </w:r>
    </w:p>
    <w:bookmarkEnd w:id="623"/>
    <w:bookmarkStart w:name="z591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участие, в пределах своей компетенции, в работе городского штаба по борьбе с терроризмом;</w:t>
      </w:r>
    </w:p>
    <w:bookmarkEnd w:id="624"/>
    <w:bookmarkStart w:name="z592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участие, в пределах своей компетенции, в работе городской Антитеррористической комиссии;</w:t>
      </w:r>
    </w:p>
    <w:bookmarkEnd w:id="625"/>
    <w:bookmarkStart w:name="z593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ведение специального учета военнообязанных, назначенных на должности рядового и начальствующего состава органов государственной противопожарной службы и снятых в установленном порядке с воинского учета по городу;</w:t>
      </w:r>
    </w:p>
    <w:bookmarkEnd w:id="6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52)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5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внесение предложений в Министерство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627"/>
    <w:bookmarkStart w:name="z447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628"/>
    <w:bookmarkStart w:name="z447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629"/>
    <w:bookmarkStart w:name="z447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</w:t>
      </w:r>
    </w:p>
    <w:bookmarkEnd w:id="630"/>
    <w:bookmarkStart w:name="z596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6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по чрезвычайным ситуациям РК от 09.08.2021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7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632"/>
    <w:bookmarkStart w:name="z59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633"/>
    <w:bookmarkStart w:name="z59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634"/>
    <w:bookmarkStart w:name="z600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635"/>
    <w:bookmarkStart w:name="z601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636"/>
    <w:bookmarkStart w:name="z602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637"/>
    <w:bookmarkStart w:name="z603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638"/>
    <w:bookmarkStart w:name="z60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города и учений по гражданской защите;</w:t>
      </w:r>
    </w:p>
    <w:bookmarkEnd w:id="639"/>
    <w:bookmarkStart w:name="z60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640"/>
    <w:bookmarkStart w:name="z60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641"/>
    <w:bookmarkStart w:name="z607" w:id="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642"/>
    <w:bookmarkStart w:name="z608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643"/>
    <w:bookmarkStart w:name="z609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по чрезвычайным ситуациям Республики Казахстан.</w:t>
      </w:r>
    </w:p>
    <w:bookmarkEnd w:id="644"/>
    <w:bookmarkStart w:name="z610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45"/>
    <w:bookmarkStart w:name="z611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646"/>
    <w:bookmarkStart w:name="z612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647"/>
    <w:bookmarkStart w:name="z61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648"/>
    <w:bookmarkStart w:name="z61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Министру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государственной противопожарной службы досрочно или на одну ступень выше воинских и специальных званий, предусмотренных занимаемой штатной должностью;</w:t>
      </w:r>
    </w:p>
    <w:bookmarkEnd w:id="649"/>
    <w:bookmarkStart w:name="z615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650"/>
    <w:bookmarkStart w:name="z616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Министерством, выполняет акты и поручения Министра;</w:t>
      </w:r>
    </w:p>
    <w:bookmarkEnd w:id="651"/>
    <w:bookmarkStart w:name="z61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652"/>
    <w:bookmarkStart w:name="z618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653"/>
    <w:bookmarkStart w:name="z61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выполнения, возложенных на него задач организует проведение государственных закупок;</w:t>
      </w:r>
    </w:p>
    <w:bookmarkEnd w:id="654"/>
    <w:bookmarkStart w:name="z62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655"/>
    <w:bookmarkStart w:name="z62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656"/>
    <w:bookmarkStart w:name="z62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657"/>
    <w:bookmarkStart w:name="z62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658"/>
    <w:bookmarkStart w:name="z62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города и Республики Казахстан осуществляется по согласованию с Министром;</w:t>
      </w:r>
    </w:p>
    <w:bookmarkEnd w:id="659"/>
    <w:bookmarkStart w:name="z62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660"/>
    <w:bookmarkStart w:name="z62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районных Управлений по чрезвычайным ситуациям, за исключением сотрудников, вопросы трудовых отношений которых отнесены к номенклатуре Министерства;</w:t>
      </w:r>
    </w:p>
    <w:bookmarkEnd w:id="661"/>
    <w:bookmarkStart w:name="z627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662"/>
    <w:bookmarkStart w:name="z628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663"/>
    <w:bookmarkStart w:name="z629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664"/>
    <w:bookmarkStart w:name="z4525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гражданской защиты до капитана гражданской защиты включительно, очередные воинские звания военнослужащим офицерского состава до подполковника включительно;</w:t>
      </w:r>
    </w:p>
    <w:bookmarkEnd w:id="665"/>
    <w:bookmarkStart w:name="z4526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(подтверждает) классную квалификацию сотрудникам и военнослужащим Департамента и Служб пожаротушения и аварийно-спасательных работ;</w:t>
      </w:r>
    </w:p>
    <w:bookmarkEnd w:id="666"/>
    <w:bookmarkStart w:name="z4527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Министерство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гражданской защиты, первого воинского звания офицерского состава;</w:t>
      </w:r>
    </w:p>
    <w:bookmarkEnd w:id="667"/>
    <w:bookmarkStart w:name="z633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по чрезвычайным ситуациям;</w:t>
      </w:r>
    </w:p>
    <w:bookmarkEnd w:id="668"/>
    <w:bookmarkStart w:name="z634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учреждений, находящихся в ведении Департамента и несет персональную ответственность за реализацию антикоррупционных мер;</w:t>
      </w:r>
    </w:p>
    <w:bookmarkEnd w:id="669"/>
    <w:bookmarkStart w:name="z635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670"/>
    <w:bookmarkStart w:name="z636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Министерство ежегодный план работы Департамента;</w:t>
      </w:r>
    </w:p>
    <w:bookmarkEnd w:id="671"/>
    <w:bookmarkStart w:name="z637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планы работ структурных подразделений Департамента, районных Управлений по чрезвычайным ситуациям, государственных учреждений, находящихся в ведении Департамента;</w:t>
      </w:r>
    </w:p>
    <w:bookmarkEnd w:id="672"/>
    <w:bookmarkStart w:name="z638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полномочия в соответствии с законодательством Республики Казахстан.</w:t>
      </w:r>
    </w:p>
    <w:bookmarkEnd w:id="673"/>
    <w:bookmarkStart w:name="z639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6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0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6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2" w:id="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676"/>
    <w:bookmarkStart w:name="z64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677"/>
    <w:bookmarkStart w:name="z64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78"/>
    <w:bookmarkStart w:name="z64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и коммунальной собственности.</w:t>
      </w:r>
    </w:p>
    <w:bookmarkEnd w:id="679"/>
    <w:bookmarkStart w:name="z646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80"/>
    <w:bookmarkStart w:name="z647" w:id="6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681"/>
    <w:bookmarkStart w:name="z64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Департамента осуществляется в соответствии с законодательством Республики Казахстан.</w:t>
      </w:r>
    </w:p>
    <w:bookmarkEnd w:id="6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4583" w:id="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 чрезвычайным ситуациям области Абай</w:t>
      </w:r>
      <w:r>
        <w:br/>
      </w:r>
      <w:r>
        <w:rPr>
          <w:rFonts w:ascii="Times New Roman"/>
          <w:b/>
          <w:i w:val="false"/>
          <w:color w:val="000000"/>
        </w:rPr>
        <w:t>Министерства по чрезвычайным ситуациям Республики Казахстан</w:t>
      </w:r>
    </w:p>
    <w:bookmarkEnd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5-1 в соответствии с приказом и.о. Министра по чрезвычайным ситуациям РК от 14.07.2022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584" w:id="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84"/>
    <w:bookmarkStart w:name="z4585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области Абай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685"/>
    <w:bookmarkStart w:name="z4586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86"/>
    <w:bookmarkStart w:name="z4587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687"/>
    <w:bookmarkStart w:name="z4588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688"/>
    <w:bookmarkStart w:name="z4589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689"/>
    <w:bookmarkStart w:name="z4590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690"/>
    <w:bookmarkStart w:name="z4591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691"/>
    <w:bookmarkStart w:name="z4592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индекс 071405, область Абай, город Семей, улица А.Козбагарова, 38.</w:t>
      </w:r>
    </w:p>
    <w:bookmarkEnd w:id="692"/>
    <w:bookmarkStart w:name="z4593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- государственное учреждение "Департамент по чрезвычайным ситуациям области Абай Министерства по чрезвычайным ситуациям Республики Казахстан".</w:t>
      </w:r>
    </w:p>
    <w:bookmarkEnd w:id="693"/>
    <w:bookmarkStart w:name="z4594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94"/>
    <w:bookmarkStart w:name="z4595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695"/>
    <w:bookmarkStart w:name="z4596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696"/>
    <w:bookmarkStart w:name="z4597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697"/>
    <w:bookmarkStart w:name="z4598" w:id="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698"/>
    <w:bookmarkStart w:name="z4599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99"/>
    <w:bookmarkStart w:name="z4600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700"/>
    <w:bookmarkStart w:name="z4601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701"/>
    <w:bookmarkStart w:name="z4602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702"/>
    <w:bookmarkStart w:name="z4603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703"/>
    <w:bookmarkStart w:name="z4604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704"/>
    <w:bookmarkStart w:name="z4605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правовые акты в пределах своей компетенции;</w:t>
      </w:r>
    </w:p>
    <w:bookmarkEnd w:id="705"/>
    <w:bookmarkStart w:name="z4606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706"/>
    <w:bookmarkStart w:name="z4607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707"/>
    <w:bookmarkStart w:name="z4608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708"/>
    <w:bookmarkStart w:name="z4609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709"/>
    <w:bookmarkStart w:name="z4610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710"/>
    <w:bookmarkStart w:name="z4611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области и учений по гражданской защите;</w:t>
      </w:r>
    </w:p>
    <w:bookmarkEnd w:id="711"/>
    <w:bookmarkStart w:name="z4612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712"/>
    <w:bookmarkStart w:name="z4613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713"/>
    <w:bookmarkStart w:name="z4614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714"/>
    <w:bookmarkStart w:name="z4615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715"/>
    <w:bookmarkStart w:name="z4616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716"/>
    <w:bookmarkStart w:name="z4617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области;</w:t>
      </w:r>
    </w:p>
    <w:bookmarkEnd w:id="717"/>
    <w:bookmarkStart w:name="z4618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718"/>
    <w:bookmarkStart w:name="z4619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органов гражданской защиты;</w:t>
      </w:r>
    </w:p>
    <w:bookmarkEnd w:id="719"/>
    <w:bookmarkStart w:name="z4620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720"/>
    <w:bookmarkStart w:name="z4621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721"/>
    <w:bookmarkStart w:name="z4622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722"/>
    <w:bookmarkStart w:name="z4623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в пределах своей компетенции в составе комиссии расследования аварий, бедствий и катастроф, приведших к возникновению чрезвычайных ситуаций;</w:t>
      </w:r>
    </w:p>
    <w:bookmarkEnd w:id="723"/>
    <w:bookmarkStart w:name="z4624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мобилизация материально-технические ресурсы организаций при ликвидации чрезвычайных ситуаций в соответствии с действующим законодательством;</w:t>
      </w:r>
    </w:p>
    <w:bookmarkEnd w:id="724"/>
    <w:bookmarkStart w:name="z4625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в Министерство и в местный исполнительный орган для определения потребности в средствах гражданской защиты;</w:t>
      </w:r>
    </w:p>
    <w:bookmarkEnd w:id="725"/>
    <w:bookmarkStart w:name="z4626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постановки на учет и снятие с учета защитных сооружений;</w:t>
      </w:r>
    </w:p>
    <w:bookmarkEnd w:id="726"/>
    <w:bookmarkStart w:name="z4627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плана мероприятий по подготовке органов управления и сил гражданской защиты;</w:t>
      </w:r>
    </w:p>
    <w:bookmarkEnd w:id="727"/>
    <w:bookmarkStart w:name="z4628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гражданской обороны и внесение его на утверждение начальнику гражданской обороны – акиму области;</w:t>
      </w:r>
    </w:p>
    <w:bookmarkEnd w:id="728"/>
    <w:bookmarkStart w:name="z4629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планов гражданской обороны районов области;</w:t>
      </w:r>
    </w:p>
    <w:bookmarkEnd w:id="729"/>
    <w:bookmarkStart w:name="z4630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планов действий по ликвидации чрезвычайных ситуаций местного масштаба и представление их на утверждение акиму области;</w:t>
      </w:r>
    </w:p>
    <w:bookmarkEnd w:id="730"/>
    <w:bookmarkStart w:name="z4631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планов действий по ликвидации чрезвычайных ситуаций районов города;</w:t>
      </w:r>
    </w:p>
    <w:bookmarkEnd w:id="731"/>
    <w:bookmarkStart w:name="z4632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Комитет по гражданской обороне и воинским частям по определению структуры планов гражданской обороны и планов действий по ликвидации чрезвычайных ситуаций;</w:t>
      </w:r>
    </w:p>
    <w:bookmarkEnd w:id="732"/>
    <w:bookmarkStart w:name="z4633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гражданской обороне и воинским частям по объемам и содержанию инженерно-технических мероприятий Гражданской обороны;</w:t>
      </w:r>
    </w:p>
    <w:bookmarkEnd w:id="733"/>
    <w:bookmarkStart w:name="z4634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начальнику гражданской обороны – акиму области по созданию запасных (городских, загородных), вспомогательных и подвижных пунктов управления;</w:t>
      </w:r>
    </w:p>
    <w:bookmarkEnd w:id="734"/>
    <w:bookmarkStart w:name="z4635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охраны от пожаров территорий населенных пунктов и особо важных объектов государственной собственности;</w:t>
      </w:r>
    </w:p>
    <w:bookmarkEnd w:id="735"/>
    <w:bookmarkStart w:name="z4636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добровольных противопожарных формирований;</w:t>
      </w:r>
    </w:p>
    <w:bookmarkEnd w:id="736"/>
    <w:bookmarkStart w:name="z4637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планов по предупреждению чрезвычайных ситуаций;</w:t>
      </w:r>
    </w:p>
    <w:bookmarkEnd w:id="737"/>
    <w:bookmarkStart w:name="z4638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паспортов безопасности и каталогов угроз чрезвычайных ситуаций природного и техногенного характера области, городов и районов;</w:t>
      </w:r>
    </w:p>
    <w:bookmarkEnd w:id="738"/>
    <w:bookmarkStart w:name="z4639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об объявлении чрезвычайной ситуации природного и техногенного характера акимом области при чрезвычайных ситуациях местного масштаба;</w:t>
      </w:r>
    </w:p>
    <w:bookmarkEnd w:id="739"/>
    <w:bookmarkStart w:name="z4640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аварийно-спасательных и неотложных работ при чрезвычайных ситуациях;</w:t>
      </w:r>
    </w:p>
    <w:bookmarkEnd w:id="740"/>
    <w:bookmarkStart w:name="z4641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водно-спасательных и водолазно-поисковых работ;</w:t>
      </w:r>
    </w:p>
    <w:bookmarkEnd w:id="741"/>
    <w:bookmarkStart w:name="z4642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деятельности противопожарных и аварийно-спасательных служб и формирований на территории области;</w:t>
      </w:r>
    </w:p>
    <w:bookmarkEnd w:id="742"/>
    <w:bookmarkStart w:name="z4643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проведение профилактической работы, направленной на предупреждение чрезвычайных ситуаций на водоемах;</w:t>
      </w:r>
    </w:p>
    <w:bookmarkEnd w:id="743"/>
    <w:bookmarkStart w:name="z4644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развитие в пределах своей компетенции систем управления, оповещения и связи и поддержание их в готовности к использованию на территории области совместно с местным исполнительным органом;</w:t>
      </w:r>
    </w:p>
    <w:bookmarkEnd w:id="744"/>
    <w:bookmarkStart w:name="z4645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745"/>
    <w:bookmarkStart w:name="z4646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развития и функционирования единой дежурно-диспетчерской службы "112" на территории области;</w:t>
      </w:r>
    </w:p>
    <w:bookmarkEnd w:id="746"/>
    <w:bookmarkStart w:name="z4647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взаимодействия автоматизированных систем мониторинга с единой дежурно-диспетчерской службой "112" на территории области;</w:t>
      </w:r>
    </w:p>
    <w:bookmarkEnd w:id="747"/>
    <w:bookmarkStart w:name="z4648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748"/>
    <w:bookmarkStart w:name="z4649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пропаганда знаний, обучения населения и специалистов в сфере гражданской защиты;</w:t>
      </w:r>
    </w:p>
    <w:bookmarkEnd w:id="749"/>
    <w:bookmarkStart w:name="z4650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750"/>
    <w:bookmarkStart w:name="z4651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программы последующей подготовки добровольных пожарных;</w:t>
      </w:r>
    </w:p>
    <w:bookmarkEnd w:id="751"/>
    <w:bookmarkStart w:name="z4652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в области пожарной безопасности;</w:t>
      </w:r>
    </w:p>
    <w:bookmarkEnd w:id="752"/>
    <w:bookmarkStart w:name="z4653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в области гражданской обороны;</w:t>
      </w:r>
    </w:p>
    <w:bookmarkEnd w:id="753"/>
    <w:bookmarkStart w:name="z4654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контроля за готовностью пожарных подразделений в населенных пунктах и на объектах к борьбе с пожарами;</w:t>
      </w:r>
    </w:p>
    <w:bookmarkEnd w:id="754"/>
    <w:bookmarkStart w:name="z4655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соблюдением правил безопасности на водоемах;</w:t>
      </w:r>
    </w:p>
    <w:bookmarkEnd w:id="755"/>
    <w:bookmarkStart w:name="z4656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756"/>
    <w:bookmarkStart w:name="z4657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757"/>
    <w:bookmarkStart w:name="z4658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758"/>
    <w:bookmarkStart w:name="z4659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гражданам и юридическим лицам предписаний за несоблюдения правил безопасности на водоемах;</w:t>
      </w:r>
    </w:p>
    <w:bookmarkEnd w:id="759"/>
    <w:bookmarkStart w:name="z4660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760"/>
    <w:bookmarkStart w:name="z4661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761"/>
    <w:bookmarkStart w:name="z4662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внесение предложений в Министерство по совершенствованию системы национальной безопасности в пределах своей компетенции;</w:t>
      </w:r>
    </w:p>
    <w:bookmarkEnd w:id="762"/>
    <w:bookmarkStart w:name="z4663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участие, в пределах своей компетенции, в работе областного штаба по борьбе с терроризмом;</w:t>
      </w:r>
    </w:p>
    <w:bookmarkEnd w:id="763"/>
    <w:bookmarkStart w:name="z4664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участие, в пределах своей компетенции, в работе областной Антитеррористической комиссии;</w:t>
      </w:r>
    </w:p>
    <w:bookmarkEnd w:id="764"/>
    <w:bookmarkStart w:name="z4665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ведение специального учета военнообязанных, назначенных на должности рядового и начальствующего состава органов гражданской защиты и снятых в установленном порядке с воинского учета по области;</w:t>
      </w:r>
    </w:p>
    <w:bookmarkEnd w:id="765"/>
    <w:bookmarkStart w:name="z4666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внесение предложений в Министерство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766"/>
    <w:bookmarkStart w:name="z4667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767"/>
    <w:bookmarkStart w:name="z4668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768"/>
    <w:bookmarkStart w:name="z4669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досудебное расследование по уголовным правонарушениям, отнесенным к компетенции органов государственной противопожарной службы;</w:t>
      </w:r>
    </w:p>
    <w:bookmarkEnd w:id="769"/>
    <w:bookmarkStart w:name="z4670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770"/>
    <w:bookmarkStart w:name="z4671" w:id="7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начальника Департамента при организации его деятельности</w:t>
      </w:r>
    </w:p>
    <w:bookmarkEnd w:id="771"/>
    <w:bookmarkStart w:name="z4672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772"/>
    <w:bookmarkStart w:name="z4673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773"/>
    <w:bookmarkStart w:name="z4674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74"/>
    <w:bookmarkStart w:name="z4675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775"/>
    <w:bookmarkStart w:name="z4676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776"/>
    <w:bookmarkStart w:name="z4677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777"/>
    <w:bookmarkStart w:name="z4678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Министру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гражданской защиты досрочно или на одну ступень выше воинских и специальных званий, предусмотренных занимаемой штатной должностью;</w:t>
      </w:r>
    </w:p>
    <w:bookmarkEnd w:id="778"/>
    <w:bookmarkStart w:name="z4679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779"/>
    <w:bookmarkStart w:name="z4680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Министерством, выполняет акты и поручения Министра;</w:t>
      </w:r>
    </w:p>
    <w:bookmarkEnd w:id="780"/>
    <w:bookmarkStart w:name="z4681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781"/>
    <w:bookmarkStart w:name="z4682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782"/>
    <w:bookmarkStart w:name="z4683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выполнения, возложенных на него задач организует проведение государственных закупок;</w:t>
      </w:r>
    </w:p>
    <w:bookmarkEnd w:id="783"/>
    <w:bookmarkStart w:name="z4684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784"/>
    <w:bookmarkStart w:name="z4685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785"/>
    <w:bookmarkStart w:name="z4686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786"/>
    <w:bookmarkStart w:name="z4687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787"/>
    <w:bookmarkStart w:name="z4688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Министром;</w:t>
      </w:r>
    </w:p>
    <w:bookmarkEnd w:id="788"/>
    <w:bookmarkStart w:name="z4689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789"/>
    <w:bookmarkStart w:name="z4690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районных Управлений по чрезвычайным ситуациям, за исключением сотрудников, вопросы трудовых отношений которых отнесены к номенклатуре Министерства;</w:t>
      </w:r>
    </w:p>
    <w:bookmarkEnd w:id="790"/>
    <w:bookmarkStart w:name="z4691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791"/>
    <w:bookmarkStart w:name="z4692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792"/>
    <w:bookmarkStart w:name="z4693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793"/>
    <w:bookmarkStart w:name="z4694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гражданской защиты до капитана гражданской защиты включительно, очередные воинские звания военнослужащим офицерского состава до подполковника включительно;</w:t>
      </w:r>
    </w:p>
    <w:bookmarkEnd w:id="794"/>
    <w:bookmarkStart w:name="z4695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определяет классную квалификацию сотрудников и военнослужащих Департамента и Служб пожаротушения и аварийно-спасательных работ;</w:t>
      </w:r>
    </w:p>
    <w:bookmarkEnd w:id="795"/>
    <w:bookmarkStart w:name="z4696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Министерство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гражданской защиты, первого воинского звания офицерского состава;</w:t>
      </w:r>
    </w:p>
    <w:bookmarkEnd w:id="796"/>
    <w:bookmarkStart w:name="z4697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по чрезвычайным ситуациям;</w:t>
      </w:r>
    </w:p>
    <w:bookmarkEnd w:id="797"/>
    <w:bookmarkStart w:name="z4698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учреждений, находящихся в ведении Департамента и несет персональную ответственность за реализацию антикоррупционных мер;</w:t>
      </w:r>
    </w:p>
    <w:bookmarkEnd w:id="798"/>
    <w:bookmarkStart w:name="z4699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799"/>
    <w:bookmarkStart w:name="z4700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Министерство ежегодный план работы Департамента;</w:t>
      </w:r>
    </w:p>
    <w:bookmarkEnd w:id="800"/>
    <w:bookmarkStart w:name="z4701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планы работ структурных подразделений Департамента, районных Управлений по чрезвычайным ситуациям, государственных учреждений, находящихся в ведении Департамента;</w:t>
      </w:r>
    </w:p>
    <w:bookmarkEnd w:id="801"/>
    <w:bookmarkStart w:name="z4702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осуществляет иные полномочия в соответствии с законодательством Республики Казахстан. </w:t>
      </w:r>
    </w:p>
    <w:bookmarkEnd w:id="802"/>
    <w:bookmarkStart w:name="z4703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803"/>
    <w:bookmarkStart w:name="z4704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определяет полномочия своих заместителей в соответствии с действующим законодательством.</w:t>
      </w:r>
    </w:p>
    <w:bookmarkEnd w:id="804"/>
    <w:bookmarkStart w:name="z4705" w:id="8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805"/>
    <w:bookmarkStart w:name="z4706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806"/>
    <w:bookmarkStart w:name="z4707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07"/>
    <w:bookmarkStart w:name="z4708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808"/>
    <w:bookmarkStart w:name="z4709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09"/>
    <w:bookmarkStart w:name="z4710" w:id="8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810"/>
    <w:bookmarkStart w:name="z4711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8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650" w:id="8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 чрезвычайным ситуациям Акмолинской области Министерства по чрезвычайным ситуациям Республики Казахстан</w:t>
      </w:r>
    </w:p>
    <w:bookmarkEnd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51" w:id="8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13"/>
    <w:bookmarkStart w:name="z652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Акмолинской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8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3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15"/>
    <w:bookmarkStart w:name="z654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16"/>
    <w:bookmarkStart w:name="z655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817"/>
    <w:bookmarkStart w:name="z656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818"/>
    <w:bookmarkStart w:name="z657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819"/>
    <w:bookmarkStart w:name="z658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820"/>
    <w:bookmarkStart w:name="z659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020000, Акмолинская область, город Кокшетау, улица Ауельбекова, дом 87.</w:t>
      </w:r>
    </w:p>
    <w:bookmarkEnd w:id="821"/>
    <w:bookmarkStart w:name="z660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Акмолинской области Министерства по чрезвычайным ситуациям Республики Казахстан".</w:t>
      </w:r>
    </w:p>
    <w:bookmarkEnd w:id="822"/>
    <w:bookmarkStart w:name="z661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23"/>
    <w:bookmarkStart w:name="z662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бюджета.</w:t>
      </w:r>
    </w:p>
    <w:bookmarkEnd w:id="824"/>
    <w:bookmarkStart w:name="z663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825"/>
    <w:bookmarkStart w:name="z664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26"/>
    <w:bookmarkStart w:name="z665" w:id="8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827"/>
    <w:bookmarkStart w:name="z666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828"/>
    <w:bookmarkStart w:name="z667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829"/>
    <w:bookmarkStart w:name="z668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830"/>
    <w:bookmarkStart w:name="z669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831"/>
    <w:bookmarkStart w:name="z670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832"/>
    <w:bookmarkStart w:name="z671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833"/>
    <w:bookmarkStart w:name="z672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834"/>
    <w:bookmarkStart w:name="z673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835"/>
    <w:bookmarkStart w:name="z674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области;</w:t>
      </w:r>
    </w:p>
    <w:bookmarkEnd w:id="836"/>
    <w:bookmarkStart w:name="z675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837"/>
    <w:bookmarkStart w:name="z676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государственной противопожарной службы;</w:t>
      </w:r>
    </w:p>
    <w:bookmarkEnd w:id="838"/>
    <w:bookmarkStart w:name="z677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839"/>
    <w:bookmarkStart w:name="z678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840"/>
    <w:bookmarkStart w:name="z679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841"/>
    <w:bookmarkStart w:name="z680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в пределах своей компетенции в составе комиссии расследования аварий, бедствий и катастроф, приведших к возникновению чрезвычайных ситуаций;</w:t>
      </w:r>
    </w:p>
    <w:bookmarkEnd w:id="842"/>
    <w:bookmarkStart w:name="z681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мобилизация материально-технические ресурсы организаций при ликвидации чрезвычайных ситуаций в соответствии с действующим законодательством;</w:t>
      </w:r>
    </w:p>
    <w:bookmarkEnd w:id="843"/>
    <w:bookmarkStart w:name="z682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в Министерство и в местный исполнительный орган для определения потребности в средствах гражданской защиты;</w:t>
      </w:r>
    </w:p>
    <w:bookmarkEnd w:id="844"/>
    <w:bookmarkStart w:name="z683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постановки на учет и снятие с учета защитных сооружений;</w:t>
      </w:r>
    </w:p>
    <w:bookmarkEnd w:id="845"/>
    <w:bookmarkStart w:name="z684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плана мероприятий по подготовке органов управления и сил гражданской защиты;</w:t>
      </w:r>
    </w:p>
    <w:bookmarkEnd w:id="846"/>
    <w:bookmarkStart w:name="z685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гражданской обороны и внесение его на утверждение начальнику гражданской обороны – акиму области;</w:t>
      </w:r>
    </w:p>
    <w:bookmarkEnd w:id="847"/>
    <w:bookmarkStart w:name="z686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планов гражданской обороны районов области;</w:t>
      </w:r>
    </w:p>
    <w:bookmarkEnd w:id="848"/>
    <w:bookmarkStart w:name="z687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планов действий по ликвидации чрезвычайных ситуаций местного масштаба и представление их на утверждение акиму области;</w:t>
      </w:r>
    </w:p>
    <w:bookmarkEnd w:id="849"/>
    <w:bookmarkStart w:name="z688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планов действий по ликвидации чрезвычайных ситуаций районов области;</w:t>
      </w:r>
    </w:p>
    <w:bookmarkEnd w:id="850"/>
    <w:bookmarkStart w:name="z689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Комитет по гражданской обороне и воинским частям по определению структуры планов гражданской обороны и планов действий по ликвидации чрезвычайных ситуаций;</w:t>
      </w:r>
    </w:p>
    <w:bookmarkEnd w:id="851"/>
    <w:bookmarkStart w:name="z690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гражданской обороне и воинским частям по объемам и содержанию инженерно-технических мероприятий Гражданской обороны;</w:t>
      </w:r>
    </w:p>
    <w:bookmarkEnd w:id="852"/>
    <w:bookmarkStart w:name="z691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начальнику гражданской обороны – акиму области по созданию запасных (городских, загородных), вспомогательных и подвижных пунктов управления;</w:t>
      </w:r>
    </w:p>
    <w:bookmarkEnd w:id="853"/>
    <w:bookmarkStart w:name="z692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охраны от пожаров территорий населенных пунктов и особо важных объектов государственной собственности;</w:t>
      </w:r>
    </w:p>
    <w:bookmarkEnd w:id="854"/>
    <w:bookmarkStart w:name="z693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добровольных противопожарных формирований;</w:t>
      </w:r>
    </w:p>
    <w:bookmarkEnd w:id="855"/>
    <w:bookmarkStart w:name="z694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планов по предупреждению чрезвычайных ситуаций;</w:t>
      </w:r>
    </w:p>
    <w:bookmarkEnd w:id="856"/>
    <w:bookmarkStart w:name="z695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паспортов безопасности и каталогов угроз чрезвычайных ситуаций природного и техногенного характера области, городов и районов;</w:t>
      </w:r>
    </w:p>
    <w:bookmarkEnd w:id="857"/>
    <w:bookmarkStart w:name="z696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об объявлении чрезвычайной ситуации природного и техногенного характера акимом области при чрезвычайных ситуациях местного масштаба;</w:t>
      </w:r>
    </w:p>
    <w:bookmarkEnd w:id="858"/>
    <w:bookmarkStart w:name="z697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аварийно-спасательных и неотложных работ при чрезвычайных ситуациях;</w:t>
      </w:r>
    </w:p>
    <w:bookmarkEnd w:id="859"/>
    <w:bookmarkStart w:name="z698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водно-спасательных и водолазно-поисковых работ;</w:t>
      </w:r>
    </w:p>
    <w:bookmarkEnd w:id="860"/>
    <w:bookmarkStart w:name="z699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деятельности противопожарных и аварийно-спасательных служб и формирований на территории области;</w:t>
      </w:r>
    </w:p>
    <w:bookmarkEnd w:id="861"/>
    <w:bookmarkStart w:name="z700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проведение профилактической работы, направленной на предупреждение чрезвычайных ситуаций на водоемах;</w:t>
      </w:r>
    </w:p>
    <w:bookmarkEnd w:id="862"/>
    <w:bookmarkStart w:name="z701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развитие в пределах своей компетенции систем управления, оповещения и связи и поддержание их в готовности к использованию на территории области совместно с местным исполнительным органом;</w:t>
      </w:r>
    </w:p>
    <w:bookmarkEnd w:id="863"/>
    <w:bookmarkStart w:name="z702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864"/>
    <w:bookmarkStart w:name="z703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развития и функционирования единой дежурно-диспетчерской службы "112" на территории области;</w:t>
      </w:r>
    </w:p>
    <w:bookmarkEnd w:id="865"/>
    <w:bookmarkStart w:name="z704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взаимодействия автоматизированных систем мониторинга с единой дежурно-диспетчерской службой "112" на территории области;</w:t>
      </w:r>
    </w:p>
    <w:bookmarkEnd w:id="866"/>
    <w:bookmarkStart w:name="z705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867"/>
    <w:bookmarkStart w:name="z706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пропаганда знаний, обучения населения и специалистов в сфере гражданской защиты;</w:t>
      </w:r>
    </w:p>
    <w:bookmarkEnd w:id="868"/>
    <w:bookmarkStart w:name="z707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869"/>
    <w:bookmarkStart w:name="z708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программы последующей подготовки добровольных пожарных;</w:t>
      </w:r>
    </w:p>
    <w:bookmarkEnd w:id="870"/>
    <w:bookmarkStart w:name="z709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в области пожарной безопасности;</w:t>
      </w:r>
    </w:p>
    <w:bookmarkEnd w:id="871"/>
    <w:bookmarkStart w:name="z710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в области гражданской обороны;</w:t>
      </w:r>
    </w:p>
    <w:bookmarkEnd w:id="872"/>
    <w:bookmarkStart w:name="z711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контроля за готовностью пожарных подразделений в населенных пунктах и на объектах к борьбе с пожарами;</w:t>
      </w:r>
    </w:p>
    <w:bookmarkEnd w:id="873"/>
    <w:bookmarkStart w:name="z712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соблюдением правил безопасности на водоемах;</w:t>
      </w:r>
    </w:p>
    <w:bookmarkEnd w:id="874"/>
    <w:bookmarkStart w:name="z713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875"/>
    <w:bookmarkStart w:name="z714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876"/>
    <w:bookmarkStart w:name="z715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877"/>
    <w:bookmarkStart w:name="z716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гражданам и юридическим лицам предписаний за несоблюдения правил безопасности на водоемах;</w:t>
      </w:r>
    </w:p>
    <w:bookmarkEnd w:id="878"/>
    <w:bookmarkStart w:name="z717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879"/>
    <w:bookmarkStart w:name="z718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880"/>
    <w:bookmarkStart w:name="z719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внесение предложений в Министерство по совершенствованию системы национальной безопасности в пределах своей компетенции;</w:t>
      </w:r>
    </w:p>
    <w:bookmarkEnd w:id="881"/>
    <w:bookmarkStart w:name="z720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участие, в пределах своей компетенции, в работе областного штаба по борьбе с терроризмом;</w:t>
      </w:r>
    </w:p>
    <w:bookmarkEnd w:id="882"/>
    <w:bookmarkStart w:name="z721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участие, в пределах своей компетенции, в работе областной Антитеррористической комиссии;</w:t>
      </w:r>
    </w:p>
    <w:bookmarkEnd w:id="883"/>
    <w:bookmarkStart w:name="z722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ведение специального учета военнообязанных, назначенных на должности рядового и начальствующего состава органов государственной противопожарной службы и снятых в установленном порядке с воинского учета по области;</w:t>
      </w:r>
    </w:p>
    <w:bookmarkEnd w:id="8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52)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4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внесение предложений в Министерство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885"/>
    <w:bookmarkStart w:name="z4477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886"/>
    <w:bookmarkStart w:name="z4478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887"/>
    <w:bookmarkStart w:name="z4479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</w:t>
      </w:r>
    </w:p>
    <w:bookmarkEnd w:id="888"/>
    <w:bookmarkStart w:name="z725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8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по чрезвычайным ситуациям РК от 09.08.2021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6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890"/>
    <w:bookmarkStart w:name="z727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891"/>
    <w:bookmarkStart w:name="z728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892"/>
    <w:bookmarkStart w:name="z729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893"/>
    <w:bookmarkStart w:name="z730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894"/>
    <w:bookmarkStart w:name="z731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895"/>
    <w:bookmarkStart w:name="z732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896"/>
    <w:bookmarkStart w:name="z733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области и учений по гражданской защите;</w:t>
      </w:r>
    </w:p>
    <w:bookmarkEnd w:id="897"/>
    <w:bookmarkStart w:name="z734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898"/>
    <w:bookmarkStart w:name="z735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899"/>
    <w:bookmarkStart w:name="z736" w:id="9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900"/>
    <w:bookmarkStart w:name="z737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901"/>
    <w:bookmarkStart w:name="z738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по чрезвычайным ситуациям Республики Казахстан.</w:t>
      </w:r>
    </w:p>
    <w:bookmarkEnd w:id="902"/>
    <w:bookmarkStart w:name="z739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03"/>
    <w:bookmarkStart w:name="z740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904"/>
    <w:bookmarkStart w:name="z741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905"/>
    <w:bookmarkStart w:name="z742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906"/>
    <w:bookmarkStart w:name="z743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Министру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государственной противопожарной службы досрочно или на одну ступень выше воинских и специальных званий, предусмотренных занимаемой штатной должностью;</w:t>
      </w:r>
    </w:p>
    <w:bookmarkEnd w:id="907"/>
    <w:bookmarkStart w:name="z744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908"/>
    <w:bookmarkStart w:name="z745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Министерством, выполняет акты и поручения Министра;</w:t>
      </w:r>
    </w:p>
    <w:bookmarkEnd w:id="909"/>
    <w:bookmarkStart w:name="z746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910"/>
    <w:bookmarkStart w:name="z74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911"/>
    <w:bookmarkStart w:name="z74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выполнения, возложенных на него задач организует проведение государственных закупок;</w:t>
      </w:r>
    </w:p>
    <w:bookmarkEnd w:id="912"/>
    <w:bookmarkStart w:name="z74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913"/>
    <w:bookmarkStart w:name="z75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914"/>
    <w:bookmarkStart w:name="z75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915"/>
    <w:bookmarkStart w:name="z75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916"/>
    <w:bookmarkStart w:name="z75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Министром;</w:t>
      </w:r>
    </w:p>
    <w:bookmarkEnd w:id="917"/>
    <w:bookmarkStart w:name="z75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918"/>
    <w:bookmarkStart w:name="z75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районных Управлений по чрезвычайным ситуациям, за исключением сотрудников, вопросы трудовых отношений которых отнесены к номенклатуре Министерства;</w:t>
      </w:r>
    </w:p>
    <w:bookmarkEnd w:id="919"/>
    <w:bookmarkStart w:name="z75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920"/>
    <w:bookmarkStart w:name="z75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921"/>
    <w:bookmarkStart w:name="z75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922"/>
    <w:bookmarkStart w:name="z4528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гражданской защиты до капитана гражданской защиты включительно, очередные воинские звания военнослужащим офицерского состава до подполковника включительно;</w:t>
      </w:r>
    </w:p>
    <w:bookmarkEnd w:id="923"/>
    <w:bookmarkStart w:name="z4529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(подтверждает) классную квалификацию сотрудникам и военнослужащим Департамента и Служб пожаротушения и аварийно-спасательных работ;</w:t>
      </w:r>
    </w:p>
    <w:bookmarkEnd w:id="924"/>
    <w:bookmarkStart w:name="z4530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Министерство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гражданской защиты, первого воинского звания офицерского состава;</w:t>
      </w:r>
    </w:p>
    <w:bookmarkEnd w:id="925"/>
    <w:bookmarkStart w:name="z76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по чрезвычайным ситуациям;</w:t>
      </w:r>
    </w:p>
    <w:bookmarkEnd w:id="926"/>
    <w:bookmarkStart w:name="z76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учреждений, находящихся в ведении Департамента и несет персональную ответственность за реализацию антикоррупционных мер;</w:t>
      </w:r>
    </w:p>
    <w:bookmarkEnd w:id="927"/>
    <w:bookmarkStart w:name="z76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928"/>
    <w:bookmarkStart w:name="z76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Министерство ежегодный план работы Департамента;</w:t>
      </w:r>
    </w:p>
    <w:bookmarkEnd w:id="929"/>
    <w:bookmarkStart w:name="z76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планы работ структурных подразделений Департамента, районных Управлений по чрезвычайным ситуациям, государственных учреждений, находящихся в ведении Департамента;</w:t>
      </w:r>
    </w:p>
    <w:bookmarkEnd w:id="930"/>
    <w:bookmarkStart w:name="z76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полномочия в соответствии с законодательством Республики Казахстан.</w:t>
      </w:r>
    </w:p>
    <w:bookmarkEnd w:id="931"/>
    <w:bookmarkStart w:name="z76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9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9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1" w:id="9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934"/>
    <w:bookmarkStart w:name="z772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935"/>
    <w:bookmarkStart w:name="z773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36"/>
    <w:bookmarkStart w:name="z774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и коммунальной собственности.</w:t>
      </w:r>
    </w:p>
    <w:bookmarkEnd w:id="937"/>
    <w:bookmarkStart w:name="z775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38"/>
    <w:bookmarkStart w:name="z776" w:id="9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939"/>
    <w:bookmarkStart w:name="z777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Департамента осуществляется в соответствии с законодательством Республики Казахстан.</w:t>
      </w:r>
    </w:p>
    <w:bookmarkEnd w:id="9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779" w:id="9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 чрезвычайным ситуациям Актюбинской области Министерства по чрезвычайным ситуациям Республики Казахстан</w:t>
      </w:r>
    </w:p>
    <w:bookmarkEnd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80" w:id="9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42"/>
    <w:bookmarkStart w:name="z781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Актюбинской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9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2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44"/>
    <w:bookmarkStart w:name="z783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45"/>
    <w:bookmarkStart w:name="z784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46"/>
    <w:bookmarkStart w:name="z785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947"/>
    <w:bookmarkStart w:name="z786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948"/>
    <w:bookmarkStart w:name="z787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949"/>
    <w:bookmarkStart w:name="z788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030020, Актюбинская область, город Актобе, улица Маресьева № 81 "А".</w:t>
      </w:r>
    </w:p>
    <w:bookmarkEnd w:id="950"/>
    <w:bookmarkStart w:name="z789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Актюбинской области Министерства по чрезвычайным ситуациям Республики Казахстан".</w:t>
      </w:r>
    </w:p>
    <w:bookmarkEnd w:id="951"/>
    <w:bookmarkStart w:name="z790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52"/>
    <w:bookmarkStart w:name="z791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бюджета.</w:t>
      </w:r>
    </w:p>
    <w:bookmarkEnd w:id="953"/>
    <w:bookmarkStart w:name="z792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954"/>
    <w:bookmarkStart w:name="z793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955"/>
    <w:bookmarkStart w:name="z794" w:id="9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956"/>
    <w:bookmarkStart w:name="z795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957"/>
    <w:bookmarkStart w:name="z796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958"/>
    <w:bookmarkStart w:name="z797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959"/>
    <w:bookmarkStart w:name="z798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960"/>
    <w:bookmarkStart w:name="z799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961"/>
    <w:bookmarkStart w:name="z800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962"/>
    <w:bookmarkStart w:name="z801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963"/>
    <w:bookmarkStart w:name="z802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964"/>
    <w:bookmarkStart w:name="z803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области;</w:t>
      </w:r>
    </w:p>
    <w:bookmarkEnd w:id="965"/>
    <w:bookmarkStart w:name="z804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966"/>
    <w:bookmarkStart w:name="z805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государственной противопожарной службы;</w:t>
      </w:r>
    </w:p>
    <w:bookmarkEnd w:id="967"/>
    <w:bookmarkStart w:name="z806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968"/>
    <w:bookmarkStart w:name="z807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969"/>
    <w:bookmarkStart w:name="z808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970"/>
    <w:bookmarkStart w:name="z809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в пределах своей компетенции в составе комиссии расследования аварий, бедствий и катастроф, приведших к возникновению чрезвычайных ситуаций;</w:t>
      </w:r>
    </w:p>
    <w:bookmarkEnd w:id="971"/>
    <w:bookmarkStart w:name="z810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мобилизация материально-технические ресурсы организаций при ликвидации чрезвычайных ситуаций в соответствии с действующим законодательством;</w:t>
      </w:r>
    </w:p>
    <w:bookmarkEnd w:id="972"/>
    <w:bookmarkStart w:name="z811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в Министерство и в местный исполнительный орган для определения потребности в средствах гражданской защиты;</w:t>
      </w:r>
    </w:p>
    <w:bookmarkEnd w:id="973"/>
    <w:bookmarkStart w:name="z812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постановки на учет и снятие с учета защитных сооружений;</w:t>
      </w:r>
    </w:p>
    <w:bookmarkEnd w:id="974"/>
    <w:bookmarkStart w:name="z813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плана мероприятий по подготовке органов управления и сил гражданской защиты;</w:t>
      </w:r>
    </w:p>
    <w:bookmarkEnd w:id="975"/>
    <w:bookmarkStart w:name="z814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гражданской обороны и внесение его на утверждение начальнику гражданской обороны – акиму области;</w:t>
      </w:r>
    </w:p>
    <w:bookmarkEnd w:id="976"/>
    <w:bookmarkStart w:name="z815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планов гражданской обороны районов области;</w:t>
      </w:r>
    </w:p>
    <w:bookmarkEnd w:id="977"/>
    <w:bookmarkStart w:name="z816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планов действий по ликвидации чрезвычайных ситуаций местного масштаба и представление их на утверждение акиму области;</w:t>
      </w:r>
    </w:p>
    <w:bookmarkEnd w:id="978"/>
    <w:bookmarkStart w:name="z817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планов действий по ликвидации чрезвычайных ситуаций районов города;</w:t>
      </w:r>
    </w:p>
    <w:bookmarkEnd w:id="979"/>
    <w:bookmarkStart w:name="z818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Комитет по гражданской обороне и воинским частям по определению структуры планов гражданской обороны и планов действий по ликвидации чрезвычайных ситуаций;</w:t>
      </w:r>
    </w:p>
    <w:bookmarkEnd w:id="980"/>
    <w:bookmarkStart w:name="z819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гражданской обороне и воинским частям по объемам и содержанию инженерно-технических мероприятий Гражданской обороны;</w:t>
      </w:r>
    </w:p>
    <w:bookmarkEnd w:id="981"/>
    <w:bookmarkStart w:name="z820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начальнику гражданской обороны – акиму области по созданию запасных (городских, загородных), вспомогательных и подвижных пунктов управления;</w:t>
      </w:r>
    </w:p>
    <w:bookmarkEnd w:id="982"/>
    <w:bookmarkStart w:name="z821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охраны от пожаров территорий населенных пунктов и особо важных объектов государственной собственности;</w:t>
      </w:r>
    </w:p>
    <w:bookmarkEnd w:id="983"/>
    <w:bookmarkStart w:name="z822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добровольных противопожарных формирований;</w:t>
      </w:r>
    </w:p>
    <w:bookmarkEnd w:id="984"/>
    <w:bookmarkStart w:name="z823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планов по предупреждению чрезвычайных ситуаций;</w:t>
      </w:r>
    </w:p>
    <w:bookmarkEnd w:id="985"/>
    <w:bookmarkStart w:name="z824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паспортов безопасности и каталогов угроз чрезвычайных ситуаций природного и техногенного характера области, городов и районов;</w:t>
      </w:r>
    </w:p>
    <w:bookmarkEnd w:id="986"/>
    <w:bookmarkStart w:name="z825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об объявлении чрезвычайной ситуации природного и техногенного характера акимом области при чрезвычайных ситуациях местного масштаба;</w:t>
      </w:r>
    </w:p>
    <w:bookmarkEnd w:id="987"/>
    <w:bookmarkStart w:name="z826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аварийно-спасательных и неотложных работ при чрезвычайных ситуациях;</w:t>
      </w:r>
    </w:p>
    <w:bookmarkEnd w:id="988"/>
    <w:bookmarkStart w:name="z827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водно-спасательных и водолазно-поисковых работ;</w:t>
      </w:r>
    </w:p>
    <w:bookmarkEnd w:id="989"/>
    <w:bookmarkStart w:name="z828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деятельности противопожарных и аварийно-спасательных служб и формирований на территории области;</w:t>
      </w:r>
    </w:p>
    <w:bookmarkEnd w:id="990"/>
    <w:bookmarkStart w:name="z829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проведение профилактической работы, направленной на предупреждение чрезвычайных ситуаций на водоемах;</w:t>
      </w:r>
    </w:p>
    <w:bookmarkEnd w:id="991"/>
    <w:bookmarkStart w:name="z830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развитие в пределах своей компетенции систем управления, оповещения и связи и поддержание их в готовности к использованию на территории области совместно с местным исполнительным органом;</w:t>
      </w:r>
    </w:p>
    <w:bookmarkEnd w:id="992"/>
    <w:bookmarkStart w:name="z831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993"/>
    <w:bookmarkStart w:name="z832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развития и функционирования единой дежурно-диспетчерской службы "112" на территории области;</w:t>
      </w:r>
    </w:p>
    <w:bookmarkEnd w:id="994"/>
    <w:bookmarkStart w:name="z833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взаимодействия автоматизированных систем мониторинга с единой дежурно-диспетчерской службой "112" на территории области;</w:t>
      </w:r>
    </w:p>
    <w:bookmarkEnd w:id="995"/>
    <w:bookmarkStart w:name="z834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996"/>
    <w:bookmarkStart w:name="z835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пропаганда знаний, обучения населения и специалистов в сфере гражданской защиты;</w:t>
      </w:r>
    </w:p>
    <w:bookmarkEnd w:id="997"/>
    <w:bookmarkStart w:name="z836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998"/>
    <w:bookmarkStart w:name="z837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программы последующей подготовки добровольных пожарных;</w:t>
      </w:r>
    </w:p>
    <w:bookmarkEnd w:id="999"/>
    <w:bookmarkStart w:name="z838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в области пожарной безопасности;</w:t>
      </w:r>
    </w:p>
    <w:bookmarkEnd w:id="1000"/>
    <w:bookmarkStart w:name="z839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в области гражданской обороны;</w:t>
      </w:r>
    </w:p>
    <w:bookmarkEnd w:id="1001"/>
    <w:bookmarkStart w:name="z840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контроля за готовностью пожарных подразделений в населенных пунктах и на объектах к борьбе с пожарами;</w:t>
      </w:r>
    </w:p>
    <w:bookmarkEnd w:id="1002"/>
    <w:bookmarkStart w:name="z841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соблюдением правил безопасности на водоемах;</w:t>
      </w:r>
    </w:p>
    <w:bookmarkEnd w:id="1003"/>
    <w:bookmarkStart w:name="z842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1004"/>
    <w:bookmarkStart w:name="z843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1005"/>
    <w:bookmarkStart w:name="z844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1006"/>
    <w:bookmarkStart w:name="z845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гражданам и юридическим лицам предписаний за несоблюдения правил безопасности на водоемах;</w:t>
      </w:r>
    </w:p>
    <w:bookmarkEnd w:id="1007"/>
    <w:bookmarkStart w:name="z846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1008"/>
    <w:bookmarkStart w:name="z847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1009"/>
    <w:bookmarkStart w:name="z848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внесение предложений в Министерство по совершенствованию системы национальной безопасности в пределах своей компетенции;</w:t>
      </w:r>
    </w:p>
    <w:bookmarkEnd w:id="1010"/>
    <w:bookmarkStart w:name="z849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участие, в пределах своей компетенции, в работе областного штаба по борьбе с терроризмом;</w:t>
      </w:r>
    </w:p>
    <w:bookmarkEnd w:id="1011"/>
    <w:bookmarkStart w:name="z850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участие, в пределах своей компетенции, в работе областной Антитеррористической комиссии;</w:t>
      </w:r>
    </w:p>
    <w:bookmarkEnd w:id="1012"/>
    <w:bookmarkStart w:name="z851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ведение специального учета военнообязанных, назначенных на должности рядового и начальствующего состава органов государственной противопожарной службы и снятых в установленном порядке с воинского учета по области;</w:t>
      </w:r>
    </w:p>
    <w:bookmarkEnd w:id="10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52)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3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внесение предложений в Министерство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1014"/>
    <w:bookmarkStart w:name="z4480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1015"/>
    <w:bookmarkStart w:name="z4481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1016"/>
    <w:bookmarkStart w:name="z4482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</w:t>
      </w:r>
    </w:p>
    <w:bookmarkEnd w:id="1017"/>
    <w:bookmarkStart w:name="z854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10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по чрезвычайным ситуациям РК от 09.08.2021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5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019"/>
    <w:bookmarkStart w:name="z856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1020"/>
    <w:bookmarkStart w:name="z857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1021"/>
    <w:bookmarkStart w:name="z858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1022"/>
    <w:bookmarkStart w:name="z859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1023"/>
    <w:bookmarkStart w:name="z860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1024"/>
    <w:bookmarkStart w:name="z861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1025"/>
    <w:bookmarkStart w:name="z862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области и учений по гражданской защите;</w:t>
      </w:r>
    </w:p>
    <w:bookmarkEnd w:id="1026"/>
    <w:bookmarkStart w:name="z863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1027"/>
    <w:bookmarkStart w:name="z864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1028"/>
    <w:bookmarkStart w:name="z865" w:id="10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029"/>
    <w:bookmarkStart w:name="z866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030"/>
    <w:bookmarkStart w:name="z867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по чрезвычайным ситуациям Республики Казахстан.</w:t>
      </w:r>
    </w:p>
    <w:bookmarkEnd w:id="1031"/>
    <w:bookmarkStart w:name="z868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32"/>
    <w:bookmarkStart w:name="z869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033"/>
    <w:bookmarkStart w:name="z870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1034"/>
    <w:bookmarkStart w:name="z871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1035"/>
    <w:bookmarkStart w:name="z872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Министру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государственной противопожарной службы досрочно или на одну ступень выше воинских и специальных званий, предусмотренных занимаемой штатной должностью;</w:t>
      </w:r>
    </w:p>
    <w:bookmarkEnd w:id="1036"/>
    <w:bookmarkStart w:name="z873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1037"/>
    <w:bookmarkStart w:name="z874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Министерством, выполняет акты и поручения Министра;</w:t>
      </w:r>
    </w:p>
    <w:bookmarkEnd w:id="1038"/>
    <w:bookmarkStart w:name="z875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1039"/>
    <w:bookmarkStart w:name="z876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1040"/>
    <w:bookmarkStart w:name="z877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выполнения, возложенных на него задач организует проведение государственных закупок;</w:t>
      </w:r>
    </w:p>
    <w:bookmarkEnd w:id="1041"/>
    <w:bookmarkStart w:name="z878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1042"/>
    <w:bookmarkStart w:name="z879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1043"/>
    <w:bookmarkStart w:name="z880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1044"/>
    <w:bookmarkStart w:name="z881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1045"/>
    <w:bookmarkStart w:name="z882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Министром;</w:t>
      </w:r>
    </w:p>
    <w:bookmarkEnd w:id="1046"/>
    <w:bookmarkStart w:name="z883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1047"/>
    <w:bookmarkStart w:name="z884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районных Управлений по чрезвычайным ситуациям, за исключением сотрудников, вопросы трудовых отношений которых отнесены к номенклатуре Министерства;</w:t>
      </w:r>
    </w:p>
    <w:bookmarkEnd w:id="1048"/>
    <w:bookmarkStart w:name="z885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1049"/>
    <w:bookmarkStart w:name="z886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1050"/>
    <w:bookmarkStart w:name="z887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1051"/>
    <w:bookmarkStart w:name="z4531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гражданской защиты до капитана гражданской защиты включительно, очередные воинские звания военнослужащим офицерского состава до подполковника включительно;</w:t>
      </w:r>
    </w:p>
    <w:bookmarkEnd w:id="1052"/>
    <w:bookmarkStart w:name="z4532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(подтверждает) классную квалификацию сотрудникам и военнослужащим Департамента и Служб пожаротушения и аварийно-спасательных работ;</w:t>
      </w:r>
    </w:p>
    <w:bookmarkEnd w:id="1053"/>
    <w:bookmarkStart w:name="z4533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Министерство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гражданской защиты, первого воинского звания офицерского состава;</w:t>
      </w:r>
    </w:p>
    <w:bookmarkEnd w:id="1054"/>
    <w:bookmarkStart w:name="z891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по чрезвычайным ситуациям;</w:t>
      </w:r>
    </w:p>
    <w:bookmarkEnd w:id="1055"/>
    <w:bookmarkStart w:name="z892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учреждений, находящихся в ведении Департамента и несет персональную ответственность за реализацию антикоррупционных мер;</w:t>
      </w:r>
    </w:p>
    <w:bookmarkEnd w:id="1056"/>
    <w:bookmarkStart w:name="z893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1057"/>
    <w:bookmarkStart w:name="z894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Министерство ежегодный план работы Департамента;</w:t>
      </w:r>
    </w:p>
    <w:bookmarkEnd w:id="1058"/>
    <w:bookmarkStart w:name="z895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планы работ структурных подразделений Департамента, районных Управлений по чрезвычайным ситуациям, государственных учреждений, находящихся в ведении Департамента;</w:t>
      </w:r>
    </w:p>
    <w:bookmarkEnd w:id="1059"/>
    <w:bookmarkStart w:name="z896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полномочия в соответствии с законодательством Республики Казахстан.</w:t>
      </w:r>
    </w:p>
    <w:bookmarkEnd w:id="1060"/>
    <w:bookmarkStart w:name="z897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0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8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0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0" w:id="10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63"/>
    <w:bookmarkStart w:name="z901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064"/>
    <w:bookmarkStart w:name="z902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65"/>
    <w:bookmarkStart w:name="z903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и коммунальной собственности.</w:t>
      </w:r>
    </w:p>
    <w:bookmarkEnd w:id="1066"/>
    <w:bookmarkStart w:name="z904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67"/>
    <w:bookmarkStart w:name="z905" w:id="10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068"/>
    <w:bookmarkStart w:name="z906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Департамента осуществляется в соответствии с законодательством Республики Казахстан.</w:t>
      </w:r>
    </w:p>
    <w:bookmarkEnd w:id="10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908" w:id="10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 чрезвычайным ситуациям города Алматы Министерства по чрезвычайным ситуациям Республики Казахстан</w:t>
      </w:r>
    </w:p>
    <w:bookmarkEnd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09" w:id="10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71"/>
    <w:bookmarkStart w:name="z910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города Алматы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10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1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73"/>
    <w:bookmarkStart w:name="z912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74"/>
    <w:bookmarkStart w:name="z913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75"/>
    <w:bookmarkStart w:name="z914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1076"/>
    <w:bookmarkStart w:name="z915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1077"/>
    <w:bookmarkStart w:name="z916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078"/>
    <w:bookmarkStart w:name="z917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050040, город Алматы, улица Байзакова, дом 300.</w:t>
      </w:r>
    </w:p>
    <w:bookmarkEnd w:id="1079"/>
    <w:bookmarkStart w:name="z918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города Алматы Министерства по чрезвычайным ситуациям Республики Казахстан".</w:t>
      </w:r>
    </w:p>
    <w:bookmarkEnd w:id="1080"/>
    <w:bookmarkStart w:name="z919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81"/>
    <w:bookmarkStart w:name="z920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бюджета.</w:t>
      </w:r>
    </w:p>
    <w:bookmarkEnd w:id="1082"/>
    <w:bookmarkStart w:name="z921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083"/>
    <w:bookmarkStart w:name="z922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84"/>
    <w:bookmarkStart w:name="z923" w:id="10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085"/>
    <w:bookmarkStart w:name="z924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086"/>
    <w:bookmarkStart w:name="z925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1087"/>
    <w:bookmarkStart w:name="z926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1088"/>
    <w:bookmarkStart w:name="z927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1089"/>
    <w:bookmarkStart w:name="z928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1090"/>
    <w:bookmarkStart w:name="z929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091"/>
    <w:bookmarkStart w:name="z930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1092"/>
    <w:bookmarkStart w:name="z931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1093"/>
    <w:bookmarkStart w:name="z932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города;</w:t>
      </w:r>
    </w:p>
    <w:bookmarkEnd w:id="1094"/>
    <w:bookmarkStart w:name="z933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1095"/>
    <w:bookmarkStart w:name="z934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государственной противопожарной службы;</w:t>
      </w:r>
    </w:p>
    <w:bookmarkEnd w:id="1096"/>
    <w:bookmarkStart w:name="z935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1097"/>
    <w:bookmarkStart w:name="z936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1098"/>
    <w:bookmarkStart w:name="z937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1099"/>
    <w:bookmarkStart w:name="z938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в пределах своей компетенции в составе комиссии расследования аварий, бедствий и катастроф, приведших к возникновению чрезвычайных ситуаций;</w:t>
      </w:r>
    </w:p>
    <w:bookmarkEnd w:id="1100"/>
    <w:bookmarkStart w:name="z939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мобилизация материально-технические ресурсы организаций при ликвидации чрезвычайных ситуаций в соответствии с действующим законодательством;</w:t>
      </w:r>
    </w:p>
    <w:bookmarkEnd w:id="1101"/>
    <w:bookmarkStart w:name="z940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в Министерство и в местный исполнительный орган для определения потребности в средствах гражданской защиты;</w:t>
      </w:r>
    </w:p>
    <w:bookmarkEnd w:id="1102"/>
    <w:bookmarkStart w:name="z941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постановки на учет и снятие с учета защитных сооружений;</w:t>
      </w:r>
    </w:p>
    <w:bookmarkEnd w:id="1103"/>
    <w:bookmarkStart w:name="z942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плана мероприятий по подготовке органов управления и сил гражданской защиты;</w:t>
      </w:r>
    </w:p>
    <w:bookmarkEnd w:id="1104"/>
    <w:bookmarkStart w:name="z943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гражданской обороны и внесение его на утверждение начальнику гражданской обороны – акиму города;</w:t>
      </w:r>
    </w:p>
    <w:bookmarkEnd w:id="1105"/>
    <w:bookmarkStart w:name="z944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планов гражданской обороны районов города;</w:t>
      </w:r>
    </w:p>
    <w:bookmarkEnd w:id="1106"/>
    <w:bookmarkStart w:name="z945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планов действий по ликвидации чрезвычайных ситуаций местного масштаба и представление их на утверждение акиму города;</w:t>
      </w:r>
    </w:p>
    <w:bookmarkEnd w:id="1107"/>
    <w:bookmarkStart w:name="z946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планов действий по ликвидации чрезвычайных ситуаций районов города;</w:t>
      </w:r>
    </w:p>
    <w:bookmarkEnd w:id="1108"/>
    <w:bookmarkStart w:name="z947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Комитет по гражданской обороне и воинским частям по определению структуры планов гражданской обороны и планов действий по ликвидации чрезвычайных ситуаций;</w:t>
      </w:r>
    </w:p>
    <w:bookmarkEnd w:id="1109"/>
    <w:bookmarkStart w:name="z948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гражданской обороне и воинским частям по объемам и содержанию инженерно-технических мероприятий Гражданской обороны;</w:t>
      </w:r>
    </w:p>
    <w:bookmarkEnd w:id="1110"/>
    <w:bookmarkStart w:name="z949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начальнику гражданской обороны – акиму города по созданию запасных (городских, загородных), вспомогательных и подвижных пунктов управления;</w:t>
      </w:r>
    </w:p>
    <w:bookmarkEnd w:id="1111"/>
    <w:bookmarkStart w:name="z950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охраны от пожаров территорий населенных пунктов и особо важных объектов государственной собственности;</w:t>
      </w:r>
    </w:p>
    <w:bookmarkEnd w:id="1112"/>
    <w:bookmarkStart w:name="z951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добровольных противопожарных формирований;</w:t>
      </w:r>
    </w:p>
    <w:bookmarkEnd w:id="1113"/>
    <w:bookmarkStart w:name="z952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планов по предупреждению чрезвычайных ситуаций;</w:t>
      </w:r>
    </w:p>
    <w:bookmarkEnd w:id="1114"/>
    <w:bookmarkStart w:name="z953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паспортов безопасности и каталогов угроз чрезвычайных ситуаций природного и техногенного характера города и районов;</w:t>
      </w:r>
    </w:p>
    <w:bookmarkEnd w:id="1115"/>
    <w:bookmarkStart w:name="z954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об объявлении чрезвычайной ситуации природного и техногенного характера акимом города при чрезвычайных ситуациях местного масштаба;</w:t>
      </w:r>
    </w:p>
    <w:bookmarkEnd w:id="1116"/>
    <w:bookmarkStart w:name="z955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аварийно-спасательных и неотложных работ при чрезвычайных ситуациях;</w:t>
      </w:r>
    </w:p>
    <w:bookmarkEnd w:id="1117"/>
    <w:bookmarkStart w:name="z956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водно-спасательных и водолазно-поисковых работ;</w:t>
      </w:r>
    </w:p>
    <w:bookmarkEnd w:id="1118"/>
    <w:bookmarkStart w:name="z957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деятельности противопожарных и аварийно-спасательных служб и формирований на территории города;</w:t>
      </w:r>
    </w:p>
    <w:bookmarkEnd w:id="1119"/>
    <w:bookmarkStart w:name="z958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проведение профилактической работы, направленной на предупреждение чрезвычайных ситуаций на водоемах;</w:t>
      </w:r>
    </w:p>
    <w:bookmarkEnd w:id="1120"/>
    <w:bookmarkStart w:name="z959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развитие в пределах своей компетенции систем управления, оповещения и связи и поддержание их в готовности к использованию на территории города совместно с местным исполнительным органом;</w:t>
      </w:r>
    </w:p>
    <w:bookmarkEnd w:id="1121"/>
    <w:bookmarkStart w:name="z960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1122"/>
    <w:bookmarkStart w:name="z961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развития и функционирования единой дежурно-диспетчерской службы "112" на территории города;</w:t>
      </w:r>
    </w:p>
    <w:bookmarkEnd w:id="1123"/>
    <w:bookmarkStart w:name="z962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взаимодействия автоматизированных систем мониторинга с единой дежурно-диспетчерской службой "112" на территории города;</w:t>
      </w:r>
    </w:p>
    <w:bookmarkEnd w:id="1124"/>
    <w:bookmarkStart w:name="z963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1125"/>
    <w:bookmarkStart w:name="z964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пропаганда знаний, обучения населения и специалистов в сфере гражданской защиты;</w:t>
      </w:r>
    </w:p>
    <w:bookmarkEnd w:id="1126"/>
    <w:bookmarkStart w:name="z965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1127"/>
    <w:bookmarkStart w:name="z966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программы последующей подготовки добровольных пожарных;</w:t>
      </w:r>
    </w:p>
    <w:bookmarkEnd w:id="1128"/>
    <w:bookmarkStart w:name="z967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в области пожарной безопасности;</w:t>
      </w:r>
    </w:p>
    <w:bookmarkEnd w:id="1129"/>
    <w:bookmarkStart w:name="z968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в области гражданской обороны;</w:t>
      </w:r>
    </w:p>
    <w:bookmarkEnd w:id="1130"/>
    <w:bookmarkStart w:name="z969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контроля за готовностью пожарных подразделений в населенных пунктах и на объектах к борьбе с пожарами;</w:t>
      </w:r>
    </w:p>
    <w:bookmarkEnd w:id="1131"/>
    <w:bookmarkStart w:name="z970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соблюдением правил безопасности на водоемах;</w:t>
      </w:r>
    </w:p>
    <w:bookmarkEnd w:id="1132"/>
    <w:bookmarkStart w:name="z971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1133"/>
    <w:bookmarkStart w:name="z972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1134"/>
    <w:bookmarkStart w:name="z973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1135"/>
    <w:bookmarkStart w:name="z974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гражданам и юридическим лицам предписаний за несоблюдения правил безопасности на водоемах;</w:t>
      </w:r>
    </w:p>
    <w:bookmarkEnd w:id="1136"/>
    <w:bookmarkStart w:name="z975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1137"/>
    <w:bookmarkStart w:name="z976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1138"/>
    <w:bookmarkStart w:name="z977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внесение предложений в Министерство по совершенствованию системы национальной безопасности в пределах своей компетенции;</w:t>
      </w:r>
    </w:p>
    <w:bookmarkEnd w:id="1139"/>
    <w:bookmarkStart w:name="z978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участие, в пределах своей компетенции, в работе городского штаба по борьбе с терроризмом;</w:t>
      </w:r>
    </w:p>
    <w:bookmarkEnd w:id="1140"/>
    <w:bookmarkStart w:name="z979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участие, в пределах своей компетенции, в работе городской Антитеррористической комиссии;</w:t>
      </w:r>
    </w:p>
    <w:bookmarkEnd w:id="1141"/>
    <w:bookmarkStart w:name="z980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ведение специального учета военнообязанных, назначенных на должности рядового и начальствующего состава органов государственной противопожарной службы и снятых в установленном порядке с воинского учета по городу;</w:t>
      </w:r>
    </w:p>
    <w:bookmarkEnd w:id="1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52)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2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внесение предложений в Министерство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1143"/>
    <w:bookmarkStart w:name="z4483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1144"/>
    <w:bookmarkStart w:name="z4484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1145"/>
    <w:bookmarkStart w:name="z4485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</w:t>
      </w:r>
    </w:p>
    <w:bookmarkEnd w:id="1146"/>
    <w:bookmarkStart w:name="z983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1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по чрезвычайным ситуациям РК от 09.08.2021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4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148"/>
    <w:bookmarkStart w:name="z985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1149"/>
    <w:bookmarkStart w:name="z986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1150"/>
    <w:bookmarkStart w:name="z987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1151"/>
    <w:bookmarkStart w:name="z988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1152"/>
    <w:bookmarkStart w:name="z989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1153"/>
    <w:bookmarkStart w:name="z990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1154"/>
    <w:bookmarkStart w:name="z991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города и учений по гражданской защите;</w:t>
      </w:r>
    </w:p>
    <w:bookmarkEnd w:id="1155"/>
    <w:bookmarkStart w:name="z992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1156"/>
    <w:bookmarkStart w:name="z99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1157"/>
    <w:bookmarkStart w:name="z994" w:id="1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158"/>
    <w:bookmarkStart w:name="z995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159"/>
    <w:bookmarkStart w:name="z996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по чрезвычайным ситуациям Республики Казахстан.</w:t>
      </w:r>
    </w:p>
    <w:bookmarkEnd w:id="1160"/>
    <w:bookmarkStart w:name="z997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161"/>
    <w:bookmarkStart w:name="z998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162"/>
    <w:bookmarkStart w:name="z999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1163"/>
    <w:bookmarkStart w:name="z1000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1164"/>
    <w:bookmarkStart w:name="z1001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Министру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государственной противопожарной службы досрочно или на одну ступень выше воинских и специальных званий, предусмотренных занимаемой штатной должностью;</w:t>
      </w:r>
    </w:p>
    <w:bookmarkEnd w:id="1165"/>
    <w:bookmarkStart w:name="z1002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1166"/>
    <w:bookmarkStart w:name="z1003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Министерством, выполняет акты и поручения Министра;</w:t>
      </w:r>
    </w:p>
    <w:bookmarkEnd w:id="1167"/>
    <w:bookmarkStart w:name="z1004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1168"/>
    <w:bookmarkStart w:name="z100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1169"/>
    <w:bookmarkStart w:name="z100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выполнения, возложенных на него задач организует проведение государственных закупок;</w:t>
      </w:r>
    </w:p>
    <w:bookmarkEnd w:id="1170"/>
    <w:bookmarkStart w:name="z1007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1171"/>
    <w:bookmarkStart w:name="z100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1172"/>
    <w:bookmarkStart w:name="z100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1173"/>
    <w:bookmarkStart w:name="z101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1174"/>
    <w:bookmarkStart w:name="z1011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города и Республики Казахстан осуществляется по согласованию с Министром;</w:t>
      </w:r>
    </w:p>
    <w:bookmarkEnd w:id="1175"/>
    <w:bookmarkStart w:name="z1012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1176"/>
    <w:bookmarkStart w:name="z1013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районных Управлений по чрезвычайным ситуациям, за исключением сотрудников, вопросы трудовых отношений которых отнесены к номенклатуре Министерства;</w:t>
      </w:r>
    </w:p>
    <w:bookmarkEnd w:id="1177"/>
    <w:bookmarkStart w:name="z101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1178"/>
    <w:bookmarkStart w:name="z1015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1179"/>
    <w:bookmarkStart w:name="z1016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1180"/>
    <w:bookmarkStart w:name="z4534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гражданской защиты до капитана гражданской защиты включительно, очередные воинские звания военнослужащим офицерского состава до подполковника включительно;</w:t>
      </w:r>
    </w:p>
    <w:bookmarkEnd w:id="1181"/>
    <w:bookmarkStart w:name="z4535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(подтверждает) классную квалификацию сотрудникам и военнослужащим Департамента и Служб пожаротушения и аварийно-спасательных работ;</w:t>
      </w:r>
    </w:p>
    <w:bookmarkEnd w:id="1182"/>
    <w:bookmarkStart w:name="z4536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Министерство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гражданской защиты, первого воинского звания офицерского состава;</w:t>
      </w:r>
    </w:p>
    <w:bookmarkEnd w:id="1183"/>
    <w:bookmarkStart w:name="z1020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по чрезвычайным ситуациям;</w:t>
      </w:r>
    </w:p>
    <w:bookmarkEnd w:id="1184"/>
    <w:bookmarkStart w:name="z1021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учреждений, находящихся в ведении Департамента и несет персональную ответственность за реализацию антикоррупционных мер;</w:t>
      </w:r>
    </w:p>
    <w:bookmarkEnd w:id="1185"/>
    <w:bookmarkStart w:name="z1022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1186"/>
    <w:bookmarkStart w:name="z1023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Министерство ежегодный план работы Департамента;</w:t>
      </w:r>
    </w:p>
    <w:bookmarkEnd w:id="1187"/>
    <w:bookmarkStart w:name="z1024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планы работ структурных подразделений Департамента, районных Управлений по чрезвычайным ситуациям, государственных учреждений, находящихся в ведении Департамента;</w:t>
      </w:r>
    </w:p>
    <w:bookmarkEnd w:id="1188"/>
    <w:bookmarkStart w:name="z1025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полномочия в соответствии с законодательством Республики Казахстан.</w:t>
      </w:r>
    </w:p>
    <w:bookmarkEnd w:id="1189"/>
    <w:bookmarkStart w:name="z102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9" w:id="1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192"/>
    <w:bookmarkStart w:name="z1030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193"/>
    <w:bookmarkStart w:name="z1031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94"/>
    <w:bookmarkStart w:name="z1032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и коммунальной собственности.</w:t>
      </w:r>
    </w:p>
    <w:bookmarkEnd w:id="1195"/>
    <w:bookmarkStart w:name="z1033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96"/>
    <w:bookmarkStart w:name="z1034" w:id="1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Департамента</w:t>
      </w:r>
    </w:p>
    <w:bookmarkEnd w:id="1197"/>
    <w:bookmarkStart w:name="z1035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Департамента осуществляется в соответствии с законодательством Республики Казахстан.</w:t>
      </w:r>
    </w:p>
    <w:bookmarkEnd w:id="1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1037" w:id="1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 чрезвычайным ситуациям Алматинской области Министерства по чрезвычайным ситуациям Республики Казахстан</w:t>
      </w:r>
    </w:p>
    <w:bookmarkEnd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38" w:id="1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00"/>
    <w:bookmarkStart w:name="z1039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Алматинской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1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0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02"/>
    <w:bookmarkStart w:name="z1041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03"/>
    <w:bookmarkStart w:name="z1042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204"/>
    <w:bookmarkStart w:name="z1043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1205"/>
    <w:bookmarkStart w:name="z1044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1206"/>
    <w:bookmarkStart w:name="z1045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207"/>
    <w:bookmarkStart w:name="z1046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индекс 040800, Алматинская область, город Қонаев, микрорайон 20, улица Комсомольская, строение 1.</w:t>
      </w:r>
    </w:p>
    <w:bookmarkEnd w:id="1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Министра по чрезвычайным ситуациям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7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Алматинской области Министерства по чрезвычайным ситуациям Республики Казахстан".</w:t>
      </w:r>
    </w:p>
    <w:bookmarkEnd w:id="1209"/>
    <w:bookmarkStart w:name="z1048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10"/>
    <w:bookmarkStart w:name="z1049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бюджета.</w:t>
      </w:r>
    </w:p>
    <w:bookmarkEnd w:id="1211"/>
    <w:bookmarkStart w:name="z1050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212"/>
    <w:bookmarkStart w:name="z1051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13"/>
    <w:bookmarkStart w:name="z1052" w:id="1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214"/>
    <w:bookmarkStart w:name="z1053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215"/>
    <w:bookmarkStart w:name="z1054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1216"/>
    <w:bookmarkStart w:name="z1055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1217"/>
    <w:bookmarkStart w:name="z1056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1218"/>
    <w:bookmarkStart w:name="z1057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1219"/>
    <w:bookmarkStart w:name="z1058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220"/>
    <w:bookmarkStart w:name="z1059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1221"/>
    <w:bookmarkStart w:name="z1060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1222"/>
    <w:bookmarkStart w:name="z1061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области;</w:t>
      </w:r>
    </w:p>
    <w:bookmarkEnd w:id="1223"/>
    <w:bookmarkStart w:name="z1062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1224"/>
    <w:bookmarkStart w:name="z1063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государственной противопожарной службы;</w:t>
      </w:r>
    </w:p>
    <w:bookmarkEnd w:id="1225"/>
    <w:bookmarkStart w:name="z1064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1226"/>
    <w:bookmarkStart w:name="z1065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1227"/>
    <w:bookmarkStart w:name="z1066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1228"/>
    <w:bookmarkStart w:name="z1067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в пределах своей компетенции в составе комиссии расследования аварий, бедствий и катастроф, приведших к возникновению чрезвычайных ситуаций;</w:t>
      </w:r>
    </w:p>
    <w:bookmarkEnd w:id="1229"/>
    <w:bookmarkStart w:name="z1068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мобилизация материально-технические ресурсы организаций при ликвидации чрезвычайных ситуаций в соответствии с действующим законодательством;</w:t>
      </w:r>
    </w:p>
    <w:bookmarkEnd w:id="1230"/>
    <w:bookmarkStart w:name="z1069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в Министерство и в местный исполнительный орган для определения потребности в средствах гражданской защиты;</w:t>
      </w:r>
    </w:p>
    <w:bookmarkEnd w:id="1231"/>
    <w:bookmarkStart w:name="z1070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постановки на учет и снятие с учета защитных сооружений;</w:t>
      </w:r>
    </w:p>
    <w:bookmarkEnd w:id="1232"/>
    <w:bookmarkStart w:name="z1071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плана мероприятий по подготовке органов управления и сил гражданской защиты;</w:t>
      </w:r>
    </w:p>
    <w:bookmarkEnd w:id="1233"/>
    <w:bookmarkStart w:name="z1072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гражданской обороны и внесение его на утверждение начальнику гражданской обороны – акиму области;</w:t>
      </w:r>
    </w:p>
    <w:bookmarkEnd w:id="1234"/>
    <w:bookmarkStart w:name="z1073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планов гражданской обороны районов области;</w:t>
      </w:r>
    </w:p>
    <w:bookmarkEnd w:id="1235"/>
    <w:bookmarkStart w:name="z1074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планов действий по ликвидации чрезвычайных ситуаций местного масштаба и представление их на утверждение акиму области;</w:t>
      </w:r>
    </w:p>
    <w:bookmarkEnd w:id="1236"/>
    <w:bookmarkStart w:name="z1075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планов действий по ликвидации чрезвычайных ситуаций районов города;</w:t>
      </w:r>
    </w:p>
    <w:bookmarkEnd w:id="1237"/>
    <w:bookmarkStart w:name="z1076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Комитет по гражданской обороне и воинским частям по определению структуры планов гражданской обороны и планов действий по ликвидации чрезвычайных ситуаций;</w:t>
      </w:r>
    </w:p>
    <w:bookmarkEnd w:id="1238"/>
    <w:bookmarkStart w:name="z1077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гражданской обороне и воинским частям по объемам и содержанию инженерно-технических мероприятий Гражданской обороны;</w:t>
      </w:r>
    </w:p>
    <w:bookmarkEnd w:id="1239"/>
    <w:bookmarkStart w:name="z1078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начальнику гражданской обороны – акиму области по созданию запасных (городских, загородных), вспомогательных и подвижных пунктов управления;</w:t>
      </w:r>
    </w:p>
    <w:bookmarkEnd w:id="1240"/>
    <w:bookmarkStart w:name="z1079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охраны от пожаров территорий населенных пунктов и особо важных объектов государственной собственности;</w:t>
      </w:r>
    </w:p>
    <w:bookmarkEnd w:id="1241"/>
    <w:bookmarkStart w:name="z1080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добровольных противопожарных формирований;</w:t>
      </w:r>
    </w:p>
    <w:bookmarkEnd w:id="1242"/>
    <w:bookmarkStart w:name="z1081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планов по предупреждению чрезвычайных ситуаций;</w:t>
      </w:r>
    </w:p>
    <w:bookmarkEnd w:id="1243"/>
    <w:bookmarkStart w:name="z1082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паспортов безопасности и каталогов угроз чрезвычайных ситуаций природного и техногенного характера области, городов и районов;</w:t>
      </w:r>
    </w:p>
    <w:bookmarkEnd w:id="1244"/>
    <w:bookmarkStart w:name="z1083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об объявлении чрезвычайной ситуации природного и техногенного характера акимом области при чрезвычайных ситуациях местного масштаба;</w:t>
      </w:r>
    </w:p>
    <w:bookmarkEnd w:id="1245"/>
    <w:bookmarkStart w:name="z1084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аварийно-спасательных и неотложных работ при чрезвычайных ситуациях;</w:t>
      </w:r>
    </w:p>
    <w:bookmarkEnd w:id="1246"/>
    <w:bookmarkStart w:name="z1085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водно-спасательных и водолазно-поисковых работ;</w:t>
      </w:r>
    </w:p>
    <w:bookmarkEnd w:id="1247"/>
    <w:bookmarkStart w:name="z1086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деятельности противопожарных и аварийно-спасательных служб и формирований на территории области;</w:t>
      </w:r>
    </w:p>
    <w:bookmarkEnd w:id="1248"/>
    <w:bookmarkStart w:name="z1087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проведение профилактической работы, направленной на предупреждение чрезвычайных ситуаций на водоемах;</w:t>
      </w:r>
    </w:p>
    <w:bookmarkEnd w:id="1249"/>
    <w:bookmarkStart w:name="z1088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развитие в пределах своей компетенции систем управления, оповещения и связи и поддержание их в готовности к использованию на территории области совместно с местным исполнительным органом;</w:t>
      </w:r>
    </w:p>
    <w:bookmarkEnd w:id="1250"/>
    <w:bookmarkStart w:name="z1089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1251"/>
    <w:bookmarkStart w:name="z1090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развития и функционирования единой дежурно-диспетчерской службы "112" на территории области;</w:t>
      </w:r>
    </w:p>
    <w:bookmarkEnd w:id="1252"/>
    <w:bookmarkStart w:name="z1091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взаимодействия автоматизированных систем мониторинга с единой дежурно-диспетчерской службой "112" на территории области;</w:t>
      </w:r>
    </w:p>
    <w:bookmarkEnd w:id="1253"/>
    <w:bookmarkStart w:name="z1092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1254"/>
    <w:bookmarkStart w:name="z1093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пропаганда знаний, обучения населения и специалистов в сфере гражданской защиты;</w:t>
      </w:r>
    </w:p>
    <w:bookmarkEnd w:id="1255"/>
    <w:bookmarkStart w:name="z1094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1256"/>
    <w:bookmarkStart w:name="z1095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программы последующей подготовки добровольных пожарных;</w:t>
      </w:r>
    </w:p>
    <w:bookmarkEnd w:id="1257"/>
    <w:bookmarkStart w:name="z1096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в области пожарной безопасности;</w:t>
      </w:r>
    </w:p>
    <w:bookmarkEnd w:id="1258"/>
    <w:bookmarkStart w:name="z1097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в области гражданской обороны;</w:t>
      </w:r>
    </w:p>
    <w:bookmarkEnd w:id="1259"/>
    <w:bookmarkStart w:name="z1098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контроля за готовностью пожарных подразделений в населенных пунктах и на объектах к борьбе с пожарами;</w:t>
      </w:r>
    </w:p>
    <w:bookmarkEnd w:id="1260"/>
    <w:bookmarkStart w:name="z1099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соблюдением правил безопасности на водоемах;</w:t>
      </w:r>
    </w:p>
    <w:bookmarkEnd w:id="1261"/>
    <w:bookmarkStart w:name="z1100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1262"/>
    <w:bookmarkStart w:name="z1101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1263"/>
    <w:bookmarkStart w:name="z1102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1264"/>
    <w:bookmarkStart w:name="z1103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гражданам и юридическим лицам предписаний за несоблюдения правил безопасности на водоемах;</w:t>
      </w:r>
    </w:p>
    <w:bookmarkEnd w:id="1265"/>
    <w:bookmarkStart w:name="z1104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1266"/>
    <w:bookmarkStart w:name="z1105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1267"/>
    <w:bookmarkStart w:name="z1106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внесение предложений в Министерство по совершенствованию системы национальной безопасности в пределах своей компетенции;</w:t>
      </w:r>
    </w:p>
    <w:bookmarkEnd w:id="1268"/>
    <w:bookmarkStart w:name="z1107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участие, в пределах своей компетенции, в работе областного штаба по борьбе с терроризмом;</w:t>
      </w:r>
    </w:p>
    <w:bookmarkEnd w:id="1269"/>
    <w:bookmarkStart w:name="z1108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участие, в пределах своей компетенции, в работе областной Антитеррористической комиссии;</w:t>
      </w:r>
    </w:p>
    <w:bookmarkEnd w:id="1270"/>
    <w:bookmarkStart w:name="z1109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ведение специального учета военнообязанных, назначенных на должности рядового и начальствующего состава органов государственной противопожарной службы и снятых в установленном порядке с воинского учета по области;</w:t>
      </w:r>
    </w:p>
    <w:bookmarkEnd w:id="1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52)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1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внесение предложений в Министерство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1272"/>
    <w:bookmarkStart w:name="z4486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1273"/>
    <w:bookmarkStart w:name="z4487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1274"/>
    <w:bookmarkStart w:name="z4488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</w:t>
      </w:r>
    </w:p>
    <w:bookmarkEnd w:id="1275"/>
    <w:bookmarkStart w:name="z1112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12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по чрезвычайным ситуациям РК от 09.08.2021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3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277"/>
    <w:bookmarkStart w:name="z1114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1278"/>
    <w:bookmarkStart w:name="z1115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1279"/>
    <w:bookmarkStart w:name="z1116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1280"/>
    <w:bookmarkStart w:name="z1117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1281"/>
    <w:bookmarkStart w:name="z1118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1282"/>
    <w:bookmarkStart w:name="z1119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1283"/>
    <w:bookmarkStart w:name="z1120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области и учений по гражданской защите;</w:t>
      </w:r>
    </w:p>
    <w:bookmarkEnd w:id="1284"/>
    <w:bookmarkStart w:name="z1121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1285"/>
    <w:bookmarkStart w:name="z1122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1286"/>
    <w:bookmarkStart w:name="z1123" w:id="1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287"/>
    <w:bookmarkStart w:name="z1124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288"/>
    <w:bookmarkStart w:name="z112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по чрезвычайным ситуациям Республики Казахстан.</w:t>
      </w:r>
    </w:p>
    <w:bookmarkEnd w:id="1289"/>
    <w:bookmarkStart w:name="z112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290"/>
    <w:bookmarkStart w:name="z1127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291"/>
    <w:bookmarkStart w:name="z112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1292"/>
    <w:bookmarkStart w:name="z112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1293"/>
    <w:bookmarkStart w:name="z113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Министру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государственной противопожарной службы досрочно или на одну ступень выше воинских и специальных званий, предусмотренных занимаемой штатной должностью;</w:t>
      </w:r>
    </w:p>
    <w:bookmarkEnd w:id="1294"/>
    <w:bookmarkStart w:name="z113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1295"/>
    <w:bookmarkStart w:name="z113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Министерством, выполняет акты и поручения Министра;</w:t>
      </w:r>
    </w:p>
    <w:bookmarkEnd w:id="1296"/>
    <w:bookmarkStart w:name="z1133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1297"/>
    <w:bookmarkStart w:name="z1134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1298"/>
    <w:bookmarkStart w:name="z1135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выполнения, возложенных на него задач организует проведение государственных закупок;</w:t>
      </w:r>
    </w:p>
    <w:bookmarkEnd w:id="1299"/>
    <w:bookmarkStart w:name="z1136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1300"/>
    <w:bookmarkStart w:name="z1137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1301"/>
    <w:bookmarkStart w:name="z1138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1302"/>
    <w:bookmarkStart w:name="z113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1303"/>
    <w:bookmarkStart w:name="z1140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Министром;</w:t>
      </w:r>
    </w:p>
    <w:bookmarkEnd w:id="1304"/>
    <w:bookmarkStart w:name="z1141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1305"/>
    <w:bookmarkStart w:name="z114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районных Управлений по чрезвычайным ситуациям, за исключением сотрудников, вопросы трудовых отношений которых отнесены к номенклатуре Министерства;</w:t>
      </w:r>
    </w:p>
    <w:bookmarkEnd w:id="1306"/>
    <w:bookmarkStart w:name="z114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1307"/>
    <w:bookmarkStart w:name="z1144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1308"/>
    <w:bookmarkStart w:name="z1145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1309"/>
    <w:bookmarkStart w:name="z4537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гражданской защиты до капитана гражданской защиты включительно, очередные воинские звания военнослужащим офицерского состава до подполковника включительно;</w:t>
      </w:r>
    </w:p>
    <w:bookmarkEnd w:id="1310"/>
    <w:bookmarkStart w:name="z4538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(подтверждает) классную квалификацию сотрудникам и военнослужащим Департамента и Служб пожаротушения и аварийно-спасательных работ;</w:t>
      </w:r>
    </w:p>
    <w:bookmarkEnd w:id="1311"/>
    <w:bookmarkStart w:name="z4539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Министерство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гражданской защиты, первого воинского звания офицерского состава;</w:t>
      </w:r>
    </w:p>
    <w:bookmarkEnd w:id="1312"/>
    <w:bookmarkStart w:name="z1149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по чрезвычайным ситуациям;</w:t>
      </w:r>
    </w:p>
    <w:bookmarkEnd w:id="1313"/>
    <w:bookmarkStart w:name="z1150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учреждений, находящихся в ведении Департамента и несет персональную ответственность за реализацию антикоррупционных мер;</w:t>
      </w:r>
    </w:p>
    <w:bookmarkEnd w:id="1314"/>
    <w:bookmarkStart w:name="z1151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1315"/>
    <w:bookmarkStart w:name="z1152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Министерство ежегодный план работы Департамента;</w:t>
      </w:r>
    </w:p>
    <w:bookmarkEnd w:id="1316"/>
    <w:bookmarkStart w:name="z1153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планы работ структурных подразделений Департамента, районных Управлений по чрезвычайным ситуациям, государственных учреждений, находящихся в ведении Департамента;</w:t>
      </w:r>
    </w:p>
    <w:bookmarkEnd w:id="1317"/>
    <w:bookmarkStart w:name="z1154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полномочия в соответствии с законодательством Республики Казахстан.</w:t>
      </w:r>
    </w:p>
    <w:bookmarkEnd w:id="1318"/>
    <w:bookmarkStart w:name="z1155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3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6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3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8" w:id="1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321"/>
    <w:bookmarkStart w:name="z1159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322"/>
    <w:bookmarkStart w:name="z1160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23"/>
    <w:bookmarkStart w:name="z1161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и коммунальной собственности.</w:t>
      </w:r>
    </w:p>
    <w:bookmarkEnd w:id="1324"/>
    <w:bookmarkStart w:name="z1162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25"/>
    <w:bookmarkStart w:name="z1163" w:id="1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326"/>
    <w:bookmarkStart w:name="z1164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Департамента осуществляется в соответствии с законодательством Республики Казахстан.</w:t>
      </w:r>
    </w:p>
    <w:bookmarkEnd w:id="13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1166" w:id="1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 чрезвычайным ситуациям Атырауской области Министерства по чрезвычайным ситуациям Республики Казахстан</w:t>
      </w:r>
    </w:p>
    <w:bookmarkEnd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67" w:id="1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29"/>
    <w:bookmarkStart w:name="z1168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Атырауской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13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9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31"/>
    <w:bookmarkStart w:name="z1170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32"/>
    <w:bookmarkStart w:name="z1171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33"/>
    <w:bookmarkStart w:name="z1172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1334"/>
    <w:bookmarkStart w:name="z1173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1335"/>
    <w:bookmarkStart w:name="z1174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336"/>
    <w:bookmarkStart w:name="z1175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060003, Атырауская область, город Атырау, улица Ауэзова, дом 53 "А".</w:t>
      </w:r>
    </w:p>
    <w:bookmarkEnd w:id="1337"/>
    <w:bookmarkStart w:name="z1176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Атырауской области Министерства по чрезвычайным ситуациям Республики Казахстан".</w:t>
      </w:r>
    </w:p>
    <w:bookmarkEnd w:id="1338"/>
    <w:bookmarkStart w:name="z1177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39"/>
    <w:bookmarkStart w:name="z1178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бюджета.</w:t>
      </w:r>
    </w:p>
    <w:bookmarkEnd w:id="1340"/>
    <w:bookmarkStart w:name="z1179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341"/>
    <w:bookmarkStart w:name="z1180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342"/>
    <w:bookmarkStart w:name="z1181" w:id="1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343"/>
    <w:bookmarkStart w:name="z1182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44"/>
    <w:bookmarkStart w:name="z1183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1345"/>
    <w:bookmarkStart w:name="z1184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1346"/>
    <w:bookmarkStart w:name="z1185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1347"/>
    <w:bookmarkStart w:name="z1186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1348"/>
    <w:bookmarkStart w:name="z1187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349"/>
    <w:bookmarkStart w:name="z1188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1350"/>
    <w:bookmarkStart w:name="z1189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1351"/>
    <w:bookmarkStart w:name="z1190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области;</w:t>
      </w:r>
    </w:p>
    <w:bookmarkEnd w:id="1352"/>
    <w:bookmarkStart w:name="z1191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1353"/>
    <w:bookmarkStart w:name="z1192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государственной противопожарной службы;</w:t>
      </w:r>
    </w:p>
    <w:bookmarkEnd w:id="1354"/>
    <w:bookmarkStart w:name="z1193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1355"/>
    <w:bookmarkStart w:name="z1194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1356"/>
    <w:bookmarkStart w:name="z1195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1357"/>
    <w:bookmarkStart w:name="z1196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в пределах своей компетенции в составе комиссии расследования аварий, бедствий и катастроф, приведших к возникновению чрезвычайных ситуаций;</w:t>
      </w:r>
    </w:p>
    <w:bookmarkEnd w:id="1358"/>
    <w:bookmarkStart w:name="z1197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мобилизация материально-технические ресурсы организаций при ликвидации чрезвычайных ситуаций в соответствии с действующим законодательством;</w:t>
      </w:r>
    </w:p>
    <w:bookmarkEnd w:id="1359"/>
    <w:bookmarkStart w:name="z1198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в Министерство и в местный исполнительный орган для определения потребности в средствах гражданской защиты;</w:t>
      </w:r>
    </w:p>
    <w:bookmarkEnd w:id="1360"/>
    <w:bookmarkStart w:name="z1199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постановки на учет и снятие с учета защитных сооружений;</w:t>
      </w:r>
    </w:p>
    <w:bookmarkEnd w:id="1361"/>
    <w:bookmarkStart w:name="z1200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плана мероприятий по подготовке органов управления и сил гражданской защиты;</w:t>
      </w:r>
    </w:p>
    <w:bookmarkEnd w:id="1362"/>
    <w:bookmarkStart w:name="z1201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гражданской обороны и внесение его на утверждение начальнику гражданской обороны – акиму области;</w:t>
      </w:r>
    </w:p>
    <w:bookmarkEnd w:id="1363"/>
    <w:bookmarkStart w:name="z1202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планов гражданской обороны районов области;</w:t>
      </w:r>
    </w:p>
    <w:bookmarkEnd w:id="1364"/>
    <w:bookmarkStart w:name="z1203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планов действий по ликвидации чрезвычайных ситуаций местного масштаба и представление их на утверждение акиму области;</w:t>
      </w:r>
    </w:p>
    <w:bookmarkEnd w:id="1365"/>
    <w:bookmarkStart w:name="z1204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планов действий по ликвидации чрезвычайных ситуаций районов города;</w:t>
      </w:r>
    </w:p>
    <w:bookmarkEnd w:id="1366"/>
    <w:bookmarkStart w:name="z1205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Комитет по гражданской обороне и воинским частям по определению структуры планов гражданской обороны и планов действий по ликвидации чрезвычайных ситуаций;</w:t>
      </w:r>
    </w:p>
    <w:bookmarkEnd w:id="1367"/>
    <w:bookmarkStart w:name="z1206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гражданской обороне и воинским частям по объемам и содержанию инженерно-технических мероприятий Гражданской обороны;</w:t>
      </w:r>
    </w:p>
    <w:bookmarkEnd w:id="1368"/>
    <w:bookmarkStart w:name="z1207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начальнику гражданской обороны – акиму области по созданию запасных (городских, загородных), вспомогательных и подвижных пунктов управления;</w:t>
      </w:r>
    </w:p>
    <w:bookmarkEnd w:id="1369"/>
    <w:bookmarkStart w:name="z1208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охраны от пожаров территорий населенных пунктов и особо важных объектов государственной собственности;</w:t>
      </w:r>
    </w:p>
    <w:bookmarkEnd w:id="1370"/>
    <w:bookmarkStart w:name="z1209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добровольных противопожарных формирований;</w:t>
      </w:r>
    </w:p>
    <w:bookmarkEnd w:id="1371"/>
    <w:bookmarkStart w:name="z1210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планов по предупреждению чрезвычайных ситуаций;</w:t>
      </w:r>
    </w:p>
    <w:bookmarkEnd w:id="1372"/>
    <w:bookmarkStart w:name="z1211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паспортов безопасности и каталогов угроз чрезвычайных ситуаций природного и техногенного характера области, городов и районов;</w:t>
      </w:r>
    </w:p>
    <w:bookmarkEnd w:id="1373"/>
    <w:bookmarkStart w:name="z1212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об объявлении чрезвычайной ситуации природного и техногенного характера акимом области при чрезвычайных ситуациях местного масштаба;</w:t>
      </w:r>
    </w:p>
    <w:bookmarkEnd w:id="1374"/>
    <w:bookmarkStart w:name="z1213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аварийно-спасательных и неотложных работ при чрезвычайных ситуациях;</w:t>
      </w:r>
    </w:p>
    <w:bookmarkEnd w:id="1375"/>
    <w:bookmarkStart w:name="z1214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водно-спасательных и водолазно-поисковых работ;</w:t>
      </w:r>
    </w:p>
    <w:bookmarkEnd w:id="1376"/>
    <w:bookmarkStart w:name="z1215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деятельности противопожарных и аварийно-спасательных служб и формирований на территории области;</w:t>
      </w:r>
    </w:p>
    <w:bookmarkEnd w:id="1377"/>
    <w:bookmarkStart w:name="z1216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проведение профилактической работы, направленной на предупреждение чрезвычайных ситуаций на водоемах;</w:t>
      </w:r>
    </w:p>
    <w:bookmarkEnd w:id="1378"/>
    <w:bookmarkStart w:name="z1217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развитие в пределах своей компетенции систем управления, оповещения и связи и поддержание их в готовности к использованию на территории области совместно с местным исполнительным органом;</w:t>
      </w:r>
    </w:p>
    <w:bookmarkEnd w:id="1379"/>
    <w:bookmarkStart w:name="z1218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1380"/>
    <w:bookmarkStart w:name="z1219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развития и функционирования единой дежурно-диспетчерской службы "112" на территории области;</w:t>
      </w:r>
    </w:p>
    <w:bookmarkEnd w:id="1381"/>
    <w:bookmarkStart w:name="z1220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взаимодействия автоматизированных систем мониторинга с единой дежурно-диспетчерской службой "112" на территории области;</w:t>
      </w:r>
    </w:p>
    <w:bookmarkEnd w:id="1382"/>
    <w:bookmarkStart w:name="z1221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1383"/>
    <w:bookmarkStart w:name="z1222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пропаганда знаний, обучения населения и специалистов в сфере гражданской защиты;</w:t>
      </w:r>
    </w:p>
    <w:bookmarkEnd w:id="1384"/>
    <w:bookmarkStart w:name="z1223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1385"/>
    <w:bookmarkStart w:name="z1224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программы последующей подготовки добровольных пожарных;</w:t>
      </w:r>
    </w:p>
    <w:bookmarkEnd w:id="1386"/>
    <w:bookmarkStart w:name="z1225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в области пожарной безопасности;</w:t>
      </w:r>
    </w:p>
    <w:bookmarkEnd w:id="1387"/>
    <w:bookmarkStart w:name="z1226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в области гражданской обороны;</w:t>
      </w:r>
    </w:p>
    <w:bookmarkEnd w:id="1388"/>
    <w:bookmarkStart w:name="z1227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контроля за готовностью пожарных подразделений в населенных пунктах и на объектах к борьбе с пожарами;</w:t>
      </w:r>
    </w:p>
    <w:bookmarkEnd w:id="1389"/>
    <w:bookmarkStart w:name="z1228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соблюдением правил безопасности на водоемах;</w:t>
      </w:r>
    </w:p>
    <w:bookmarkEnd w:id="1390"/>
    <w:bookmarkStart w:name="z1229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1391"/>
    <w:bookmarkStart w:name="z1230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1392"/>
    <w:bookmarkStart w:name="z1231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1393"/>
    <w:bookmarkStart w:name="z1232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гражданам и юридическим лицам предписаний за несоблюдения правил безопасности на водоемах;</w:t>
      </w:r>
    </w:p>
    <w:bookmarkEnd w:id="1394"/>
    <w:bookmarkStart w:name="z1233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1395"/>
    <w:bookmarkStart w:name="z1234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1396"/>
    <w:bookmarkStart w:name="z1235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внесение предложений в Министерство по совершенствованию системы национальной безопасности в пределах своей компетенции;</w:t>
      </w:r>
    </w:p>
    <w:bookmarkEnd w:id="1397"/>
    <w:bookmarkStart w:name="z1236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участие, в пределах своей компетенции, в работе областного штаба по борьбе с терроризмом;</w:t>
      </w:r>
    </w:p>
    <w:bookmarkEnd w:id="1398"/>
    <w:bookmarkStart w:name="z1237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участие, в пределах своей компетенции, в работе областной Антитеррористической комиссии;</w:t>
      </w:r>
    </w:p>
    <w:bookmarkEnd w:id="1399"/>
    <w:bookmarkStart w:name="z1238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ведение специального учета военнообязанных, назначенных на должности рядового и начальствующего состава органов государственной противопожарной службы и снятых в установленном порядке с воинского учета по области;</w:t>
      </w:r>
    </w:p>
    <w:bookmarkEnd w:id="14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52)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0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внесение предложений в Министерство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1401"/>
    <w:bookmarkStart w:name="z4489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1402"/>
    <w:bookmarkStart w:name="z4490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1403"/>
    <w:bookmarkStart w:name="z4491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</w:t>
      </w:r>
    </w:p>
    <w:bookmarkEnd w:id="1404"/>
    <w:bookmarkStart w:name="z1241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14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по чрезвычайным ситуациям РК от 09.08.2021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2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406"/>
    <w:bookmarkStart w:name="z1243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1407"/>
    <w:bookmarkStart w:name="z1244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1408"/>
    <w:bookmarkStart w:name="z1245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1409"/>
    <w:bookmarkStart w:name="z1246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1410"/>
    <w:bookmarkStart w:name="z1247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1411"/>
    <w:bookmarkStart w:name="z1248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1412"/>
    <w:bookmarkStart w:name="z1249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области и учений по гражданской защите;</w:t>
      </w:r>
    </w:p>
    <w:bookmarkEnd w:id="1413"/>
    <w:bookmarkStart w:name="z125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1414"/>
    <w:bookmarkStart w:name="z1251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1415"/>
    <w:bookmarkStart w:name="z1252" w:id="1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416"/>
    <w:bookmarkStart w:name="z1253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417"/>
    <w:bookmarkStart w:name="z1254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по чрезвычайным ситуациям Республики Казахстан.</w:t>
      </w:r>
    </w:p>
    <w:bookmarkEnd w:id="1418"/>
    <w:bookmarkStart w:name="z1255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419"/>
    <w:bookmarkStart w:name="z1256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420"/>
    <w:bookmarkStart w:name="z1257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1421"/>
    <w:bookmarkStart w:name="z1258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1422"/>
    <w:bookmarkStart w:name="z1259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Министру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государственной противопожарной службы досрочно или на одну ступень выше воинских и специальных званий, предусмотренных занимаемой штатной должностью;</w:t>
      </w:r>
    </w:p>
    <w:bookmarkEnd w:id="1423"/>
    <w:bookmarkStart w:name="z1260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1424"/>
    <w:bookmarkStart w:name="z1261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Министерством, выполняет акты и поручения Министра;</w:t>
      </w:r>
    </w:p>
    <w:bookmarkEnd w:id="1425"/>
    <w:bookmarkStart w:name="z1262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1426"/>
    <w:bookmarkStart w:name="z1263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1427"/>
    <w:bookmarkStart w:name="z1264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выполнения, возложенных на него задач организует проведение государственных закупок;</w:t>
      </w:r>
    </w:p>
    <w:bookmarkEnd w:id="1428"/>
    <w:bookmarkStart w:name="z1265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1429"/>
    <w:bookmarkStart w:name="z1266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1430"/>
    <w:bookmarkStart w:name="z1267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1431"/>
    <w:bookmarkStart w:name="z1268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1432"/>
    <w:bookmarkStart w:name="z1269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Министром;</w:t>
      </w:r>
    </w:p>
    <w:bookmarkEnd w:id="1433"/>
    <w:bookmarkStart w:name="z1270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1434"/>
    <w:bookmarkStart w:name="z1271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районных Управлений по чрезвычайным ситуациям, за исключением сотрудников, вопросы трудовых отношений которых отнесены к номенклатуре Министерства;</w:t>
      </w:r>
    </w:p>
    <w:bookmarkEnd w:id="1435"/>
    <w:bookmarkStart w:name="z1272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1436"/>
    <w:bookmarkStart w:name="z1273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1437"/>
    <w:bookmarkStart w:name="z1274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1438"/>
    <w:bookmarkStart w:name="z4540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гражданской защиты до капитана гражданской защиты включительно, очередные воинские звания военнослужащим офицерского состава до подполковника включительно;</w:t>
      </w:r>
    </w:p>
    <w:bookmarkEnd w:id="1439"/>
    <w:bookmarkStart w:name="z4541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(подтверждает) классную квалификацию сотрудникам и военнослужащим Департамента и Служб пожаротушения и аварийно-спасательных работ;</w:t>
      </w:r>
    </w:p>
    <w:bookmarkEnd w:id="1440"/>
    <w:bookmarkStart w:name="z4542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Министерство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гражданской защиты, первого воинского звания офицерского состава;</w:t>
      </w:r>
    </w:p>
    <w:bookmarkEnd w:id="1441"/>
    <w:bookmarkStart w:name="z1278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по чрезвычайным ситуациям;</w:t>
      </w:r>
    </w:p>
    <w:bookmarkEnd w:id="1442"/>
    <w:bookmarkStart w:name="z1279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учреждений, находящихся в ведении Департамента и несет персональную ответственность за реализацию антикоррупционных мер;</w:t>
      </w:r>
    </w:p>
    <w:bookmarkEnd w:id="1443"/>
    <w:bookmarkStart w:name="z1280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1444"/>
    <w:bookmarkStart w:name="z1281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Министерство ежегодный план работы Департамента;</w:t>
      </w:r>
    </w:p>
    <w:bookmarkEnd w:id="1445"/>
    <w:bookmarkStart w:name="z1282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планы работ структурных подразделений Департамента, районных Управлений по чрезвычайным ситуациям, государственных учреждений, находящихся в ведении Департамента;</w:t>
      </w:r>
    </w:p>
    <w:bookmarkEnd w:id="1446"/>
    <w:bookmarkStart w:name="z1283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полномочия в соответствии с законодательством Республики Казахстан.</w:t>
      </w:r>
    </w:p>
    <w:bookmarkEnd w:id="1447"/>
    <w:bookmarkStart w:name="z1284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4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5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4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7" w:id="1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450"/>
    <w:bookmarkStart w:name="z1288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451"/>
    <w:bookmarkStart w:name="z1289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52"/>
    <w:bookmarkStart w:name="z1290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и коммунальной собственности.</w:t>
      </w:r>
    </w:p>
    <w:bookmarkEnd w:id="1453"/>
    <w:bookmarkStart w:name="z1291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454"/>
    <w:bookmarkStart w:name="z1292" w:id="1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455"/>
    <w:bookmarkStart w:name="z1293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Департамента осуществляется в соответствии с законодательством Республики Казахстан.</w:t>
      </w:r>
    </w:p>
    <w:bookmarkEnd w:id="14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1295" w:id="1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 чрезвычайным ситуациям Восточно-Казахстанской области Министерства по чрезвычайным ситуациям Республики Казахстан</w:t>
      </w:r>
    </w:p>
    <w:bookmarkEnd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96" w:id="1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58"/>
    <w:bookmarkStart w:name="z1297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Восточно-Казахстанской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14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8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60"/>
    <w:bookmarkStart w:name="z1299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461"/>
    <w:bookmarkStart w:name="z1300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62"/>
    <w:bookmarkStart w:name="z1301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1463"/>
    <w:bookmarkStart w:name="z1302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1464"/>
    <w:bookmarkStart w:name="z1303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465"/>
    <w:bookmarkStart w:name="z1304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070004, Восточно-Казахстанская область, город Усть-Каменогорск, улица имени Александра Протозанова, дом 97/1.</w:t>
      </w:r>
    </w:p>
    <w:bookmarkEnd w:id="1466"/>
    <w:bookmarkStart w:name="z1305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Восточно-Казахстанской области Министерства по чрезвычайным ситуациям Республики Казахстан".</w:t>
      </w:r>
    </w:p>
    <w:bookmarkEnd w:id="1467"/>
    <w:bookmarkStart w:name="z1306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68"/>
    <w:bookmarkStart w:name="z1307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бюджета.</w:t>
      </w:r>
    </w:p>
    <w:bookmarkEnd w:id="1469"/>
    <w:bookmarkStart w:name="z1308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470"/>
    <w:bookmarkStart w:name="z1309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471"/>
    <w:bookmarkStart w:name="z1310" w:id="1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472"/>
    <w:bookmarkStart w:name="z1311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473"/>
    <w:bookmarkStart w:name="z1312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1474"/>
    <w:bookmarkStart w:name="z1313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1475"/>
    <w:bookmarkStart w:name="z1314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1476"/>
    <w:bookmarkStart w:name="z1315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1477"/>
    <w:bookmarkStart w:name="z1316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478"/>
    <w:bookmarkStart w:name="z1317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1479"/>
    <w:bookmarkStart w:name="z1318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1480"/>
    <w:bookmarkStart w:name="z1319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области;</w:t>
      </w:r>
    </w:p>
    <w:bookmarkEnd w:id="1481"/>
    <w:bookmarkStart w:name="z1320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1482"/>
    <w:bookmarkStart w:name="z1321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государственной противопожарной службы;</w:t>
      </w:r>
    </w:p>
    <w:bookmarkEnd w:id="1483"/>
    <w:bookmarkStart w:name="z1322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1484"/>
    <w:bookmarkStart w:name="z1323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1485"/>
    <w:bookmarkStart w:name="z1324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1486"/>
    <w:bookmarkStart w:name="z1325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в пределах своей компетенции в составе комиссии расследования аварий, бедствий и катастроф, приведших к возникновению чрезвычайных ситуаций;</w:t>
      </w:r>
    </w:p>
    <w:bookmarkEnd w:id="1487"/>
    <w:bookmarkStart w:name="z1326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мобилизация материально-технические ресурсы организаций при ликвидации чрезвычайных ситуаций в соответствии с действующим законодательством;</w:t>
      </w:r>
    </w:p>
    <w:bookmarkEnd w:id="1488"/>
    <w:bookmarkStart w:name="z1327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в Министерство и в местный исполнительный орган для определения потребности в средствах гражданской защиты;</w:t>
      </w:r>
    </w:p>
    <w:bookmarkEnd w:id="1489"/>
    <w:bookmarkStart w:name="z1328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постановки на учет и снятие с учета защитных сооружений;</w:t>
      </w:r>
    </w:p>
    <w:bookmarkEnd w:id="1490"/>
    <w:bookmarkStart w:name="z1329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плана мероприятий по подготовке органов управления и сил гражданской защиты;</w:t>
      </w:r>
    </w:p>
    <w:bookmarkEnd w:id="1491"/>
    <w:bookmarkStart w:name="z1330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гражданской обороны и внесение его на утверждение начальнику гражданской обороны – акиму области;</w:t>
      </w:r>
    </w:p>
    <w:bookmarkEnd w:id="1492"/>
    <w:bookmarkStart w:name="z1331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планов гражданской обороны районов области;</w:t>
      </w:r>
    </w:p>
    <w:bookmarkEnd w:id="1493"/>
    <w:bookmarkStart w:name="z1332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планов действий по ликвидации чрезвычайных ситуаций местного масштаба и представление их на утверждение акиму области;</w:t>
      </w:r>
    </w:p>
    <w:bookmarkEnd w:id="1494"/>
    <w:bookmarkStart w:name="z1333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планов действий по ликвидации чрезвычайных ситуаций районов города;</w:t>
      </w:r>
    </w:p>
    <w:bookmarkEnd w:id="1495"/>
    <w:bookmarkStart w:name="z1334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Комитет по гражданской обороне и воинским частям по определению структуры планов гражданской обороны и планов действий по ликвидации чрезвычайных ситуаций;</w:t>
      </w:r>
    </w:p>
    <w:bookmarkEnd w:id="1496"/>
    <w:bookmarkStart w:name="z1335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гражданской обороне и воинским частям по объемам и содержанию инженерно-технических мероприятий Гражданской обороны;</w:t>
      </w:r>
    </w:p>
    <w:bookmarkEnd w:id="1497"/>
    <w:bookmarkStart w:name="z1336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начальнику гражданской обороны – акиму области по созданию запасных (городских, загородных), вспомогательных и подвижных пунктов управления;</w:t>
      </w:r>
    </w:p>
    <w:bookmarkEnd w:id="1498"/>
    <w:bookmarkStart w:name="z1337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охраны от пожаров территорий населенных пунктов и особо важных объектов государственной собственности;</w:t>
      </w:r>
    </w:p>
    <w:bookmarkEnd w:id="1499"/>
    <w:bookmarkStart w:name="z1338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добровольных противопожарных формирований;</w:t>
      </w:r>
    </w:p>
    <w:bookmarkEnd w:id="1500"/>
    <w:bookmarkStart w:name="z1339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планов по предупреждению чрезвычайных ситуаций;</w:t>
      </w:r>
    </w:p>
    <w:bookmarkEnd w:id="1501"/>
    <w:bookmarkStart w:name="z1340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паспортов безопасности и каталогов угроз чрезвычайных ситуаций природного и техногенного характера области, городов и районов;</w:t>
      </w:r>
    </w:p>
    <w:bookmarkEnd w:id="1502"/>
    <w:bookmarkStart w:name="z1341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об объявлении чрезвычайной ситуации природного и техногенного характера акимом области при чрезвычайных ситуациях местного масштаба;</w:t>
      </w:r>
    </w:p>
    <w:bookmarkEnd w:id="1503"/>
    <w:bookmarkStart w:name="z1342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аварийно-спасательных и неотложных работ при чрезвычайных ситуациях;</w:t>
      </w:r>
    </w:p>
    <w:bookmarkEnd w:id="1504"/>
    <w:bookmarkStart w:name="z1343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водно-спасательных и водолазно-поисковых работ;</w:t>
      </w:r>
    </w:p>
    <w:bookmarkEnd w:id="1505"/>
    <w:bookmarkStart w:name="z1344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деятельности противопожарных и аварийно-спасательных служб и формирований на территории области;</w:t>
      </w:r>
    </w:p>
    <w:bookmarkEnd w:id="1506"/>
    <w:bookmarkStart w:name="z1345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проведение профилактической работы, направленной на предупреждение чрезвычайных ситуаций на водоемах;</w:t>
      </w:r>
    </w:p>
    <w:bookmarkEnd w:id="1507"/>
    <w:bookmarkStart w:name="z1346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развитие в пределах своей компетенции систем управления, оповещения и связи и поддержание их в готовности к использованию на территории области совместно с местным исполнительным органом;</w:t>
      </w:r>
    </w:p>
    <w:bookmarkEnd w:id="1508"/>
    <w:bookmarkStart w:name="z1347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1509"/>
    <w:bookmarkStart w:name="z1348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развития и функционирования единой дежурно-диспетчерской службы "112" на территории области;</w:t>
      </w:r>
    </w:p>
    <w:bookmarkEnd w:id="1510"/>
    <w:bookmarkStart w:name="z1349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взаимодействия автоматизированных систем мониторинга с единой дежурно-диспетчерской службой "112" на территории области;</w:t>
      </w:r>
    </w:p>
    <w:bookmarkEnd w:id="1511"/>
    <w:bookmarkStart w:name="z1350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1512"/>
    <w:bookmarkStart w:name="z1351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пропаганда знаний, обучения населения и специалистов в сфере гражданской защиты;</w:t>
      </w:r>
    </w:p>
    <w:bookmarkEnd w:id="1513"/>
    <w:bookmarkStart w:name="z1352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1514"/>
    <w:bookmarkStart w:name="z1353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программы последующей подготовки добровольных пожарных;</w:t>
      </w:r>
    </w:p>
    <w:bookmarkEnd w:id="1515"/>
    <w:bookmarkStart w:name="z1354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в области пожарной безопасности;</w:t>
      </w:r>
    </w:p>
    <w:bookmarkEnd w:id="1516"/>
    <w:bookmarkStart w:name="z1355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в области гражданской обороны;</w:t>
      </w:r>
    </w:p>
    <w:bookmarkEnd w:id="1517"/>
    <w:bookmarkStart w:name="z1356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контроля за готовностью пожарных подразделений в населенных пунктах и на объектах к борьбе с пожарами;</w:t>
      </w:r>
    </w:p>
    <w:bookmarkEnd w:id="1518"/>
    <w:bookmarkStart w:name="z1357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соблюдением правил безопасности на водоемах;</w:t>
      </w:r>
    </w:p>
    <w:bookmarkEnd w:id="1519"/>
    <w:bookmarkStart w:name="z1358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1520"/>
    <w:bookmarkStart w:name="z1359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1521"/>
    <w:bookmarkStart w:name="z1360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1522"/>
    <w:bookmarkStart w:name="z1361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гражданам и юридическим лицам предписаний за несоблюдения правил безопасности на водоемах;</w:t>
      </w:r>
    </w:p>
    <w:bookmarkEnd w:id="1523"/>
    <w:bookmarkStart w:name="z1362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1524"/>
    <w:bookmarkStart w:name="z1363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1525"/>
    <w:bookmarkStart w:name="z1364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внесение предложений в Министерство по совершенствованию системы национальной безопасности в пределах своей компетенции;</w:t>
      </w:r>
    </w:p>
    <w:bookmarkEnd w:id="1526"/>
    <w:bookmarkStart w:name="z1365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участие, в пределах своей компетенции, в работе областного штаба по борьбе с терроризмом;</w:t>
      </w:r>
    </w:p>
    <w:bookmarkEnd w:id="1527"/>
    <w:bookmarkStart w:name="z1366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участие, в пределах своей компетенции, в работе областной Антитеррористической комиссии;</w:t>
      </w:r>
    </w:p>
    <w:bookmarkEnd w:id="1528"/>
    <w:bookmarkStart w:name="z1367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ведение специального учета военнообязанных, назначенных на должности рядового и начальствующего состава органов государственной противопожарной службы и снятых в установленном порядке с воинского учета по области;</w:t>
      </w:r>
    </w:p>
    <w:bookmarkEnd w:id="15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52)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9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внесение предложений в Министерство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1530"/>
    <w:bookmarkStart w:name="z4492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1531"/>
    <w:bookmarkStart w:name="z4493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1532"/>
    <w:bookmarkStart w:name="z4494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</w:t>
      </w:r>
    </w:p>
    <w:bookmarkEnd w:id="1533"/>
    <w:bookmarkStart w:name="z1370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15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по чрезвычайным ситуациям РК от 09.08.2021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1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535"/>
    <w:bookmarkStart w:name="z1372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1536"/>
    <w:bookmarkStart w:name="z1373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1537"/>
    <w:bookmarkStart w:name="z1374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1538"/>
    <w:bookmarkStart w:name="z1375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1539"/>
    <w:bookmarkStart w:name="z1376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1540"/>
    <w:bookmarkStart w:name="z1377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1541"/>
    <w:bookmarkStart w:name="z1378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области и учений по гражданской защите;</w:t>
      </w:r>
    </w:p>
    <w:bookmarkEnd w:id="1542"/>
    <w:bookmarkStart w:name="z1379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1543"/>
    <w:bookmarkStart w:name="z1380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1544"/>
    <w:bookmarkStart w:name="z1381" w:id="1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545"/>
    <w:bookmarkStart w:name="z1382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546"/>
    <w:bookmarkStart w:name="z1383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по чрезвычайным ситуациям Республики Казахстан.</w:t>
      </w:r>
    </w:p>
    <w:bookmarkEnd w:id="1547"/>
    <w:bookmarkStart w:name="z1384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548"/>
    <w:bookmarkStart w:name="z1385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549"/>
    <w:bookmarkStart w:name="z1386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1550"/>
    <w:bookmarkStart w:name="z1387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1551"/>
    <w:bookmarkStart w:name="z1388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Министру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государственной противопожарной службы досрочно или на одну ступень выше воинских и специальных званий, предусмотренных занимаемой штатной должностью;</w:t>
      </w:r>
    </w:p>
    <w:bookmarkEnd w:id="1552"/>
    <w:bookmarkStart w:name="z1389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1553"/>
    <w:bookmarkStart w:name="z1390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Министерством, выполняет акты и поручения Министра;</w:t>
      </w:r>
    </w:p>
    <w:bookmarkEnd w:id="1554"/>
    <w:bookmarkStart w:name="z1391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1555"/>
    <w:bookmarkStart w:name="z1392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1556"/>
    <w:bookmarkStart w:name="z1393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выполнения, возложенных на него задач организует проведение государственных закупок;</w:t>
      </w:r>
    </w:p>
    <w:bookmarkEnd w:id="1557"/>
    <w:bookmarkStart w:name="z1394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1558"/>
    <w:bookmarkStart w:name="z1395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1559"/>
    <w:bookmarkStart w:name="z1396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1560"/>
    <w:bookmarkStart w:name="z1397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1561"/>
    <w:bookmarkStart w:name="z1398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Министром;</w:t>
      </w:r>
    </w:p>
    <w:bookmarkEnd w:id="1562"/>
    <w:bookmarkStart w:name="z1399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1563"/>
    <w:bookmarkStart w:name="z1400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районных Управлений по чрезвычайным ситуациям, за исключением сотрудников, вопросы трудовых отношений которых отнесены к номенклатуре Министерства;</w:t>
      </w:r>
    </w:p>
    <w:bookmarkEnd w:id="1564"/>
    <w:bookmarkStart w:name="z1401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1565"/>
    <w:bookmarkStart w:name="z1402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1566"/>
    <w:bookmarkStart w:name="z1403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1567"/>
    <w:bookmarkStart w:name="z4543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гражданской защиты до капитана гражданской защиты включительно, очередные воинские звания военнослужащим офицерского состава до подполковника включительно;</w:t>
      </w:r>
    </w:p>
    <w:bookmarkEnd w:id="1568"/>
    <w:bookmarkStart w:name="z4544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(подтверждает) классную квалификацию сотрудникам и военнослужащим Департамента и Служб пожаротушения и аварийно-спасательных работ;</w:t>
      </w:r>
    </w:p>
    <w:bookmarkEnd w:id="1569"/>
    <w:bookmarkStart w:name="z4545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Министерство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гражданской защиты, первого воинского звания офицерского состава;</w:t>
      </w:r>
    </w:p>
    <w:bookmarkEnd w:id="1570"/>
    <w:bookmarkStart w:name="z1407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по чрезвычайным ситуациям;</w:t>
      </w:r>
    </w:p>
    <w:bookmarkEnd w:id="1571"/>
    <w:bookmarkStart w:name="z1408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учреждений, находящихся в ведении Департамента и несет персональную ответственность за реализацию антикоррупционных мер;</w:t>
      </w:r>
    </w:p>
    <w:bookmarkEnd w:id="1572"/>
    <w:bookmarkStart w:name="z1409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1573"/>
    <w:bookmarkStart w:name="z1410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Министерство ежегодный план работы Департамента;</w:t>
      </w:r>
    </w:p>
    <w:bookmarkEnd w:id="1574"/>
    <w:bookmarkStart w:name="z1411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планы работ структурных подразделений Департамента, районных Управлений по чрезвычайным ситуациям, государственных учреждений, находящихся в ведении Департамента;</w:t>
      </w:r>
    </w:p>
    <w:bookmarkEnd w:id="1575"/>
    <w:bookmarkStart w:name="z1412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полномочия в соответствии с законодательством Республики Казахстан.</w:t>
      </w:r>
    </w:p>
    <w:bookmarkEnd w:id="1576"/>
    <w:bookmarkStart w:name="z1413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5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4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5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6" w:id="1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79"/>
    <w:bookmarkStart w:name="z1417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580"/>
    <w:bookmarkStart w:name="z1418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81"/>
    <w:bookmarkStart w:name="z1419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и коммунальной собственности.</w:t>
      </w:r>
    </w:p>
    <w:bookmarkEnd w:id="1582"/>
    <w:bookmarkStart w:name="z1420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83"/>
    <w:bookmarkStart w:name="z1421" w:id="1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584"/>
    <w:bookmarkStart w:name="z1422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Департамента осуществляется в соответствии с законодательством Республики Казахстан.</w:t>
      </w:r>
    </w:p>
    <w:bookmarkEnd w:id="15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1424" w:id="1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 чрезвычайным ситуациям Жамбылской области Министерства по чрезвычайным ситуациям Республики Казахстан</w:t>
      </w:r>
    </w:p>
    <w:bookmarkEnd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425" w:id="1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87"/>
    <w:bookmarkStart w:name="z1426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Жамбылской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15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7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89"/>
    <w:bookmarkStart w:name="z1428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590"/>
    <w:bookmarkStart w:name="z1429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591"/>
    <w:bookmarkStart w:name="z1430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1592"/>
    <w:bookmarkStart w:name="z1431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1593"/>
    <w:bookmarkStart w:name="z1432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594"/>
    <w:bookmarkStart w:name="z1433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080012, Жамбылская область, город Тараз, улица Желтоксан, дом 13.</w:t>
      </w:r>
    </w:p>
    <w:bookmarkEnd w:id="1595"/>
    <w:bookmarkStart w:name="z1434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Жамбылской области Министерства по чрезвычайным ситуациям Республики Казахстан".</w:t>
      </w:r>
    </w:p>
    <w:bookmarkEnd w:id="1596"/>
    <w:bookmarkStart w:name="z1435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597"/>
    <w:bookmarkStart w:name="z1436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бюджета.</w:t>
      </w:r>
    </w:p>
    <w:bookmarkEnd w:id="1598"/>
    <w:bookmarkStart w:name="z1437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599"/>
    <w:bookmarkStart w:name="z1438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600"/>
    <w:bookmarkStart w:name="z1439" w:id="1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601"/>
    <w:bookmarkStart w:name="z1440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602"/>
    <w:bookmarkStart w:name="z1441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1603"/>
    <w:bookmarkStart w:name="z1442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1604"/>
    <w:bookmarkStart w:name="z1443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1605"/>
    <w:bookmarkStart w:name="z1444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1606"/>
    <w:bookmarkStart w:name="z1445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607"/>
    <w:bookmarkStart w:name="z1446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1608"/>
    <w:bookmarkStart w:name="z1447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1609"/>
    <w:bookmarkStart w:name="z1448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области;</w:t>
      </w:r>
    </w:p>
    <w:bookmarkEnd w:id="1610"/>
    <w:bookmarkStart w:name="z1449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1611"/>
    <w:bookmarkStart w:name="z1450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государственной противопожарной службы;</w:t>
      </w:r>
    </w:p>
    <w:bookmarkEnd w:id="1612"/>
    <w:bookmarkStart w:name="z1451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1613"/>
    <w:bookmarkStart w:name="z1452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1614"/>
    <w:bookmarkStart w:name="z1453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1615"/>
    <w:bookmarkStart w:name="z1454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в пределах своей компетенции в составе комиссии расследования аварий, бедствий и катастроф, приведших к возникновению чрезвычайных ситуаций;</w:t>
      </w:r>
    </w:p>
    <w:bookmarkEnd w:id="1616"/>
    <w:bookmarkStart w:name="z1455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мобилизация материально-технические ресурсы организаций при ликвидации чрезвычайных ситуаций в соответствии с действующим законодательством;</w:t>
      </w:r>
    </w:p>
    <w:bookmarkEnd w:id="1617"/>
    <w:bookmarkStart w:name="z1456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в Министерство и в местный исполнительный орган для определения потребности в средствах гражданской защиты;</w:t>
      </w:r>
    </w:p>
    <w:bookmarkEnd w:id="1618"/>
    <w:bookmarkStart w:name="z1457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постановки на учет и снятие с учета защитных сооружений;</w:t>
      </w:r>
    </w:p>
    <w:bookmarkEnd w:id="1619"/>
    <w:bookmarkStart w:name="z1458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плана мероприятий по подготовке органов управления и сил гражданской защиты;</w:t>
      </w:r>
    </w:p>
    <w:bookmarkEnd w:id="1620"/>
    <w:bookmarkStart w:name="z1459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гражданской обороны и внесение его на утверждение начальнику гражданской обороны – акиму области;</w:t>
      </w:r>
    </w:p>
    <w:bookmarkEnd w:id="1621"/>
    <w:bookmarkStart w:name="z1460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планов гражданской обороны районов области;</w:t>
      </w:r>
    </w:p>
    <w:bookmarkEnd w:id="1622"/>
    <w:bookmarkStart w:name="z1461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планов действий по ликвидации чрезвычайных ситуаций местного масштаба и представление их на утверждение акиму области;</w:t>
      </w:r>
    </w:p>
    <w:bookmarkEnd w:id="1623"/>
    <w:bookmarkStart w:name="z1462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планов действий по ликвидации чрезвычайных ситуаций районов города;</w:t>
      </w:r>
    </w:p>
    <w:bookmarkEnd w:id="1624"/>
    <w:bookmarkStart w:name="z1463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Комитет по гражданской обороне и воинским частям по определению структуры планов гражданской обороны и планов действий по ликвидации чрезвычайных ситуаций;</w:t>
      </w:r>
    </w:p>
    <w:bookmarkEnd w:id="1625"/>
    <w:bookmarkStart w:name="z1464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гражданской обороне и воинским частям по объемам и содержанию инженерно-технических мероприятий Гражданской обороны;</w:t>
      </w:r>
    </w:p>
    <w:bookmarkEnd w:id="1626"/>
    <w:bookmarkStart w:name="z1465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начальнику гражданской обороны – акиму области по созданию запасных (городских, загородных), вспомогательных и подвижных пунктов управления;</w:t>
      </w:r>
    </w:p>
    <w:bookmarkEnd w:id="1627"/>
    <w:bookmarkStart w:name="z1466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охраны от пожаров территорий населенных пунктов и особо важных объектов государственной собственности;</w:t>
      </w:r>
    </w:p>
    <w:bookmarkEnd w:id="1628"/>
    <w:bookmarkStart w:name="z1467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добровольных противопожарных формирований;</w:t>
      </w:r>
    </w:p>
    <w:bookmarkEnd w:id="1629"/>
    <w:bookmarkStart w:name="z1468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планов по предупреждению чрезвычайных ситуаций;</w:t>
      </w:r>
    </w:p>
    <w:bookmarkEnd w:id="1630"/>
    <w:bookmarkStart w:name="z1469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паспортов безопасности и каталогов угроз чрезвычайных ситуаций природного и техногенного характера области, городов и районов;</w:t>
      </w:r>
    </w:p>
    <w:bookmarkEnd w:id="1631"/>
    <w:bookmarkStart w:name="z1470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об объявлении чрезвычайной ситуации природного и техногенного характера акимом области при чрезвычайных ситуациях местного масштаба;</w:t>
      </w:r>
    </w:p>
    <w:bookmarkEnd w:id="1632"/>
    <w:bookmarkStart w:name="z1471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аварийно-спасательных и неотложных работ при чрезвычайных ситуациях;</w:t>
      </w:r>
    </w:p>
    <w:bookmarkEnd w:id="1633"/>
    <w:bookmarkStart w:name="z1472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водно-спасательных и водолазно-поисковых работ;</w:t>
      </w:r>
    </w:p>
    <w:bookmarkEnd w:id="1634"/>
    <w:bookmarkStart w:name="z1473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деятельности противопожарных и аварийно-спасательных служб и формирований на территории области;</w:t>
      </w:r>
    </w:p>
    <w:bookmarkEnd w:id="1635"/>
    <w:bookmarkStart w:name="z1474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проведение профилактической работы, направленной на предупреждение чрезвычайных ситуаций на водоемах;</w:t>
      </w:r>
    </w:p>
    <w:bookmarkEnd w:id="1636"/>
    <w:bookmarkStart w:name="z1475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развитие в пределах своей компетенции систем управления, оповещения и связи и поддержание их в готовности к использованию на территории области совместно с местным исполнительным органом;</w:t>
      </w:r>
    </w:p>
    <w:bookmarkEnd w:id="1637"/>
    <w:bookmarkStart w:name="z1476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1638"/>
    <w:bookmarkStart w:name="z1477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развития и функционирования единой дежурно-диспетчерской службы "112" на территории области;</w:t>
      </w:r>
    </w:p>
    <w:bookmarkEnd w:id="1639"/>
    <w:bookmarkStart w:name="z1478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взаимодействия автоматизированных систем мониторинга с единой дежурно-диспетчерской службой "112" на территории области;</w:t>
      </w:r>
    </w:p>
    <w:bookmarkEnd w:id="1640"/>
    <w:bookmarkStart w:name="z1479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1641"/>
    <w:bookmarkStart w:name="z1480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пропаганда знаний, обучения населения и специалистов в сфере гражданской защиты;</w:t>
      </w:r>
    </w:p>
    <w:bookmarkEnd w:id="1642"/>
    <w:bookmarkStart w:name="z1481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1643"/>
    <w:bookmarkStart w:name="z1482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программы последующей подготовки добровольных пожарных;</w:t>
      </w:r>
    </w:p>
    <w:bookmarkEnd w:id="1644"/>
    <w:bookmarkStart w:name="z1483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в области пожарной безопасности;</w:t>
      </w:r>
    </w:p>
    <w:bookmarkEnd w:id="1645"/>
    <w:bookmarkStart w:name="z1484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в области гражданской обороны;</w:t>
      </w:r>
    </w:p>
    <w:bookmarkEnd w:id="1646"/>
    <w:bookmarkStart w:name="z1485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контроля за готовностью пожарных подразделений в населенных пунктах и на объектах к борьбе с пожарами;</w:t>
      </w:r>
    </w:p>
    <w:bookmarkEnd w:id="1647"/>
    <w:bookmarkStart w:name="z1486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соблюдением правил безопасности на водоемах;</w:t>
      </w:r>
    </w:p>
    <w:bookmarkEnd w:id="1648"/>
    <w:bookmarkStart w:name="z1487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1649"/>
    <w:bookmarkStart w:name="z1488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1650"/>
    <w:bookmarkStart w:name="z1489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1651"/>
    <w:bookmarkStart w:name="z1490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гражданам и юридическим лицам предписаний за несоблюдения правил безопасности на водоемах;</w:t>
      </w:r>
    </w:p>
    <w:bookmarkEnd w:id="1652"/>
    <w:bookmarkStart w:name="z1491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1653"/>
    <w:bookmarkStart w:name="z1492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1654"/>
    <w:bookmarkStart w:name="z1493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внесение предложений в Министерство по совершенствованию системы национальной безопасности в пределах своей компетенции;</w:t>
      </w:r>
    </w:p>
    <w:bookmarkEnd w:id="1655"/>
    <w:bookmarkStart w:name="z1494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участие, в пределах своей компетенции, в работе областного штаба по борьбе с терроризмом;</w:t>
      </w:r>
    </w:p>
    <w:bookmarkEnd w:id="1656"/>
    <w:bookmarkStart w:name="z1495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участие, в пределах своей компетенции, в работе областной Антитеррористической комиссии;</w:t>
      </w:r>
    </w:p>
    <w:bookmarkEnd w:id="1657"/>
    <w:bookmarkStart w:name="z1496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ведение специального учета военнообязанных, назначенных на должности рядового и начальствующего состава органов государственной противопожарной службы и снятых в установленном порядке с воинского учета по области;</w:t>
      </w:r>
    </w:p>
    <w:bookmarkEnd w:id="16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52)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8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внесение предложений в Министерство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1659"/>
    <w:bookmarkStart w:name="z4495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1660"/>
    <w:bookmarkStart w:name="z4496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1661"/>
    <w:bookmarkStart w:name="z4497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</w:t>
      </w:r>
    </w:p>
    <w:bookmarkEnd w:id="1662"/>
    <w:bookmarkStart w:name="z1499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16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по чрезвычайным ситуациям РК от 09.08.2021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0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664"/>
    <w:bookmarkStart w:name="z1501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1665"/>
    <w:bookmarkStart w:name="z1502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1666"/>
    <w:bookmarkStart w:name="z1503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1667"/>
    <w:bookmarkStart w:name="z1504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1668"/>
    <w:bookmarkStart w:name="z1505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1669"/>
    <w:bookmarkStart w:name="z1506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1670"/>
    <w:bookmarkStart w:name="z1507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области и учений по гражданской защите;</w:t>
      </w:r>
    </w:p>
    <w:bookmarkEnd w:id="1671"/>
    <w:bookmarkStart w:name="z1508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1672"/>
    <w:bookmarkStart w:name="z1509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1673"/>
    <w:bookmarkStart w:name="z1510" w:id="16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674"/>
    <w:bookmarkStart w:name="z1511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675"/>
    <w:bookmarkStart w:name="z1512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по чрезвычайным ситуациям Республики Казахстан.</w:t>
      </w:r>
    </w:p>
    <w:bookmarkEnd w:id="1676"/>
    <w:bookmarkStart w:name="z1513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677"/>
    <w:bookmarkStart w:name="z1514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678"/>
    <w:bookmarkStart w:name="z1515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1679"/>
    <w:bookmarkStart w:name="z1516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1680"/>
    <w:bookmarkStart w:name="z1517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Министру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государственной противопожарной службы досрочно или на одну ступень выше воинских и специальных званий, предусмотренных занимаемой штатной должностью;</w:t>
      </w:r>
    </w:p>
    <w:bookmarkEnd w:id="1681"/>
    <w:bookmarkStart w:name="z1518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1682"/>
    <w:bookmarkStart w:name="z1519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Министерством, выполняет акты и поручения Министра;</w:t>
      </w:r>
    </w:p>
    <w:bookmarkEnd w:id="1683"/>
    <w:bookmarkStart w:name="z1520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1684"/>
    <w:bookmarkStart w:name="z1521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1685"/>
    <w:bookmarkStart w:name="z1522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выполнения, возложенных на него задач организует проведение государственных закупок;</w:t>
      </w:r>
    </w:p>
    <w:bookmarkEnd w:id="1686"/>
    <w:bookmarkStart w:name="z1523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1687"/>
    <w:bookmarkStart w:name="z1524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1688"/>
    <w:bookmarkStart w:name="z1525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1689"/>
    <w:bookmarkStart w:name="z1526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1690"/>
    <w:bookmarkStart w:name="z1527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Министром;</w:t>
      </w:r>
    </w:p>
    <w:bookmarkEnd w:id="1691"/>
    <w:bookmarkStart w:name="z1528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1692"/>
    <w:bookmarkStart w:name="z1529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районных Управлений по чрезвычайным ситуациям, за исключением сотрудников, вопросы трудовых отношений которых отнесены к номенклатуре Министерства;</w:t>
      </w:r>
    </w:p>
    <w:bookmarkEnd w:id="1693"/>
    <w:bookmarkStart w:name="z1530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1694"/>
    <w:bookmarkStart w:name="z1531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1695"/>
    <w:bookmarkStart w:name="z1532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1696"/>
    <w:bookmarkStart w:name="z4546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гражданской защиты до капитана гражданской защиты включительно, очередные воинские звания военнослужащим офицерского состава до подполковника включительно;</w:t>
      </w:r>
    </w:p>
    <w:bookmarkEnd w:id="1697"/>
    <w:bookmarkStart w:name="z4547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(подтверждает) классную квалификацию сотрудникам и военнослужащим Департамента и Служб пожаротушения и аварийно-спасательных работ;</w:t>
      </w:r>
    </w:p>
    <w:bookmarkEnd w:id="1698"/>
    <w:bookmarkStart w:name="z4548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Министерство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гражданской защиты, первого воинского звания офицерского состава;</w:t>
      </w:r>
    </w:p>
    <w:bookmarkEnd w:id="1699"/>
    <w:bookmarkStart w:name="z1536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по чрезвычайным ситуациям;</w:t>
      </w:r>
    </w:p>
    <w:bookmarkEnd w:id="1700"/>
    <w:bookmarkStart w:name="z1537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учреждений, находящихся в ведении Департамента и несет персональную ответственность за реализацию антикоррупционных мер;</w:t>
      </w:r>
    </w:p>
    <w:bookmarkEnd w:id="1701"/>
    <w:bookmarkStart w:name="z1538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1702"/>
    <w:bookmarkStart w:name="z1539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Министерство ежегодный план работы Департамента;</w:t>
      </w:r>
    </w:p>
    <w:bookmarkEnd w:id="1703"/>
    <w:bookmarkStart w:name="z1540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планы работ структурных подразделений Департамента, районных Управлений по чрезвычайным ситуациям, государственных учреждений, находящихся в ведении Департамента;</w:t>
      </w:r>
    </w:p>
    <w:bookmarkEnd w:id="1704"/>
    <w:bookmarkStart w:name="z1541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полномочия в соответствии с законодательством Республики Казахстан.</w:t>
      </w:r>
    </w:p>
    <w:bookmarkEnd w:id="1705"/>
    <w:bookmarkStart w:name="z1542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7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3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7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5" w:id="17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708"/>
    <w:bookmarkStart w:name="z1546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709"/>
    <w:bookmarkStart w:name="z1547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10"/>
    <w:bookmarkStart w:name="z1548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и коммунальной собственности.</w:t>
      </w:r>
    </w:p>
    <w:bookmarkEnd w:id="1711"/>
    <w:bookmarkStart w:name="z1549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712"/>
    <w:bookmarkStart w:name="z1550" w:id="17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713"/>
    <w:bookmarkStart w:name="z1551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Департамента осуществляется в соответствии с законодательством Республики Казахстан.</w:t>
      </w:r>
    </w:p>
    <w:bookmarkEnd w:id="17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4713" w:id="17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 чрезвычайным ситуациям области Жетісу</w:t>
      </w:r>
      <w:r>
        <w:br/>
      </w:r>
      <w:r>
        <w:rPr>
          <w:rFonts w:ascii="Times New Roman"/>
          <w:b/>
          <w:i w:val="false"/>
          <w:color w:val="000000"/>
        </w:rPr>
        <w:t>Министерства по чрезвычайным ситуациям Республики Казахстан</w:t>
      </w:r>
    </w:p>
    <w:bookmarkEnd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12-1 в соответствии с приказом и.о. Министра по чрезвычайным ситуациям РК от 14.07.2022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714" w:id="1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16"/>
    <w:bookmarkStart w:name="z4715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области Жетісу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1717"/>
    <w:bookmarkStart w:name="z4716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18"/>
    <w:bookmarkStart w:name="z4717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719"/>
    <w:bookmarkStart w:name="z4718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720"/>
    <w:bookmarkStart w:name="z4719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721"/>
    <w:bookmarkStart w:name="z4720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1722"/>
    <w:bookmarkStart w:name="z4721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1723"/>
    <w:bookmarkStart w:name="z4722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индекс 040000, область Жетісу, город Талдыкорган, улица Ш. Уалиханова, дом 179.</w:t>
      </w:r>
    </w:p>
    <w:bookmarkEnd w:id="1724"/>
    <w:bookmarkStart w:name="z4723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области Жетісу Министерства по чрезвычайным ситуациям Республики Казахстан".</w:t>
      </w:r>
    </w:p>
    <w:bookmarkEnd w:id="1725"/>
    <w:bookmarkStart w:name="z4724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726"/>
    <w:bookmarkStart w:name="z4725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1727"/>
    <w:bookmarkStart w:name="z4726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1728"/>
    <w:bookmarkStart w:name="z4727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729"/>
    <w:bookmarkStart w:name="z4728" w:id="17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1730"/>
    <w:bookmarkStart w:name="z4729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731"/>
    <w:bookmarkStart w:name="z4730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1732"/>
    <w:bookmarkStart w:name="z4731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1733"/>
    <w:bookmarkStart w:name="z4732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1734"/>
    <w:bookmarkStart w:name="z4733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1735"/>
    <w:bookmarkStart w:name="z4734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736"/>
    <w:bookmarkStart w:name="z4735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правовые акты в пределах своей компетенции;</w:t>
      </w:r>
    </w:p>
    <w:bookmarkEnd w:id="1737"/>
    <w:bookmarkStart w:name="z4736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1738"/>
    <w:bookmarkStart w:name="z4737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1739"/>
    <w:bookmarkStart w:name="z4738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1740"/>
    <w:bookmarkStart w:name="z4739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1741"/>
    <w:bookmarkStart w:name="z4740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1742"/>
    <w:bookmarkStart w:name="z4741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области и учений по гражданской защите;</w:t>
      </w:r>
    </w:p>
    <w:bookmarkEnd w:id="1743"/>
    <w:bookmarkStart w:name="z4742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1744"/>
    <w:bookmarkStart w:name="z4743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1745"/>
    <w:bookmarkStart w:name="z4744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746"/>
    <w:bookmarkStart w:name="z4745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1747"/>
    <w:bookmarkStart w:name="z4746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1748"/>
    <w:bookmarkStart w:name="z4747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области;</w:t>
      </w:r>
    </w:p>
    <w:bookmarkEnd w:id="1749"/>
    <w:bookmarkStart w:name="z4748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1750"/>
    <w:bookmarkStart w:name="z4749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органов гражданской защиты;</w:t>
      </w:r>
    </w:p>
    <w:bookmarkEnd w:id="1751"/>
    <w:bookmarkStart w:name="z4750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1752"/>
    <w:bookmarkStart w:name="z4751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1753"/>
    <w:bookmarkStart w:name="z4752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1754"/>
    <w:bookmarkStart w:name="z4753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в пределах своей компетенции в составе комиссии расследования аварий, бедствий и катастроф, приведших к возникновению чрезвычайных ситуаций;</w:t>
      </w:r>
    </w:p>
    <w:bookmarkEnd w:id="1755"/>
    <w:bookmarkStart w:name="z4754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мобилизация материально-технические ресурсы организаций при ликвидации чрезвычайных ситуаций в соответствии с действующим законодательством;</w:t>
      </w:r>
    </w:p>
    <w:bookmarkEnd w:id="1756"/>
    <w:bookmarkStart w:name="z4755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в Министерство и в местный исполнительный орган для определения потребности в средствах гражданской защиты;</w:t>
      </w:r>
    </w:p>
    <w:bookmarkEnd w:id="1757"/>
    <w:bookmarkStart w:name="z4756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постановки на учет и снятие с учета защитных сооружений;</w:t>
      </w:r>
    </w:p>
    <w:bookmarkEnd w:id="1758"/>
    <w:bookmarkStart w:name="z4757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плана мероприятий по подготовке органов управления и сил гражданской защиты;</w:t>
      </w:r>
    </w:p>
    <w:bookmarkEnd w:id="1759"/>
    <w:bookmarkStart w:name="z4758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гражданской обороны и внесение его на утверждение начальнику гражданской обороны – акиму области;</w:t>
      </w:r>
    </w:p>
    <w:bookmarkEnd w:id="1760"/>
    <w:bookmarkStart w:name="z4759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планов гражданской обороны районов области;</w:t>
      </w:r>
    </w:p>
    <w:bookmarkEnd w:id="1761"/>
    <w:bookmarkStart w:name="z4760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планов действий по ликвидации чрезвычайных ситуаций местного масштаба и представление их на утверждение акиму области;</w:t>
      </w:r>
    </w:p>
    <w:bookmarkEnd w:id="1762"/>
    <w:bookmarkStart w:name="z4761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планов действий по ликвидации чрезвычайных ситуаций районов города;</w:t>
      </w:r>
    </w:p>
    <w:bookmarkEnd w:id="1763"/>
    <w:bookmarkStart w:name="z4762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Комитет по гражданской обороне и воинским частям по определению структуры планов гражданской обороны и планов действий по ликвидации чрезвычайных ситуаций;</w:t>
      </w:r>
    </w:p>
    <w:bookmarkEnd w:id="1764"/>
    <w:bookmarkStart w:name="z4763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гражданской обороне и воинским частям по объемам и содержанию инженерно-технических мероприятий Гражданской обороны;</w:t>
      </w:r>
    </w:p>
    <w:bookmarkEnd w:id="1765"/>
    <w:bookmarkStart w:name="z4764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начальнику гражданской обороны – акиму области по созданию запасных (городских, загородных), вспомогательных и подвижных пунктов управления;</w:t>
      </w:r>
    </w:p>
    <w:bookmarkEnd w:id="1766"/>
    <w:bookmarkStart w:name="z4765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охраны от пожаров территорий населенных пунктов и особо важных объектов государственной собственности;</w:t>
      </w:r>
    </w:p>
    <w:bookmarkEnd w:id="1767"/>
    <w:bookmarkStart w:name="z4766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добровольных противопожарных формирований;</w:t>
      </w:r>
    </w:p>
    <w:bookmarkEnd w:id="1768"/>
    <w:bookmarkStart w:name="z4767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планов по предупреждению чрезвычайных ситуаций;</w:t>
      </w:r>
    </w:p>
    <w:bookmarkEnd w:id="1769"/>
    <w:bookmarkStart w:name="z4768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паспортов безопасности и каталогов угроз чрезвычайных ситуаций природного и техногенного характера области, городов и районов;</w:t>
      </w:r>
    </w:p>
    <w:bookmarkEnd w:id="1770"/>
    <w:bookmarkStart w:name="z4769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об объявлении чрезвычайной ситуации природного и техногенного характера акимом области при чрезвычайных ситуациях местного масштаба;</w:t>
      </w:r>
    </w:p>
    <w:bookmarkEnd w:id="1771"/>
    <w:bookmarkStart w:name="z4770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аварийно-спасательных и неотложных работ при чрезвычайных ситуациях;</w:t>
      </w:r>
    </w:p>
    <w:bookmarkEnd w:id="1772"/>
    <w:bookmarkStart w:name="z4771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водно-спасательных и водолазно-поисковых работ;</w:t>
      </w:r>
    </w:p>
    <w:bookmarkEnd w:id="1773"/>
    <w:bookmarkStart w:name="z4772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деятельности противопожарных и аварийно-спасательных служб и формирований на территории области;</w:t>
      </w:r>
    </w:p>
    <w:bookmarkEnd w:id="1774"/>
    <w:bookmarkStart w:name="z4773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проведение профилактической работы, направленной на предупреждение чрезвычайных ситуаций на водоемах;</w:t>
      </w:r>
    </w:p>
    <w:bookmarkEnd w:id="1775"/>
    <w:bookmarkStart w:name="z4774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развитие в пределах своей компетенции систем управления, оповещения и связи и поддержание их в готовности к использованию на территории области совместно с местным исполнительным органом;</w:t>
      </w:r>
    </w:p>
    <w:bookmarkEnd w:id="1776"/>
    <w:bookmarkStart w:name="z4775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1777"/>
    <w:bookmarkStart w:name="z4776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развития и функционирования единой дежурно-диспетчерской службы "112" на территории области;</w:t>
      </w:r>
    </w:p>
    <w:bookmarkEnd w:id="1778"/>
    <w:bookmarkStart w:name="z4777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взаимодействия автоматизированных систем мониторинга с единой дежурно-диспетчерской службой "112" на территории области;</w:t>
      </w:r>
    </w:p>
    <w:bookmarkEnd w:id="1779"/>
    <w:bookmarkStart w:name="z4778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1780"/>
    <w:bookmarkStart w:name="z4779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пропаганда знаний, обучения населения и специалистов в сфере гражданской защиты;</w:t>
      </w:r>
    </w:p>
    <w:bookmarkEnd w:id="1781"/>
    <w:bookmarkStart w:name="z4780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1782"/>
    <w:bookmarkStart w:name="z4781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программы последующей подготовки добровольных пожарных;</w:t>
      </w:r>
    </w:p>
    <w:bookmarkEnd w:id="1783"/>
    <w:bookmarkStart w:name="z4782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в области пожарной безопасности;</w:t>
      </w:r>
    </w:p>
    <w:bookmarkEnd w:id="1784"/>
    <w:bookmarkStart w:name="z4783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в области гражданской обороны;</w:t>
      </w:r>
    </w:p>
    <w:bookmarkEnd w:id="1785"/>
    <w:bookmarkStart w:name="z4784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контроля за готовностью пожарных подразделений в населенных пунктах и на объектах к борьбе с пожарами;</w:t>
      </w:r>
    </w:p>
    <w:bookmarkEnd w:id="1786"/>
    <w:bookmarkStart w:name="z4785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соблюдением правил безопасности на водоемах;</w:t>
      </w:r>
    </w:p>
    <w:bookmarkEnd w:id="1787"/>
    <w:bookmarkStart w:name="z4786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1788"/>
    <w:bookmarkStart w:name="z4787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1789"/>
    <w:bookmarkStart w:name="z4788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1790"/>
    <w:bookmarkStart w:name="z4789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гражданам и юридическим лицам предписаний за несоблюдения правил безопасности на водоемах;</w:t>
      </w:r>
    </w:p>
    <w:bookmarkEnd w:id="1791"/>
    <w:bookmarkStart w:name="z4790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1792"/>
    <w:bookmarkStart w:name="z4791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1793"/>
    <w:bookmarkStart w:name="z4792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внесение предложений в Министерство по совершенствованию системы национальной безопасности в пределах своей компетенции;</w:t>
      </w:r>
    </w:p>
    <w:bookmarkEnd w:id="1794"/>
    <w:bookmarkStart w:name="z4793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участие, в пределах своей компетенции, в работе областного штаба по борьбе с терроризмом;</w:t>
      </w:r>
    </w:p>
    <w:bookmarkEnd w:id="1795"/>
    <w:bookmarkStart w:name="z4794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участие, в пределах своей компетенции, в работе областной Антитеррористической комиссии;</w:t>
      </w:r>
    </w:p>
    <w:bookmarkEnd w:id="1796"/>
    <w:bookmarkStart w:name="z4795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ведение специального учета военнообязанных, назначенных на должности рядового и начальствующего состава органов гражданской защиты и снятых в установленном порядке с воинского учета по области;</w:t>
      </w:r>
    </w:p>
    <w:bookmarkEnd w:id="1797"/>
    <w:bookmarkStart w:name="z4796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внесение предложений в Министерство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1798"/>
    <w:bookmarkStart w:name="z4797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1799"/>
    <w:bookmarkStart w:name="z4798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1800"/>
    <w:bookmarkStart w:name="z4799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досудебное расследование по уголовным правонарушениям, отнесенным к компетенции органов государственной противопожарной службы;</w:t>
      </w:r>
    </w:p>
    <w:bookmarkEnd w:id="1801"/>
    <w:bookmarkStart w:name="z4800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1802"/>
    <w:bookmarkStart w:name="z4801" w:id="18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начальника Департамента при организации его деятельности</w:t>
      </w:r>
    </w:p>
    <w:bookmarkEnd w:id="1803"/>
    <w:bookmarkStart w:name="z4802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804"/>
    <w:bookmarkStart w:name="z4803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1805"/>
    <w:bookmarkStart w:name="z4804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806"/>
    <w:bookmarkStart w:name="z4805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807"/>
    <w:bookmarkStart w:name="z4806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1808"/>
    <w:bookmarkStart w:name="z4807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1809"/>
    <w:bookmarkStart w:name="z4808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Министру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гражданской защиты досрочно или на одну ступень выше воинских и специальных званий, предусмотренных занимаемой штатной должностью;</w:t>
      </w:r>
    </w:p>
    <w:bookmarkEnd w:id="1810"/>
    <w:bookmarkStart w:name="z4809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1811"/>
    <w:bookmarkStart w:name="z4810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Министерством, выполняет акты и поручения Министра;</w:t>
      </w:r>
    </w:p>
    <w:bookmarkEnd w:id="1812"/>
    <w:bookmarkStart w:name="z4811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1813"/>
    <w:bookmarkStart w:name="z4812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1814"/>
    <w:bookmarkStart w:name="z4813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выполнения, возложенных на него задач организует проведение государственных закупок;</w:t>
      </w:r>
    </w:p>
    <w:bookmarkEnd w:id="1815"/>
    <w:bookmarkStart w:name="z4814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1816"/>
    <w:bookmarkStart w:name="z4815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1817"/>
    <w:bookmarkStart w:name="z4816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1818"/>
    <w:bookmarkStart w:name="z4817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1819"/>
    <w:bookmarkStart w:name="z4818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Министром;</w:t>
      </w:r>
    </w:p>
    <w:bookmarkEnd w:id="1820"/>
    <w:bookmarkStart w:name="z4819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1821"/>
    <w:bookmarkStart w:name="z4820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районных Управлений по чрезвычайным ситуациям, за исключением сотрудников, вопросы трудовых отношений которых отнесены к номенклатуре Министерства;</w:t>
      </w:r>
    </w:p>
    <w:bookmarkEnd w:id="1822"/>
    <w:bookmarkStart w:name="z4821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1823"/>
    <w:bookmarkStart w:name="z4822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1824"/>
    <w:bookmarkStart w:name="z4823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1825"/>
    <w:bookmarkStart w:name="z4824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гражданской защиты до капитана гражданской защиты включительно, очередные воинские звания военнослужащим офицерского состава до подполковника включительно;</w:t>
      </w:r>
    </w:p>
    <w:bookmarkEnd w:id="1826"/>
    <w:bookmarkStart w:name="z4825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определяет классную квалификацию сотрудников и военнослужащих Департамента и Служб пожаротушения и аварийно-спасательных работ;</w:t>
      </w:r>
    </w:p>
    <w:bookmarkEnd w:id="1827"/>
    <w:bookmarkStart w:name="z4826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Министерство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гражданской защиты, первого воинского звания офицерского состава;</w:t>
      </w:r>
    </w:p>
    <w:bookmarkEnd w:id="1828"/>
    <w:bookmarkStart w:name="z4827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по чрезвычайным ситуациям;</w:t>
      </w:r>
    </w:p>
    <w:bookmarkEnd w:id="1829"/>
    <w:bookmarkStart w:name="z4828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учреждений, находящихся в ведении Департамента и несет персональную ответственность за реализацию антикоррупционных мер;</w:t>
      </w:r>
    </w:p>
    <w:bookmarkEnd w:id="1830"/>
    <w:bookmarkStart w:name="z4829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1831"/>
    <w:bookmarkStart w:name="z4830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Министерство ежегодный план работы Департамента;</w:t>
      </w:r>
    </w:p>
    <w:bookmarkEnd w:id="1832"/>
    <w:bookmarkStart w:name="z4831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планы работ структурных подразделений Департамента, районных Управлений по чрезвычайным ситуациям, государственных учреждений, находящихся в ведении Департамента;</w:t>
      </w:r>
    </w:p>
    <w:bookmarkEnd w:id="1833"/>
    <w:bookmarkStart w:name="z4832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осуществляет иные полномочия в соответствии с законодательством Республики Казахстан. </w:t>
      </w:r>
    </w:p>
    <w:bookmarkEnd w:id="1834"/>
    <w:bookmarkStart w:name="z4833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835"/>
    <w:bookmarkStart w:name="z4834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определяет полномочия своих заместителей в соответствии с действующим законодательством.</w:t>
      </w:r>
    </w:p>
    <w:bookmarkEnd w:id="1836"/>
    <w:bookmarkStart w:name="z4835" w:id="18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837"/>
    <w:bookmarkStart w:name="z4836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838"/>
    <w:bookmarkStart w:name="z4837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839"/>
    <w:bookmarkStart w:name="z4838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1840"/>
    <w:bookmarkStart w:name="z4839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841"/>
    <w:bookmarkStart w:name="z4840" w:id="18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842"/>
    <w:bookmarkStart w:name="z4841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8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1553" w:id="18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 чрезвычайным ситуациям Западно-Казахстанской области Министерства по чрезвычайным ситуациям Республики Казахстан</w:t>
      </w:r>
    </w:p>
    <w:bookmarkEnd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554" w:id="18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45"/>
    <w:bookmarkStart w:name="z1555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Западно-Казахстанской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18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6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847"/>
    <w:bookmarkStart w:name="z1557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848"/>
    <w:bookmarkStart w:name="z1558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849"/>
    <w:bookmarkStart w:name="z1559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1850"/>
    <w:bookmarkStart w:name="z1560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1851"/>
    <w:bookmarkStart w:name="z1561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852"/>
    <w:bookmarkStart w:name="z1562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090000, Западно-Казахстанская область, город Уральск, проспект Абая, дом 90.</w:t>
      </w:r>
    </w:p>
    <w:bookmarkEnd w:id="1853"/>
    <w:bookmarkStart w:name="z1563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Западно-Казахстанской области Министерства по чрезвычайным ситуациям Республики Казахстан".</w:t>
      </w:r>
    </w:p>
    <w:bookmarkEnd w:id="1854"/>
    <w:bookmarkStart w:name="z1564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855"/>
    <w:bookmarkStart w:name="z1565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бюджета.</w:t>
      </w:r>
    </w:p>
    <w:bookmarkEnd w:id="1856"/>
    <w:bookmarkStart w:name="z1566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857"/>
    <w:bookmarkStart w:name="z1567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858"/>
    <w:bookmarkStart w:name="z1568" w:id="18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859"/>
    <w:bookmarkStart w:name="z1569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860"/>
    <w:bookmarkStart w:name="z1570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1861"/>
    <w:bookmarkStart w:name="z1571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1862"/>
    <w:bookmarkStart w:name="z1572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1863"/>
    <w:bookmarkStart w:name="z1573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1864"/>
    <w:bookmarkStart w:name="z1574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865"/>
    <w:bookmarkStart w:name="z1575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1866"/>
    <w:bookmarkStart w:name="z1576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1867"/>
    <w:bookmarkStart w:name="z1577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области;</w:t>
      </w:r>
    </w:p>
    <w:bookmarkEnd w:id="1868"/>
    <w:bookmarkStart w:name="z1578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1869"/>
    <w:bookmarkStart w:name="z1579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государственной противопожарной службы;</w:t>
      </w:r>
    </w:p>
    <w:bookmarkEnd w:id="1870"/>
    <w:bookmarkStart w:name="z1580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1871"/>
    <w:bookmarkStart w:name="z1581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1872"/>
    <w:bookmarkStart w:name="z1582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1873"/>
    <w:bookmarkStart w:name="z1583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в пределах своей компетенции в составе комиссии расследования аварий, бедствий и катастроф, приведших к возникновению чрезвычайных ситуаций;</w:t>
      </w:r>
    </w:p>
    <w:bookmarkEnd w:id="1874"/>
    <w:bookmarkStart w:name="z1584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мобилизация материально-технические ресурсы организаций при ликвидации чрезвычайных ситуаций в соответствии с действующим законодательством;</w:t>
      </w:r>
    </w:p>
    <w:bookmarkEnd w:id="1875"/>
    <w:bookmarkStart w:name="z1585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в Министерство и в местный исполнительный орган для определения потребности в средствах гражданской защиты;</w:t>
      </w:r>
    </w:p>
    <w:bookmarkEnd w:id="1876"/>
    <w:bookmarkStart w:name="z1586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постановки на учет и снятие с учета защитных сооружений;</w:t>
      </w:r>
    </w:p>
    <w:bookmarkEnd w:id="1877"/>
    <w:bookmarkStart w:name="z1587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плана мероприятий по подготовке органов управления и сил гражданской защиты;</w:t>
      </w:r>
    </w:p>
    <w:bookmarkEnd w:id="1878"/>
    <w:bookmarkStart w:name="z1588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гражданской обороны и внесение его на утверждение начальнику гражданской обороны – акиму области;</w:t>
      </w:r>
    </w:p>
    <w:bookmarkEnd w:id="1879"/>
    <w:bookmarkStart w:name="z1589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планов гражданской обороны районов области;</w:t>
      </w:r>
    </w:p>
    <w:bookmarkEnd w:id="1880"/>
    <w:bookmarkStart w:name="z1590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планов действий по ликвидации чрезвычайных ситуаций местного масштаба и представление их на утверждение акиму области;</w:t>
      </w:r>
    </w:p>
    <w:bookmarkEnd w:id="1881"/>
    <w:bookmarkStart w:name="z1591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планов действий по ликвидации чрезвычайных ситуаций районов города;</w:t>
      </w:r>
    </w:p>
    <w:bookmarkEnd w:id="1882"/>
    <w:bookmarkStart w:name="z1592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Комитет по гражданской обороне и воинским частям по определению структуры планов гражданской обороны и планов действий по ликвидации чрезвычайных ситуаций;</w:t>
      </w:r>
    </w:p>
    <w:bookmarkEnd w:id="1883"/>
    <w:bookmarkStart w:name="z1593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гражданской обороне и воинским частям по объемам и содержанию инженерно-технических мероприятий Гражданской обороны;</w:t>
      </w:r>
    </w:p>
    <w:bookmarkEnd w:id="1884"/>
    <w:bookmarkStart w:name="z1594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начальнику гражданской обороны – акиму области по созданию запасных (городских, загородных), вспомогательных и подвижных пунктов управления;</w:t>
      </w:r>
    </w:p>
    <w:bookmarkEnd w:id="1885"/>
    <w:bookmarkStart w:name="z1595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охраны от пожаров территорий населенных пунктов и особо важных объектов государственной собственности;</w:t>
      </w:r>
    </w:p>
    <w:bookmarkEnd w:id="1886"/>
    <w:bookmarkStart w:name="z1596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добровольных противопожарных формирований;</w:t>
      </w:r>
    </w:p>
    <w:bookmarkEnd w:id="1887"/>
    <w:bookmarkStart w:name="z1597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планов по предупреждению чрезвычайных ситуаций;</w:t>
      </w:r>
    </w:p>
    <w:bookmarkEnd w:id="1888"/>
    <w:bookmarkStart w:name="z1598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паспортов безопасности и каталогов угроз чрезвычайных ситуаций природного и техногенного характера области, городов и районов;</w:t>
      </w:r>
    </w:p>
    <w:bookmarkEnd w:id="1889"/>
    <w:bookmarkStart w:name="z1599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об объявлении чрезвычайной ситуации природного и техногенного характера акимом области при чрезвычайных ситуациях местного масштаба;</w:t>
      </w:r>
    </w:p>
    <w:bookmarkEnd w:id="1890"/>
    <w:bookmarkStart w:name="z1600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аварийно-спасательных и неотложных работ при чрезвычайных ситуациях;</w:t>
      </w:r>
    </w:p>
    <w:bookmarkEnd w:id="1891"/>
    <w:bookmarkStart w:name="z1601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водно-спасательных и водолазно-поисковых работ;</w:t>
      </w:r>
    </w:p>
    <w:bookmarkEnd w:id="1892"/>
    <w:bookmarkStart w:name="z1602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деятельности противопожарных и аварийно-спасательных служб и формирований на территории области;</w:t>
      </w:r>
    </w:p>
    <w:bookmarkEnd w:id="1893"/>
    <w:bookmarkStart w:name="z1603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проведение профилактической работы, направленной на предупреждение чрезвычайных ситуаций на водоемах;</w:t>
      </w:r>
    </w:p>
    <w:bookmarkEnd w:id="1894"/>
    <w:bookmarkStart w:name="z1604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развитие в пределах своей компетенции систем управления, оповещения и связи и поддержание их в готовности к использованию на территории области совместно с местным исполнительным органом;</w:t>
      </w:r>
    </w:p>
    <w:bookmarkEnd w:id="1895"/>
    <w:bookmarkStart w:name="z1605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1896"/>
    <w:bookmarkStart w:name="z1606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развития и функционирования единой дежурно-диспетчерской службы "112" на территории области;</w:t>
      </w:r>
    </w:p>
    <w:bookmarkEnd w:id="1897"/>
    <w:bookmarkStart w:name="z1607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взаимодействия автоматизированных систем мониторинга с единой дежурно-диспетчерской службой "112" на территории области;</w:t>
      </w:r>
    </w:p>
    <w:bookmarkEnd w:id="1898"/>
    <w:bookmarkStart w:name="z1608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1899"/>
    <w:bookmarkStart w:name="z1609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пропаганда знаний, обучения населения и специалистов в сфере гражданской защиты;</w:t>
      </w:r>
    </w:p>
    <w:bookmarkEnd w:id="1900"/>
    <w:bookmarkStart w:name="z1610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1901"/>
    <w:bookmarkStart w:name="z1611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программы последующей подготовки добровольных пожарных;</w:t>
      </w:r>
    </w:p>
    <w:bookmarkEnd w:id="1902"/>
    <w:bookmarkStart w:name="z1612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в области пожарной безопасности;</w:t>
      </w:r>
    </w:p>
    <w:bookmarkEnd w:id="1903"/>
    <w:bookmarkStart w:name="z1613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в области гражданской обороны;</w:t>
      </w:r>
    </w:p>
    <w:bookmarkEnd w:id="1904"/>
    <w:bookmarkStart w:name="z1614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контроля за готовностью пожарных подразделений в населенных пунктах и на объектах к борьбе с пожарами;</w:t>
      </w:r>
    </w:p>
    <w:bookmarkEnd w:id="1905"/>
    <w:bookmarkStart w:name="z1615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соблюдением правил безопасности на водоемах;</w:t>
      </w:r>
    </w:p>
    <w:bookmarkEnd w:id="1906"/>
    <w:bookmarkStart w:name="z1616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1907"/>
    <w:bookmarkStart w:name="z1617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1908"/>
    <w:bookmarkStart w:name="z1618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1909"/>
    <w:bookmarkStart w:name="z1619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гражданам и юридическим лицам предписаний за несоблюдения правил безопасности на водоемах;</w:t>
      </w:r>
    </w:p>
    <w:bookmarkEnd w:id="1910"/>
    <w:bookmarkStart w:name="z1620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1911"/>
    <w:bookmarkStart w:name="z1621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1912"/>
    <w:bookmarkStart w:name="z1622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внесение предложений в Министерство по совершенствованию системы национальной безопасности в пределах своей компетенции;</w:t>
      </w:r>
    </w:p>
    <w:bookmarkEnd w:id="1913"/>
    <w:bookmarkStart w:name="z1623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участие, в пределах своей компетенции, в работе областного штаба по борьбе с терроризмом;</w:t>
      </w:r>
    </w:p>
    <w:bookmarkEnd w:id="1914"/>
    <w:bookmarkStart w:name="z1624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участие, в пределах своей компетенции, в работе областной Антитеррористической комиссии;</w:t>
      </w:r>
    </w:p>
    <w:bookmarkEnd w:id="1915"/>
    <w:bookmarkStart w:name="z1625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ведение специального учета военнообязанных, назначенных на должности рядового и начальствующего состава органов государственной противопожарной службы и снятых в установленном порядке с воинского учета по области;</w:t>
      </w:r>
    </w:p>
    <w:bookmarkEnd w:id="19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52)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7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внесение предложений в Министерство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1917"/>
    <w:bookmarkStart w:name="z4498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1918"/>
    <w:bookmarkStart w:name="z4499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1919"/>
    <w:bookmarkStart w:name="z4500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</w:t>
      </w:r>
    </w:p>
    <w:bookmarkEnd w:id="1920"/>
    <w:bookmarkStart w:name="z1628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19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по чрезвычайным ситуациям РК от 09.08.2021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9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922"/>
    <w:bookmarkStart w:name="z1630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1923"/>
    <w:bookmarkStart w:name="z1631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1924"/>
    <w:bookmarkStart w:name="z1632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1925"/>
    <w:bookmarkStart w:name="z1633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1926"/>
    <w:bookmarkStart w:name="z1634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1927"/>
    <w:bookmarkStart w:name="z1635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1928"/>
    <w:bookmarkStart w:name="z1636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области и учений по гражданской защите;</w:t>
      </w:r>
    </w:p>
    <w:bookmarkEnd w:id="1929"/>
    <w:bookmarkStart w:name="z1637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1930"/>
    <w:bookmarkStart w:name="z1638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1931"/>
    <w:bookmarkStart w:name="z1639" w:id="19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932"/>
    <w:bookmarkStart w:name="z1640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933"/>
    <w:bookmarkStart w:name="z1641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по чрезвычайным ситуациям Республики Казахстан.</w:t>
      </w:r>
    </w:p>
    <w:bookmarkEnd w:id="1934"/>
    <w:bookmarkStart w:name="z1642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935"/>
    <w:bookmarkStart w:name="z1643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936"/>
    <w:bookmarkStart w:name="z1644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1937"/>
    <w:bookmarkStart w:name="z1645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1938"/>
    <w:bookmarkStart w:name="z1646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Министру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государственной противопожарной службы досрочно или на одну ступень выше воинских и специальных званий, предусмотренных занимаемой штатной должностью;</w:t>
      </w:r>
    </w:p>
    <w:bookmarkEnd w:id="1939"/>
    <w:bookmarkStart w:name="z1647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1940"/>
    <w:bookmarkStart w:name="z1648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Министерством, выполняет акты и поручения Министра;</w:t>
      </w:r>
    </w:p>
    <w:bookmarkEnd w:id="1941"/>
    <w:bookmarkStart w:name="z1649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1942"/>
    <w:bookmarkStart w:name="z1650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1943"/>
    <w:bookmarkStart w:name="z1651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выполнения, возложенных на него задач организует проведение государственных закупок;</w:t>
      </w:r>
    </w:p>
    <w:bookmarkEnd w:id="1944"/>
    <w:bookmarkStart w:name="z1652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1945"/>
    <w:bookmarkStart w:name="z1653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1946"/>
    <w:bookmarkStart w:name="z1654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1947"/>
    <w:bookmarkStart w:name="z1655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1948"/>
    <w:bookmarkStart w:name="z1656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Министром;</w:t>
      </w:r>
    </w:p>
    <w:bookmarkEnd w:id="1949"/>
    <w:bookmarkStart w:name="z1657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1950"/>
    <w:bookmarkStart w:name="z1658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районных Управлений по чрезвычайным ситуациям, за исключением сотрудников, вопросы трудовых отношений которых отнесены к номенклатуре Министерства;</w:t>
      </w:r>
    </w:p>
    <w:bookmarkEnd w:id="1951"/>
    <w:bookmarkStart w:name="z1659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1952"/>
    <w:bookmarkStart w:name="z1660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1953"/>
    <w:bookmarkStart w:name="z1661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1954"/>
    <w:bookmarkStart w:name="z4549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гражданской защиты до капитана гражданской защиты включительно, очередные воинские звания военнослужащим офицерского состава до подполковника включительно;</w:t>
      </w:r>
    </w:p>
    <w:bookmarkEnd w:id="1955"/>
    <w:bookmarkStart w:name="z4550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(подтверждает) классную квалификацию сотрудникам и военнослужащим Департамента и Служб пожаротушения и аварийно-спасательных работ;</w:t>
      </w:r>
    </w:p>
    <w:bookmarkEnd w:id="1956"/>
    <w:bookmarkStart w:name="z4551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Министерство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гражданской защиты, первого воинского звания офицерского состава;</w:t>
      </w:r>
    </w:p>
    <w:bookmarkEnd w:id="1957"/>
    <w:bookmarkStart w:name="z1665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по чрезвычайным ситуациям;</w:t>
      </w:r>
    </w:p>
    <w:bookmarkEnd w:id="1958"/>
    <w:bookmarkStart w:name="z1666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учреждений, находящихся в ведении Департамента и несет персональную ответственность за реализацию антикоррупционных мер;</w:t>
      </w:r>
    </w:p>
    <w:bookmarkEnd w:id="1959"/>
    <w:bookmarkStart w:name="z1667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1960"/>
    <w:bookmarkStart w:name="z1668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Министерство ежегодный план работы Департамента;</w:t>
      </w:r>
    </w:p>
    <w:bookmarkEnd w:id="1961"/>
    <w:bookmarkStart w:name="z1669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планы работ структурных подразделений Департамента, районных Управлений по чрезвычайным ситуациям, государственных учреждений, находящихся в ведении Департамента;</w:t>
      </w:r>
    </w:p>
    <w:bookmarkEnd w:id="1962"/>
    <w:bookmarkStart w:name="z1670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полномочия в соответствии с законодательством Республики Казахстан.</w:t>
      </w:r>
    </w:p>
    <w:bookmarkEnd w:id="1963"/>
    <w:bookmarkStart w:name="z1671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9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2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9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4" w:id="19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966"/>
    <w:bookmarkStart w:name="z1675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967"/>
    <w:bookmarkStart w:name="z1676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968"/>
    <w:bookmarkStart w:name="z1677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и коммунальной собственности.</w:t>
      </w:r>
    </w:p>
    <w:bookmarkEnd w:id="1969"/>
    <w:bookmarkStart w:name="z1678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970"/>
    <w:bookmarkStart w:name="z1679" w:id="19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1971"/>
    <w:bookmarkStart w:name="z1680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Департамента осуществляется в соответствии с законодательством Республики Казахстан.</w:t>
      </w:r>
    </w:p>
    <w:bookmarkEnd w:id="19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1682" w:id="19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 чрезвычайным ситуациям Карагандинской области Министерства по чрезвычайным ситуациям Республики Казахстан</w:t>
      </w:r>
    </w:p>
    <w:bookmarkEnd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683" w:id="19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74"/>
    <w:bookmarkStart w:name="z1684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Карагандинской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19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5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976"/>
    <w:bookmarkStart w:name="z1686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977"/>
    <w:bookmarkStart w:name="z1687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978"/>
    <w:bookmarkStart w:name="z1688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1979"/>
    <w:bookmarkStart w:name="z1689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1980"/>
    <w:bookmarkStart w:name="z1690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981"/>
    <w:bookmarkStart w:name="z1691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100027, Карагандинская область, город Караганда, улица Мустафина, дом 4.</w:t>
      </w:r>
    </w:p>
    <w:bookmarkEnd w:id="1982"/>
    <w:bookmarkStart w:name="z1692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Карагандинской области Министерства по чрезвычайным ситуациям Республики Казахстан".</w:t>
      </w:r>
    </w:p>
    <w:bookmarkEnd w:id="1983"/>
    <w:bookmarkStart w:name="z1693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984"/>
    <w:bookmarkStart w:name="z1694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бюджета.</w:t>
      </w:r>
    </w:p>
    <w:bookmarkEnd w:id="1985"/>
    <w:bookmarkStart w:name="z1695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986"/>
    <w:bookmarkStart w:name="z1696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87"/>
    <w:bookmarkStart w:name="z1697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2. Основные задачи, функции, права и обязанности Департамента</w:t>
      </w:r>
    </w:p>
    <w:bookmarkEnd w:id="1988"/>
    <w:bookmarkStart w:name="z1698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989"/>
    <w:bookmarkStart w:name="z1699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1990"/>
    <w:bookmarkStart w:name="z1700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1991"/>
    <w:bookmarkStart w:name="z1701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1992"/>
    <w:bookmarkStart w:name="z1702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1993"/>
    <w:bookmarkStart w:name="z1703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994"/>
    <w:bookmarkStart w:name="z1704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1995"/>
    <w:bookmarkStart w:name="z1705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1996"/>
    <w:bookmarkStart w:name="z1706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области;</w:t>
      </w:r>
    </w:p>
    <w:bookmarkEnd w:id="1997"/>
    <w:bookmarkStart w:name="z1707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1998"/>
    <w:bookmarkStart w:name="z1708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государственной противопожарной службы;</w:t>
      </w:r>
    </w:p>
    <w:bookmarkEnd w:id="1999"/>
    <w:bookmarkStart w:name="z1709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2000"/>
    <w:bookmarkStart w:name="z1710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2001"/>
    <w:bookmarkStart w:name="z1711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2002"/>
    <w:bookmarkStart w:name="z1712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в пределах своей компетенции в составе комиссии расследования аварий, бедствий и катастроф, приведших к возникновению чрезвычайных ситуаций;</w:t>
      </w:r>
    </w:p>
    <w:bookmarkEnd w:id="2003"/>
    <w:bookmarkStart w:name="z1713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мобилизация материально-технические ресурсы организаций при ликвидации чрезвычайных ситуаций в соответствии с действующим законодательством;</w:t>
      </w:r>
    </w:p>
    <w:bookmarkEnd w:id="2004"/>
    <w:bookmarkStart w:name="z1714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в Министерство и в местный исполнительный орган для определения потребности в средствах гражданской защиты;</w:t>
      </w:r>
    </w:p>
    <w:bookmarkEnd w:id="2005"/>
    <w:bookmarkStart w:name="z1715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постановки на учет и снятие с учета защитных сооружений;</w:t>
      </w:r>
    </w:p>
    <w:bookmarkEnd w:id="2006"/>
    <w:bookmarkStart w:name="z1716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плана мероприятий по подготовке органов управления и сил гражданской защиты;</w:t>
      </w:r>
    </w:p>
    <w:bookmarkEnd w:id="2007"/>
    <w:bookmarkStart w:name="z1717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гражданской обороны и внесение его на утверждение начальнику гражданской обороны – акиму области;</w:t>
      </w:r>
    </w:p>
    <w:bookmarkEnd w:id="2008"/>
    <w:bookmarkStart w:name="z1718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планов гражданской обороны районов области;</w:t>
      </w:r>
    </w:p>
    <w:bookmarkEnd w:id="2009"/>
    <w:bookmarkStart w:name="z1719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планов действий по ликвидации чрезвычайных ситуаций местного масштаба и представление их на утверждение акиму области;</w:t>
      </w:r>
    </w:p>
    <w:bookmarkEnd w:id="2010"/>
    <w:bookmarkStart w:name="z1720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планов действий по ликвидации чрезвычайных ситуаций районов города;</w:t>
      </w:r>
    </w:p>
    <w:bookmarkEnd w:id="2011"/>
    <w:bookmarkStart w:name="z1721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Комитет по гражданской обороне и воинским частям по определению структуры планов гражданской обороны и планов действий по ликвидации чрезвычайных ситуаций;</w:t>
      </w:r>
    </w:p>
    <w:bookmarkEnd w:id="2012"/>
    <w:bookmarkStart w:name="z1722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гражданской обороне и воинским частям по объемам и содержанию инженерно-технических мероприятий Гражданской обороны;</w:t>
      </w:r>
    </w:p>
    <w:bookmarkEnd w:id="2013"/>
    <w:bookmarkStart w:name="z1723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начальнику гражданской обороны – акиму области по созданию запасных (городских, загородных), вспомогательных и подвижных пунктов управления;</w:t>
      </w:r>
    </w:p>
    <w:bookmarkEnd w:id="2014"/>
    <w:bookmarkStart w:name="z1724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охраны от пожаров территорий населенных пунктов и особо важных объектов государственной собственности;</w:t>
      </w:r>
    </w:p>
    <w:bookmarkEnd w:id="2015"/>
    <w:bookmarkStart w:name="z1725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добровольных противопожарных формирований;</w:t>
      </w:r>
    </w:p>
    <w:bookmarkEnd w:id="2016"/>
    <w:bookmarkStart w:name="z1726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планов по предупреждению чрезвычайных ситуаций;</w:t>
      </w:r>
    </w:p>
    <w:bookmarkEnd w:id="2017"/>
    <w:bookmarkStart w:name="z1727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паспортов безопасности и каталогов угроз чрезвычайных ситуаций природного и техногенного характера области, городов и районов;</w:t>
      </w:r>
    </w:p>
    <w:bookmarkEnd w:id="2018"/>
    <w:bookmarkStart w:name="z1728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об объявлении чрезвычайной ситуации природного и техногенного характера акимом области при чрезвычайных ситуациях местного масштаба;</w:t>
      </w:r>
    </w:p>
    <w:bookmarkEnd w:id="2019"/>
    <w:bookmarkStart w:name="z1729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аварийно-спасательных и неотложных работ при чрезвычайных ситуациях;</w:t>
      </w:r>
    </w:p>
    <w:bookmarkEnd w:id="2020"/>
    <w:bookmarkStart w:name="z1730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водно-спасательных и водолазно-поисковых работ;</w:t>
      </w:r>
    </w:p>
    <w:bookmarkEnd w:id="2021"/>
    <w:bookmarkStart w:name="z1731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деятельности противопожарных и аварийно-спасательных служб и формирований на территории области;</w:t>
      </w:r>
    </w:p>
    <w:bookmarkEnd w:id="2022"/>
    <w:bookmarkStart w:name="z1732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проведение профилактической работы, направленной на предупреждение чрезвычайных ситуаций на водоемах;</w:t>
      </w:r>
    </w:p>
    <w:bookmarkEnd w:id="2023"/>
    <w:bookmarkStart w:name="z1733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развитие в пределах своей компетенции систем управления, оповещения и связи и поддержание их в готовности к использованию на территории области совместно с местным исполнительным органом;</w:t>
      </w:r>
    </w:p>
    <w:bookmarkEnd w:id="2024"/>
    <w:bookmarkStart w:name="z1734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2025"/>
    <w:bookmarkStart w:name="z1735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развития и функционирования единой дежурно-диспетчерской службы "112" на территории области;</w:t>
      </w:r>
    </w:p>
    <w:bookmarkEnd w:id="2026"/>
    <w:bookmarkStart w:name="z1736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взаимодействия автоматизированных систем мониторинга с единой дежурно-диспетчерской службой "112" на территории области;</w:t>
      </w:r>
    </w:p>
    <w:bookmarkEnd w:id="2027"/>
    <w:bookmarkStart w:name="z1737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2028"/>
    <w:bookmarkStart w:name="z1738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пропаганда знаний, обучения населения и специалистов в сфере гражданской защиты;</w:t>
      </w:r>
    </w:p>
    <w:bookmarkEnd w:id="2029"/>
    <w:bookmarkStart w:name="z1739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2030"/>
    <w:bookmarkStart w:name="z1740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программы последующей подготовки добровольных пожарных;</w:t>
      </w:r>
    </w:p>
    <w:bookmarkEnd w:id="2031"/>
    <w:bookmarkStart w:name="z1741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в области пожарной безопасности;</w:t>
      </w:r>
    </w:p>
    <w:bookmarkEnd w:id="2032"/>
    <w:bookmarkStart w:name="z1742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в области гражданской обороны;</w:t>
      </w:r>
    </w:p>
    <w:bookmarkEnd w:id="2033"/>
    <w:bookmarkStart w:name="z1743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контроля за готовностью пожарных подразделений в населенных пунктах и на объектах к борьбе с пожарами;</w:t>
      </w:r>
    </w:p>
    <w:bookmarkEnd w:id="2034"/>
    <w:bookmarkStart w:name="z1744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соблюдением правил безопасности на водоемах;</w:t>
      </w:r>
    </w:p>
    <w:bookmarkEnd w:id="2035"/>
    <w:bookmarkStart w:name="z1745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2036"/>
    <w:bookmarkStart w:name="z1746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2037"/>
    <w:bookmarkStart w:name="z1747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2038"/>
    <w:bookmarkStart w:name="z1748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гражданам и юридическим лицам предписаний за несоблюдения правил безопасности на водоемах;</w:t>
      </w:r>
    </w:p>
    <w:bookmarkEnd w:id="2039"/>
    <w:bookmarkStart w:name="z1749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2040"/>
    <w:bookmarkStart w:name="z1750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2041"/>
    <w:bookmarkStart w:name="z1751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внесение предложений в Министерство по совершенствованию системы национальной безопасности в пределах своей компетенции;</w:t>
      </w:r>
    </w:p>
    <w:bookmarkEnd w:id="2042"/>
    <w:bookmarkStart w:name="z1752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участие, в пределах своей компетенции, в работе областного штаба по борьбе с терроризмом;</w:t>
      </w:r>
    </w:p>
    <w:bookmarkEnd w:id="2043"/>
    <w:bookmarkStart w:name="z1753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участие, в пределах своей компетенции, в работе областной Антитеррористической комиссии;</w:t>
      </w:r>
    </w:p>
    <w:bookmarkEnd w:id="2044"/>
    <w:bookmarkStart w:name="z1754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ведение специального учета военнообязанных, назначенных на должности рядового и начальствующего состава органов государственной противопожарной службы и снятых в установленном порядке с воинского учета по области;</w:t>
      </w:r>
    </w:p>
    <w:bookmarkEnd w:id="20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52)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6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внесение предложений в Министерство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2046"/>
    <w:bookmarkStart w:name="z4501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2047"/>
    <w:bookmarkStart w:name="z4502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2048"/>
    <w:bookmarkStart w:name="z4503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</w:t>
      </w:r>
    </w:p>
    <w:bookmarkEnd w:id="2049"/>
    <w:bookmarkStart w:name="z1757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20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по чрезвычайным ситуациям РК от 09.08.2021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8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051"/>
    <w:bookmarkStart w:name="z1759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2052"/>
    <w:bookmarkStart w:name="z1760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2053"/>
    <w:bookmarkStart w:name="z1761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2054"/>
    <w:bookmarkStart w:name="z1762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2055"/>
    <w:bookmarkStart w:name="z1763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2056"/>
    <w:bookmarkStart w:name="z1764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2057"/>
    <w:bookmarkStart w:name="z1765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области и учений по гражданской защите;</w:t>
      </w:r>
    </w:p>
    <w:bookmarkEnd w:id="2058"/>
    <w:bookmarkStart w:name="z1766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2059"/>
    <w:bookmarkStart w:name="z1767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2060"/>
    <w:bookmarkStart w:name="z1768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3. Организация деятельности Департамента</w:t>
      </w:r>
    </w:p>
    <w:bookmarkEnd w:id="2061"/>
    <w:bookmarkStart w:name="z1769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062"/>
    <w:bookmarkStart w:name="z1770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по чрезвычайным ситуациям Республики Казахстан.</w:t>
      </w:r>
    </w:p>
    <w:bookmarkEnd w:id="2063"/>
    <w:bookmarkStart w:name="z1771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064"/>
    <w:bookmarkStart w:name="z1772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2065"/>
    <w:bookmarkStart w:name="z1773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2066"/>
    <w:bookmarkStart w:name="z1774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2067"/>
    <w:bookmarkStart w:name="z1775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Министру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государственной противопожарной службы досрочно или на одну ступень выше воинских и специальных званий, предусмотренных занимаемой штатной должностью;</w:t>
      </w:r>
    </w:p>
    <w:bookmarkEnd w:id="2068"/>
    <w:bookmarkStart w:name="z1776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2069"/>
    <w:bookmarkStart w:name="z1777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Министерством, выполняет акты и поручения Министра;</w:t>
      </w:r>
    </w:p>
    <w:bookmarkEnd w:id="2070"/>
    <w:bookmarkStart w:name="z1778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2071"/>
    <w:bookmarkStart w:name="z1779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2072"/>
    <w:bookmarkStart w:name="z1780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выполнения, возложенных на него задач организует проведение государственных закупок;</w:t>
      </w:r>
    </w:p>
    <w:bookmarkEnd w:id="2073"/>
    <w:bookmarkStart w:name="z1781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2074"/>
    <w:bookmarkStart w:name="z1782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2075"/>
    <w:bookmarkStart w:name="z1783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2076"/>
    <w:bookmarkStart w:name="z1784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2077"/>
    <w:bookmarkStart w:name="z1785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Министром;</w:t>
      </w:r>
    </w:p>
    <w:bookmarkEnd w:id="2078"/>
    <w:bookmarkStart w:name="z1786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2079"/>
    <w:bookmarkStart w:name="z1787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районных Управлений по чрезвычайным ситуациям, за исключением сотрудников, вопросы трудовых отношений которых отнесены к номенклатуре Министерства;</w:t>
      </w:r>
    </w:p>
    <w:bookmarkEnd w:id="2080"/>
    <w:bookmarkStart w:name="z1788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2081"/>
    <w:bookmarkStart w:name="z1789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2082"/>
    <w:bookmarkStart w:name="z1790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2083"/>
    <w:bookmarkStart w:name="z4552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гражданской защиты до капитана гражданской защиты включительно, очередные воинские звания военнослужащим офицерского состава до подполковника включительно;</w:t>
      </w:r>
    </w:p>
    <w:bookmarkEnd w:id="2084"/>
    <w:bookmarkStart w:name="z4553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(подтверждает) классную квалификацию сотрудникам и военнослужащим Департамента и Служб пожаротушения и аварийно-спасательных работ;</w:t>
      </w:r>
    </w:p>
    <w:bookmarkEnd w:id="2085"/>
    <w:bookmarkStart w:name="z4554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Министерство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гражданской защиты, первого воинского звания офицерского состава;</w:t>
      </w:r>
    </w:p>
    <w:bookmarkEnd w:id="2086"/>
    <w:bookmarkStart w:name="z1794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по чрезвычайным ситуациям;</w:t>
      </w:r>
    </w:p>
    <w:bookmarkEnd w:id="2087"/>
    <w:bookmarkStart w:name="z1795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учреждений, находящихся в ведении Департамента и несет персональную ответственность за реализацию антикоррупционных мер;</w:t>
      </w:r>
    </w:p>
    <w:bookmarkEnd w:id="2088"/>
    <w:bookmarkStart w:name="z1796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2089"/>
    <w:bookmarkStart w:name="z1797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Министерство ежегодный план работы Департамента;</w:t>
      </w:r>
    </w:p>
    <w:bookmarkEnd w:id="2090"/>
    <w:bookmarkStart w:name="z1798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планы работ структурных подразделений Департамента, районных Управлений по чрезвычайным ситуациям, государственных учреждений, находящихся в ведении Департамента;</w:t>
      </w:r>
    </w:p>
    <w:bookmarkEnd w:id="2091"/>
    <w:bookmarkStart w:name="z1799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полномочия в соответствии с законодательством Республики Казахстан.</w:t>
      </w:r>
    </w:p>
    <w:bookmarkEnd w:id="2092"/>
    <w:bookmarkStart w:name="z1800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0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1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20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3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4. Имущество Департамента</w:t>
      </w:r>
    </w:p>
    <w:bookmarkEnd w:id="2095"/>
    <w:bookmarkStart w:name="z1804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096"/>
    <w:bookmarkStart w:name="z1805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097"/>
    <w:bookmarkStart w:name="z1806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и коммунальной собственности.</w:t>
      </w:r>
    </w:p>
    <w:bookmarkEnd w:id="2098"/>
    <w:bookmarkStart w:name="z1807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099"/>
    <w:bookmarkStart w:name="z1808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5. Реорганизация и ликвидация Департамента</w:t>
      </w:r>
    </w:p>
    <w:bookmarkEnd w:id="2100"/>
    <w:bookmarkStart w:name="z1809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Департамента осуществляется в соответствии с законодательством Республики Казахстан.</w:t>
      </w:r>
    </w:p>
    <w:bookmarkEnd w:id="2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1811" w:id="2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 чрезвычайным ситуациям Костанайской области Министерства по чрезвычайным ситуациям Республики Казахстан</w:t>
      </w:r>
    </w:p>
    <w:bookmarkEnd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812" w:id="2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03"/>
    <w:bookmarkStart w:name="z1813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Костанайской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2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4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105"/>
    <w:bookmarkStart w:name="z1815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106"/>
    <w:bookmarkStart w:name="z1816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107"/>
    <w:bookmarkStart w:name="z1817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2108"/>
    <w:bookmarkStart w:name="z1818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2109"/>
    <w:bookmarkStart w:name="z1819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110"/>
    <w:bookmarkStart w:name="z1820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110000, Костанайская область, город Костанай, улица Баймагамбетова, дом 150.</w:t>
      </w:r>
    </w:p>
    <w:bookmarkEnd w:id="2111"/>
    <w:bookmarkStart w:name="z1821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Костанайской области Министерства по чрезвычайным ситуациям Республики Казахстан".</w:t>
      </w:r>
    </w:p>
    <w:bookmarkEnd w:id="2112"/>
    <w:bookmarkStart w:name="z1822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113"/>
    <w:bookmarkStart w:name="z1823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бюджета.</w:t>
      </w:r>
    </w:p>
    <w:bookmarkEnd w:id="2114"/>
    <w:bookmarkStart w:name="z1824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115"/>
    <w:bookmarkStart w:name="z1825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116"/>
    <w:bookmarkStart w:name="z1826" w:id="2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117"/>
    <w:bookmarkStart w:name="z1827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118"/>
    <w:bookmarkStart w:name="z1828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2119"/>
    <w:bookmarkStart w:name="z1829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2120"/>
    <w:bookmarkStart w:name="z1830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2121"/>
    <w:bookmarkStart w:name="z1831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2122"/>
    <w:bookmarkStart w:name="z1832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123"/>
    <w:bookmarkStart w:name="z1833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2124"/>
    <w:bookmarkStart w:name="z1834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2125"/>
    <w:bookmarkStart w:name="z1835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области;</w:t>
      </w:r>
    </w:p>
    <w:bookmarkEnd w:id="2126"/>
    <w:bookmarkStart w:name="z1836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2127"/>
    <w:bookmarkStart w:name="z1837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государственной противопожарной службы;</w:t>
      </w:r>
    </w:p>
    <w:bookmarkEnd w:id="2128"/>
    <w:bookmarkStart w:name="z1838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2129"/>
    <w:bookmarkStart w:name="z1839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2130"/>
    <w:bookmarkStart w:name="z1840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2131"/>
    <w:bookmarkStart w:name="z1841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в пределах своей компетенции в составе комиссии расследования аварий, бедствий и катастроф, приведших к возникновению чрезвычайных ситуаций;</w:t>
      </w:r>
    </w:p>
    <w:bookmarkEnd w:id="2132"/>
    <w:bookmarkStart w:name="z1842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мобилизация материально-технические ресурсы организаций при ликвидации чрезвычайных ситуаций в соответствии с действующим законодательством;</w:t>
      </w:r>
    </w:p>
    <w:bookmarkEnd w:id="2133"/>
    <w:bookmarkStart w:name="z1843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в Министерство и в местный исполнительный орган для определения потребности в средствах гражданской защиты;</w:t>
      </w:r>
    </w:p>
    <w:bookmarkEnd w:id="2134"/>
    <w:bookmarkStart w:name="z1844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постановки на учет и снятие с учета защитных сооружений;</w:t>
      </w:r>
    </w:p>
    <w:bookmarkEnd w:id="2135"/>
    <w:bookmarkStart w:name="z1845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плана мероприятий по подготовке органов управления и сил гражданской защиты;</w:t>
      </w:r>
    </w:p>
    <w:bookmarkEnd w:id="2136"/>
    <w:bookmarkStart w:name="z1846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гражданской обороны и внесение его на утверждение начальнику гражданской обороны – акиму области;</w:t>
      </w:r>
    </w:p>
    <w:bookmarkEnd w:id="2137"/>
    <w:bookmarkStart w:name="z1847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планов гражданской обороны районов области;</w:t>
      </w:r>
    </w:p>
    <w:bookmarkEnd w:id="2138"/>
    <w:bookmarkStart w:name="z1848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планов действий по ликвидации чрезвычайных ситуаций местного масштаба и представление их на утверждение акиму области;</w:t>
      </w:r>
    </w:p>
    <w:bookmarkEnd w:id="2139"/>
    <w:bookmarkStart w:name="z1849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планов действий по ликвидации чрезвычайных ситуаций районов города;</w:t>
      </w:r>
    </w:p>
    <w:bookmarkEnd w:id="2140"/>
    <w:bookmarkStart w:name="z1850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Комитет по гражданской обороне и воинским частям по определению структуры планов гражданской обороны и планов действий по ликвидации чрезвычайных ситуаций;</w:t>
      </w:r>
    </w:p>
    <w:bookmarkEnd w:id="2141"/>
    <w:bookmarkStart w:name="z1851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гражданской обороне и воинским частям по объемам и содержанию инженерно-технических мероприятий Гражданской обороны;</w:t>
      </w:r>
    </w:p>
    <w:bookmarkEnd w:id="2142"/>
    <w:bookmarkStart w:name="z1852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начальнику гражданской обороны – акиму области по созданию запасных (городских, загородных), вспомогательных и подвижных пунктов управления;</w:t>
      </w:r>
    </w:p>
    <w:bookmarkEnd w:id="2143"/>
    <w:bookmarkStart w:name="z1853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охраны от пожаров территорий населенных пунктов и особо важных объектов государственной собственности;</w:t>
      </w:r>
    </w:p>
    <w:bookmarkEnd w:id="2144"/>
    <w:bookmarkStart w:name="z1854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добровольных противопожарных формирований;</w:t>
      </w:r>
    </w:p>
    <w:bookmarkEnd w:id="2145"/>
    <w:bookmarkStart w:name="z1855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планов по предупреждению чрезвычайных ситуаций;</w:t>
      </w:r>
    </w:p>
    <w:bookmarkEnd w:id="2146"/>
    <w:bookmarkStart w:name="z1856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паспортов безопасности и каталогов угроз чрезвычайных ситуаций природного и техногенного характера области, городов и районов;</w:t>
      </w:r>
    </w:p>
    <w:bookmarkEnd w:id="2147"/>
    <w:bookmarkStart w:name="z1857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об объявлении чрезвычайной ситуации природного и техногенного характера акимом области при чрезвычайных ситуациях местного масштаба;</w:t>
      </w:r>
    </w:p>
    <w:bookmarkEnd w:id="2148"/>
    <w:bookmarkStart w:name="z1858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аварийно-спасательных и неотложных работ при чрезвычайных ситуациях;</w:t>
      </w:r>
    </w:p>
    <w:bookmarkEnd w:id="2149"/>
    <w:bookmarkStart w:name="z1859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водно-спасательных и водолазно-поисковых работ;</w:t>
      </w:r>
    </w:p>
    <w:bookmarkEnd w:id="2150"/>
    <w:bookmarkStart w:name="z1860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деятельности противопожарных и аварийно-спасательных служб и формирований на территории области;</w:t>
      </w:r>
    </w:p>
    <w:bookmarkEnd w:id="2151"/>
    <w:bookmarkStart w:name="z1861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проведение профилактической работы, направленной на предупреждение чрезвычайных ситуаций на водоемах;</w:t>
      </w:r>
    </w:p>
    <w:bookmarkEnd w:id="2152"/>
    <w:bookmarkStart w:name="z1862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развитие в пределах своей компетенции систем управления, оповещения и связи и поддержание их в готовности к использованию на территории области совместно с местным исполнительным органом;</w:t>
      </w:r>
    </w:p>
    <w:bookmarkEnd w:id="2153"/>
    <w:bookmarkStart w:name="z1863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2154"/>
    <w:bookmarkStart w:name="z1864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развития и функционирования единой дежурно-диспетчерской службы "112" на территории области;</w:t>
      </w:r>
    </w:p>
    <w:bookmarkEnd w:id="2155"/>
    <w:bookmarkStart w:name="z1865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взаимодействия автоматизированных систем мониторинга с единой дежурно-диспетчерской службой "112" на территории области;</w:t>
      </w:r>
    </w:p>
    <w:bookmarkEnd w:id="2156"/>
    <w:bookmarkStart w:name="z1866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2157"/>
    <w:bookmarkStart w:name="z1867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пропаганда знаний, обучения населения и специалистов в сфере гражданской защиты;</w:t>
      </w:r>
    </w:p>
    <w:bookmarkEnd w:id="2158"/>
    <w:bookmarkStart w:name="z1868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2159"/>
    <w:bookmarkStart w:name="z1869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программы последующей подготовки добровольных пожарных;</w:t>
      </w:r>
    </w:p>
    <w:bookmarkEnd w:id="2160"/>
    <w:bookmarkStart w:name="z1870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в области пожарной безопасности;</w:t>
      </w:r>
    </w:p>
    <w:bookmarkEnd w:id="2161"/>
    <w:bookmarkStart w:name="z1871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в области гражданской обороны;</w:t>
      </w:r>
    </w:p>
    <w:bookmarkEnd w:id="2162"/>
    <w:bookmarkStart w:name="z1872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контроля за готовностью пожарных подразделений в населенных пунктах и на объектах к борьбе с пожарами;</w:t>
      </w:r>
    </w:p>
    <w:bookmarkEnd w:id="2163"/>
    <w:bookmarkStart w:name="z1873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соблюдением правил безопасности на водоемах;</w:t>
      </w:r>
    </w:p>
    <w:bookmarkEnd w:id="2164"/>
    <w:bookmarkStart w:name="z1874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2165"/>
    <w:bookmarkStart w:name="z1875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2166"/>
    <w:bookmarkStart w:name="z1876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2167"/>
    <w:bookmarkStart w:name="z1877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гражданам и юридическим лицам предписаний за несоблюдения правил безопасности на водоемах;</w:t>
      </w:r>
    </w:p>
    <w:bookmarkEnd w:id="2168"/>
    <w:bookmarkStart w:name="z1878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2169"/>
    <w:bookmarkStart w:name="z1879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2170"/>
    <w:bookmarkStart w:name="z1880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внесение предложений в Министерство по совершенствованию системы национальной безопасности в пределах своей компетенции;</w:t>
      </w:r>
    </w:p>
    <w:bookmarkEnd w:id="2171"/>
    <w:bookmarkStart w:name="z1881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участие, в пределах своей компетенции, в работе областного штаба по борьбе с терроризмом;</w:t>
      </w:r>
    </w:p>
    <w:bookmarkEnd w:id="2172"/>
    <w:bookmarkStart w:name="z1882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участие, в пределах своей компетенции, в работе областной Антитеррористической комиссии;</w:t>
      </w:r>
    </w:p>
    <w:bookmarkEnd w:id="2173"/>
    <w:bookmarkStart w:name="z1883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ведение специального учета военнообязанных, назначенных на должности рядового и начальствующего состава органов государственной противопожарной службы и снятых в установленном порядке с воинского учета по области;</w:t>
      </w:r>
    </w:p>
    <w:bookmarkEnd w:id="2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52)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5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внесение предложений в Министерство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2175"/>
    <w:bookmarkStart w:name="z4504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2176"/>
    <w:bookmarkStart w:name="z4505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2177"/>
    <w:bookmarkStart w:name="z4506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</w:t>
      </w:r>
    </w:p>
    <w:bookmarkEnd w:id="2178"/>
    <w:bookmarkStart w:name="z1886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2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по чрезвычайным ситуациям РК от 09.08.2021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7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180"/>
    <w:bookmarkStart w:name="z1888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2181"/>
    <w:bookmarkStart w:name="z1889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2182"/>
    <w:bookmarkStart w:name="z1890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2183"/>
    <w:bookmarkStart w:name="z1891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2184"/>
    <w:bookmarkStart w:name="z1892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2185"/>
    <w:bookmarkStart w:name="z1893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2186"/>
    <w:bookmarkStart w:name="z1894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области и учений по гражданской защите;</w:t>
      </w:r>
    </w:p>
    <w:bookmarkEnd w:id="2187"/>
    <w:bookmarkStart w:name="z1895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2188"/>
    <w:bookmarkStart w:name="z1896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2189"/>
    <w:bookmarkStart w:name="z1897" w:id="2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190"/>
    <w:bookmarkStart w:name="z1898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191"/>
    <w:bookmarkStart w:name="z1899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по чрезвычайным ситуациям Республики Казахстан.</w:t>
      </w:r>
    </w:p>
    <w:bookmarkEnd w:id="2192"/>
    <w:bookmarkStart w:name="z1900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193"/>
    <w:bookmarkStart w:name="z1901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2194"/>
    <w:bookmarkStart w:name="z1902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2195"/>
    <w:bookmarkStart w:name="z1903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2196"/>
    <w:bookmarkStart w:name="z1904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Министру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государственной противопожарной службы досрочно или на одну ступень выше воинских и специальных званий, предусмотренных занимаемой штатной должностью;</w:t>
      </w:r>
    </w:p>
    <w:bookmarkEnd w:id="2197"/>
    <w:bookmarkStart w:name="z1905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2198"/>
    <w:bookmarkStart w:name="z1906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Министерством, выполняет акты и поручения Министра;</w:t>
      </w:r>
    </w:p>
    <w:bookmarkEnd w:id="2199"/>
    <w:bookmarkStart w:name="z1907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2200"/>
    <w:bookmarkStart w:name="z1908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2201"/>
    <w:bookmarkStart w:name="z1909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выполнения, возложенных на него задач организует проведение государственных закупок;</w:t>
      </w:r>
    </w:p>
    <w:bookmarkEnd w:id="2202"/>
    <w:bookmarkStart w:name="z1910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2203"/>
    <w:bookmarkStart w:name="z1911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2204"/>
    <w:bookmarkStart w:name="z1912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2205"/>
    <w:bookmarkStart w:name="z1913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2206"/>
    <w:bookmarkStart w:name="z1914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Министром;</w:t>
      </w:r>
    </w:p>
    <w:bookmarkEnd w:id="2207"/>
    <w:bookmarkStart w:name="z1915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2208"/>
    <w:bookmarkStart w:name="z1916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районных Управлений по чрезвычайным ситуациям, за исключением сотрудников, вопросы трудовых отношений которых отнесены к номенклатуре Министерства;</w:t>
      </w:r>
    </w:p>
    <w:bookmarkEnd w:id="2209"/>
    <w:bookmarkStart w:name="z1917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2210"/>
    <w:bookmarkStart w:name="z1918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2211"/>
    <w:bookmarkStart w:name="z1919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2212"/>
    <w:bookmarkStart w:name="z4555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гражданской защиты до капитана гражданской защиты включительно, очередные воинские звания военнослужащим офицерского состава до подполковника включительно;</w:t>
      </w:r>
    </w:p>
    <w:bookmarkEnd w:id="2213"/>
    <w:bookmarkStart w:name="z4556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(подтверждает) классную квалификацию сотрудникам и военнослужащим Департамента и Служб пожаротушения и аварийно-спасательных работ;</w:t>
      </w:r>
    </w:p>
    <w:bookmarkEnd w:id="2214"/>
    <w:bookmarkStart w:name="z4557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Министерство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гражданской защиты, первого воинского звания офицерского состава;</w:t>
      </w:r>
    </w:p>
    <w:bookmarkEnd w:id="2215"/>
    <w:bookmarkStart w:name="z1923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по чрезвычайным ситуациям;</w:t>
      </w:r>
    </w:p>
    <w:bookmarkEnd w:id="2216"/>
    <w:bookmarkStart w:name="z1924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учреждений, находящихся в ведении Департамента и несет персональную ответственность за реализацию антикоррупционных мер;</w:t>
      </w:r>
    </w:p>
    <w:bookmarkEnd w:id="2217"/>
    <w:bookmarkStart w:name="z1925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2218"/>
    <w:bookmarkStart w:name="z1926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Министерство ежегодный план работы Департамента;</w:t>
      </w:r>
    </w:p>
    <w:bookmarkEnd w:id="2219"/>
    <w:bookmarkStart w:name="z1927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планы работ структурных подразделений Департамента, районных Управлений по чрезвычайным ситуациям, государственных учреждений, находящихся в ведении Департамента;</w:t>
      </w:r>
    </w:p>
    <w:bookmarkEnd w:id="2220"/>
    <w:bookmarkStart w:name="z1928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полномочия в соответствии с законодательством Республики Казахстан.</w:t>
      </w:r>
    </w:p>
    <w:bookmarkEnd w:id="2221"/>
    <w:bookmarkStart w:name="z1929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0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2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2" w:id="2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224"/>
    <w:bookmarkStart w:name="z1933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225"/>
    <w:bookmarkStart w:name="z1934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226"/>
    <w:bookmarkStart w:name="z1935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и коммунальной собственности.</w:t>
      </w:r>
    </w:p>
    <w:bookmarkEnd w:id="2227"/>
    <w:bookmarkStart w:name="z1936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228"/>
    <w:bookmarkStart w:name="z1937" w:id="2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2229"/>
    <w:bookmarkStart w:name="z1938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Департамента осуществляется в соответствии с законодательством Республики Казахстан.</w:t>
      </w:r>
    </w:p>
    <w:bookmarkEnd w:id="22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1940" w:id="2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 чрезвычайным ситуациям Кызылординской области Министерства по чрезвычайным ситуациям Республики Казахстан</w:t>
      </w:r>
    </w:p>
    <w:bookmarkEnd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941" w:id="2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32"/>
    <w:bookmarkStart w:name="z1942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Кызылординской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2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3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234"/>
    <w:bookmarkStart w:name="z1944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235"/>
    <w:bookmarkStart w:name="z1945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236"/>
    <w:bookmarkStart w:name="z1946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2237"/>
    <w:bookmarkStart w:name="z1947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2238"/>
    <w:bookmarkStart w:name="z1948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239"/>
    <w:bookmarkStart w:name="z1949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120014, Кызылординская область, город Кызылорда, улица Алихан Букейхана, строение 69.</w:t>
      </w:r>
    </w:p>
    <w:bookmarkEnd w:id="2240"/>
    <w:bookmarkStart w:name="z1950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Кызылординской области Министерства по чрезвычайным ситуациям Республики Казахстан".</w:t>
      </w:r>
    </w:p>
    <w:bookmarkEnd w:id="2241"/>
    <w:bookmarkStart w:name="z1951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242"/>
    <w:bookmarkStart w:name="z1952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бюджета.</w:t>
      </w:r>
    </w:p>
    <w:bookmarkEnd w:id="2243"/>
    <w:bookmarkStart w:name="z1953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244"/>
    <w:bookmarkStart w:name="z1954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245"/>
    <w:bookmarkStart w:name="z1955" w:id="2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246"/>
    <w:bookmarkStart w:name="z1956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47"/>
    <w:bookmarkStart w:name="z1957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2248"/>
    <w:bookmarkStart w:name="z1958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2249"/>
    <w:bookmarkStart w:name="z1959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2250"/>
    <w:bookmarkStart w:name="z1960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2251"/>
    <w:bookmarkStart w:name="z1961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252"/>
    <w:bookmarkStart w:name="z1962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2253"/>
    <w:bookmarkStart w:name="z1963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2254"/>
    <w:bookmarkStart w:name="z1964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области;</w:t>
      </w:r>
    </w:p>
    <w:bookmarkEnd w:id="2255"/>
    <w:bookmarkStart w:name="z1965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2256"/>
    <w:bookmarkStart w:name="z1966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государственной противопожарной службы;</w:t>
      </w:r>
    </w:p>
    <w:bookmarkEnd w:id="2257"/>
    <w:bookmarkStart w:name="z1967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2258"/>
    <w:bookmarkStart w:name="z1968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2259"/>
    <w:bookmarkStart w:name="z1969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2260"/>
    <w:bookmarkStart w:name="z1970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в пределах своей компетенции в составе комиссии расследования аварий, бедствий и катастроф, приведших к возникновению чрезвычайных ситуаций;</w:t>
      </w:r>
    </w:p>
    <w:bookmarkEnd w:id="2261"/>
    <w:bookmarkStart w:name="z1971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мобилизация материально-технические ресурсы организаций при ликвидации чрезвычайных ситуаций в соответствии с действующим законодательством;</w:t>
      </w:r>
    </w:p>
    <w:bookmarkEnd w:id="2262"/>
    <w:bookmarkStart w:name="z1972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в Министерство и в местный исполнительный орган для определения потребности в средствах гражданской защиты;</w:t>
      </w:r>
    </w:p>
    <w:bookmarkEnd w:id="2263"/>
    <w:bookmarkStart w:name="z1973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постановки на учет и снятие с учета защитных сооружений;</w:t>
      </w:r>
    </w:p>
    <w:bookmarkEnd w:id="2264"/>
    <w:bookmarkStart w:name="z1974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плана мероприятий по подготовке органов управления и сил гражданской защиты;</w:t>
      </w:r>
    </w:p>
    <w:bookmarkEnd w:id="2265"/>
    <w:bookmarkStart w:name="z1975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гражданской обороны и внесение его на утверждение начальнику гражданской обороны – акиму области;</w:t>
      </w:r>
    </w:p>
    <w:bookmarkEnd w:id="2266"/>
    <w:bookmarkStart w:name="z1976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планов гражданской обороны районов области;</w:t>
      </w:r>
    </w:p>
    <w:bookmarkEnd w:id="2267"/>
    <w:bookmarkStart w:name="z1977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планов действий по ликвидации чрезвычайных ситуаций местного масштаба и представление их на утверждение акиму области;</w:t>
      </w:r>
    </w:p>
    <w:bookmarkEnd w:id="2268"/>
    <w:bookmarkStart w:name="z1978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планов действий по ликвидации чрезвычайных ситуаций районов города;</w:t>
      </w:r>
    </w:p>
    <w:bookmarkEnd w:id="2269"/>
    <w:bookmarkStart w:name="z1979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Комитет по гражданской обороне и воинским частям по определению структуры планов гражданской обороны и планов действий по ликвидации чрезвычайных ситуаций;</w:t>
      </w:r>
    </w:p>
    <w:bookmarkEnd w:id="2270"/>
    <w:bookmarkStart w:name="z1980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гражданской обороне и воинским частям по объемам и содержанию инженерно-технических мероприятий Гражданской обороны;</w:t>
      </w:r>
    </w:p>
    <w:bookmarkEnd w:id="2271"/>
    <w:bookmarkStart w:name="z1981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начальнику гражданской обороны – акиму области по созданию запасных (городских, загородных), вспомогательных и подвижных пунктов управления;</w:t>
      </w:r>
    </w:p>
    <w:bookmarkEnd w:id="2272"/>
    <w:bookmarkStart w:name="z1982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охраны от пожаров территорий населенных пунктов и особо важных объектов государственной собственности;</w:t>
      </w:r>
    </w:p>
    <w:bookmarkEnd w:id="2273"/>
    <w:bookmarkStart w:name="z1983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добровольных противопожарных формирований;</w:t>
      </w:r>
    </w:p>
    <w:bookmarkEnd w:id="2274"/>
    <w:bookmarkStart w:name="z1984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планов по предупреждению чрезвычайных ситуаций;</w:t>
      </w:r>
    </w:p>
    <w:bookmarkEnd w:id="2275"/>
    <w:bookmarkStart w:name="z1985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паспортов безопасности и каталогов угроз чрезвычайных ситуаций природного и техногенного характера области, городов и районов;</w:t>
      </w:r>
    </w:p>
    <w:bookmarkEnd w:id="2276"/>
    <w:bookmarkStart w:name="z1986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об объявлении чрезвычайной ситуации природного и техногенного характера акимом области при чрезвычайных ситуациях местного масштаба;</w:t>
      </w:r>
    </w:p>
    <w:bookmarkEnd w:id="2277"/>
    <w:bookmarkStart w:name="z1987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аварийно-спасательных и неотложных работ при чрезвычайных ситуациях;</w:t>
      </w:r>
    </w:p>
    <w:bookmarkEnd w:id="2278"/>
    <w:bookmarkStart w:name="z1988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водно-спасательных и водолазно-поисковых работ;</w:t>
      </w:r>
    </w:p>
    <w:bookmarkEnd w:id="2279"/>
    <w:bookmarkStart w:name="z1989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деятельности противопожарных и аварийно-спасательных служб и формирований на территории области;</w:t>
      </w:r>
    </w:p>
    <w:bookmarkEnd w:id="2280"/>
    <w:bookmarkStart w:name="z1990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проведение профилактической работы, направленной на предупреждение чрезвычайных ситуаций на водоемах;</w:t>
      </w:r>
    </w:p>
    <w:bookmarkEnd w:id="2281"/>
    <w:bookmarkStart w:name="z1991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развитие в пределах своей компетенции систем управления, оповещения и связи и поддержание их в готовности к использованию на территории области совместно с местным исполнительным органом;</w:t>
      </w:r>
    </w:p>
    <w:bookmarkEnd w:id="2282"/>
    <w:bookmarkStart w:name="z1992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2283"/>
    <w:bookmarkStart w:name="z1993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развития и функционирования единой дежурно-диспетчерской службы "112" на территории области;</w:t>
      </w:r>
    </w:p>
    <w:bookmarkEnd w:id="2284"/>
    <w:bookmarkStart w:name="z1994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взаимодействия автоматизированных систем мониторинга с единой дежурно-диспетчерской службой "112" на территории области;</w:t>
      </w:r>
    </w:p>
    <w:bookmarkEnd w:id="2285"/>
    <w:bookmarkStart w:name="z1995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2286"/>
    <w:bookmarkStart w:name="z1996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пропаганда знаний, обучения населения и специалистов в сфере гражданской защиты;</w:t>
      </w:r>
    </w:p>
    <w:bookmarkEnd w:id="2287"/>
    <w:bookmarkStart w:name="z1997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2288"/>
    <w:bookmarkStart w:name="z1998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программы последующей подготовки добровольных пожарных;</w:t>
      </w:r>
    </w:p>
    <w:bookmarkEnd w:id="2289"/>
    <w:bookmarkStart w:name="z1999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в области пожарной безопасности;</w:t>
      </w:r>
    </w:p>
    <w:bookmarkEnd w:id="2290"/>
    <w:bookmarkStart w:name="z2000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в области гражданской обороны;</w:t>
      </w:r>
    </w:p>
    <w:bookmarkEnd w:id="2291"/>
    <w:bookmarkStart w:name="z2001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контроля за готовностью пожарных подразделений в населенных пунктах и на объектах к борьбе с пожарами;</w:t>
      </w:r>
    </w:p>
    <w:bookmarkEnd w:id="2292"/>
    <w:bookmarkStart w:name="z2002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соблюдением правил безопасности на водоемах;</w:t>
      </w:r>
    </w:p>
    <w:bookmarkEnd w:id="2293"/>
    <w:bookmarkStart w:name="z2003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2294"/>
    <w:bookmarkStart w:name="z2004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2295"/>
    <w:bookmarkStart w:name="z2005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2296"/>
    <w:bookmarkStart w:name="z2006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гражданам и юридическим лицам предписаний за несоблюдения правил безопасности на водоемах;</w:t>
      </w:r>
    </w:p>
    <w:bookmarkEnd w:id="2297"/>
    <w:bookmarkStart w:name="z2007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2298"/>
    <w:bookmarkStart w:name="z2008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2299"/>
    <w:bookmarkStart w:name="z2009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внесение предложений в Министерство по совершенствованию системы национальной безопасности в пределах своей компетенции;</w:t>
      </w:r>
    </w:p>
    <w:bookmarkEnd w:id="2300"/>
    <w:bookmarkStart w:name="z2010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участие, в пределах своей компетенции, в работе областного штаба по борьбе с терроризмом;</w:t>
      </w:r>
    </w:p>
    <w:bookmarkEnd w:id="2301"/>
    <w:bookmarkStart w:name="z2011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участие, в пределах своей компетенции, в работе областной Антитеррористической комиссии;</w:t>
      </w:r>
    </w:p>
    <w:bookmarkEnd w:id="2302"/>
    <w:bookmarkStart w:name="z2012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ведение специального учета военнообязанных, назначенных на должности рядового и начальствующего состава органов государственной противопожарной службы и снятых в установленном порядке с воинского учета по области;</w:t>
      </w:r>
    </w:p>
    <w:bookmarkEnd w:id="23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52)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4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внесение предложений в Министерство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2304"/>
    <w:bookmarkStart w:name="z4507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2305"/>
    <w:bookmarkStart w:name="z4508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2306"/>
    <w:bookmarkStart w:name="z4509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</w:t>
      </w:r>
    </w:p>
    <w:bookmarkEnd w:id="2307"/>
    <w:bookmarkStart w:name="z2015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23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по чрезвычайным ситуациям РК от 09.08.2021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6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309"/>
    <w:bookmarkStart w:name="z2017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2310"/>
    <w:bookmarkStart w:name="z2018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2311"/>
    <w:bookmarkStart w:name="z2019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2312"/>
    <w:bookmarkStart w:name="z2020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2313"/>
    <w:bookmarkStart w:name="z2021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2314"/>
    <w:bookmarkStart w:name="z2022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2315"/>
    <w:bookmarkStart w:name="z2023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области и учений по гражданской защите;</w:t>
      </w:r>
    </w:p>
    <w:bookmarkEnd w:id="2316"/>
    <w:bookmarkStart w:name="z2024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2317"/>
    <w:bookmarkStart w:name="z2025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2318"/>
    <w:bookmarkStart w:name="z2026" w:id="2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319"/>
    <w:bookmarkStart w:name="z2027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320"/>
    <w:bookmarkStart w:name="z2028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по чрезвычайным ситуациям Республики Казахстан.</w:t>
      </w:r>
    </w:p>
    <w:bookmarkEnd w:id="2321"/>
    <w:bookmarkStart w:name="z2029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322"/>
    <w:bookmarkStart w:name="z2030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2323"/>
    <w:bookmarkStart w:name="z2031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2324"/>
    <w:bookmarkStart w:name="z2032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2325"/>
    <w:bookmarkStart w:name="z2033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Министру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государственной противопожарной службы досрочно или на одну ступень выше воинских и специальных званий, предусмотренных занимаемой штатной должностью;</w:t>
      </w:r>
    </w:p>
    <w:bookmarkEnd w:id="2326"/>
    <w:bookmarkStart w:name="z2034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2327"/>
    <w:bookmarkStart w:name="z2035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Министерством, выполняет акты и поручения Министра;</w:t>
      </w:r>
    </w:p>
    <w:bookmarkEnd w:id="2328"/>
    <w:bookmarkStart w:name="z2036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2329"/>
    <w:bookmarkStart w:name="z2037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2330"/>
    <w:bookmarkStart w:name="z2038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выполнения, возложенных на него задач организует проведение государственных закупок;</w:t>
      </w:r>
    </w:p>
    <w:bookmarkEnd w:id="2331"/>
    <w:bookmarkStart w:name="z2039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2332"/>
    <w:bookmarkStart w:name="z2040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2333"/>
    <w:bookmarkStart w:name="z2041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2334"/>
    <w:bookmarkStart w:name="z2042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2335"/>
    <w:bookmarkStart w:name="z2043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Министром;</w:t>
      </w:r>
    </w:p>
    <w:bookmarkEnd w:id="2336"/>
    <w:bookmarkStart w:name="z2044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2337"/>
    <w:bookmarkStart w:name="z2045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районных Управлений по чрезвычайным ситуациям, за исключением сотрудников, вопросы трудовых отношений которых отнесены к номенклатуре Министерства;</w:t>
      </w:r>
    </w:p>
    <w:bookmarkEnd w:id="2338"/>
    <w:bookmarkStart w:name="z2046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2339"/>
    <w:bookmarkStart w:name="z2047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2340"/>
    <w:bookmarkStart w:name="z2048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2341"/>
    <w:bookmarkStart w:name="z4558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гражданской защиты до капитана гражданской защиты включительно, очередные воинские звания военнослужащим офицерского состава до подполковника включительно;</w:t>
      </w:r>
    </w:p>
    <w:bookmarkEnd w:id="2342"/>
    <w:bookmarkStart w:name="z4559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(подтверждает) классную квалификацию сотрудникам и военнослужащим Департамента и Служб пожаротушения и аварийно-спасательных работ;</w:t>
      </w:r>
    </w:p>
    <w:bookmarkEnd w:id="2343"/>
    <w:bookmarkStart w:name="z4560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Министерство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гражданской защиты, первого воинского звания офицерского состава;</w:t>
      </w:r>
    </w:p>
    <w:bookmarkEnd w:id="2344"/>
    <w:bookmarkStart w:name="z2052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по чрезвычайным ситуациям;</w:t>
      </w:r>
    </w:p>
    <w:bookmarkEnd w:id="2345"/>
    <w:bookmarkStart w:name="z2053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учреждений, находящихся в ведении Департамента и несет персональную ответственность за реализацию антикоррупционных мер;</w:t>
      </w:r>
    </w:p>
    <w:bookmarkEnd w:id="2346"/>
    <w:bookmarkStart w:name="z2054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2347"/>
    <w:bookmarkStart w:name="z2055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Министерство ежегодный план работы Департамента;</w:t>
      </w:r>
    </w:p>
    <w:bookmarkEnd w:id="2348"/>
    <w:bookmarkStart w:name="z2056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планы работ структурных подразделений Департамента, районных Управлений по чрезвычайным ситуациям, государственных учреждений, находящихся в ведении Департамента;</w:t>
      </w:r>
    </w:p>
    <w:bookmarkEnd w:id="2349"/>
    <w:bookmarkStart w:name="z2057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полномочия в соответствии с законодательством Республики Казахстан.</w:t>
      </w:r>
    </w:p>
    <w:bookmarkEnd w:id="2350"/>
    <w:bookmarkStart w:name="z2058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3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9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23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1" w:id="2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353"/>
    <w:bookmarkStart w:name="z2062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354"/>
    <w:bookmarkStart w:name="z2063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355"/>
    <w:bookmarkStart w:name="z2064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и коммунальной собственности.</w:t>
      </w:r>
    </w:p>
    <w:bookmarkEnd w:id="2356"/>
    <w:bookmarkStart w:name="z2065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357"/>
    <w:bookmarkStart w:name="z2066" w:id="2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2358"/>
    <w:bookmarkStart w:name="z2067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Департамента осуществляется в соответствии с законодательством Республики Казахстан.</w:t>
      </w:r>
    </w:p>
    <w:bookmarkEnd w:id="23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2069" w:id="2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 чрезвычайным ситуациям Мангистауской области Министерства по чрезвычайным ситуациям Республики Казахстан</w:t>
      </w:r>
    </w:p>
    <w:bookmarkEnd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070" w:id="2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61"/>
    <w:bookmarkStart w:name="z2071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Мангистауской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23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2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363"/>
    <w:bookmarkStart w:name="z2073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364"/>
    <w:bookmarkStart w:name="z2074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365"/>
    <w:bookmarkStart w:name="z2075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2366"/>
    <w:bookmarkStart w:name="z2076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2367"/>
    <w:bookmarkStart w:name="z2077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368"/>
    <w:bookmarkStart w:name="z2078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130000, Мангистауская область, город Актау, 24 микрорайон, здание 6.</w:t>
      </w:r>
    </w:p>
    <w:bookmarkEnd w:id="2369"/>
    <w:bookmarkStart w:name="z2079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Мангистауской области Министерства по чрезвычайным ситуациям Республики Казахстан".</w:t>
      </w:r>
    </w:p>
    <w:bookmarkEnd w:id="2370"/>
    <w:bookmarkStart w:name="z2080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371"/>
    <w:bookmarkStart w:name="z2081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бюджета.</w:t>
      </w:r>
    </w:p>
    <w:bookmarkEnd w:id="2372"/>
    <w:bookmarkStart w:name="z2082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373"/>
    <w:bookmarkStart w:name="z2083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374"/>
    <w:bookmarkStart w:name="z2084" w:id="2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375"/>
    <w:bookmarkStart w:name="z2085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76"/>
    <w:bookmarkStart w:name="z2086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2377"/>
    <w:bookmarkStart w:name="z2087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2378"/>
    <w:bookmarkStart w:name="z2088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2379"/>
    <w:bookmarkStart w:name="z2089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2380"/>
    <w:bookmarkStart w:name="z2090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381"/>
    <w:bookmarkStart w:name="z2091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2382"/>
    <w:bookmarkStart w:name="z2092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2383"/>
    <w:bookmarkStart w:name="z2093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области;</w:t>
      </w:r>
    </w:p>
    <w:bookmarkEnd w:id="2384"/>
    <w:bookmarkStart w:name="z2094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2385"/>
    <w:bookmarkStart w:name="z2095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государственной противопожарной службы;</w:t>
      </w:r>
    </w:p>
    <w:bookmarkEnd w:id="2386"/>
    <w:bookmarkStart w:name="z2096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2387"/>
    <w:bookmarkStart w:name="z2097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2388"/>
    <w:bookmarkStart w:name="z2098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2389"/>
    <w:bookmarkStart w:name="z2099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в пределах своей компетенции в составе комиссии расследования аварий, бедствий и катастроф, приведших к возникновению чрезвычайных ситуаций;</w:t>
      </w:r>
    </w:p>
    <w:bookmarkEnd w:id="2390"/>
    <w:bookmarkStart w:name="z2100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мобилизация материально-технические ресурсы организаций при ликвидации чрезвычайных ситуаций в соответствии с действующим законодательством;</w:t>
      </w:r>
    </w:p>
    <w:bookmarkEnd w:id="2391"/>
    <w:bookmarkStart w:name="z2101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в Министерство и в местный исполнительный орган для определения потребности в средствах гражданской защиты;</w:t>
      </w:r>
    </w:p>
    <w:bookmarkEnd w:id="2392"/>
    <w:bookmarkStart w:name="z2102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постановки на учет и снятие с учета защитных сооружений;</w:t>
      </w:r>
    </w:p>
    <w:bookmarkEnd w:id="2393"/>
    <w:bookmarkStart w:name="z2103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плана мероприятий по подготовке органов управления и сил гражданской защиты;</w:t>
      </w:r>
    </w:p>
    <w:bookmarkEnd w:id="2394"/>
    <w:bookmarkStart w:name="z2104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гражданской обороны и внесение его на утверждение начальнику гражданской обороны – акиму области;</w:t>
      </w:r>
    </w:p>
    <w:bookmarkEnd w:id="2395"/>
    <w:bookmarkStart w:name="z2105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планов гражданской обороны районов области;</w:t>
      </w:r>
    </w:p>
    <w:bookmarkEnd w:id="2396"/>
    <w:bookmarkStart w:name="z2106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планов действий по ликвидации чрезвычайных ситуаций местного масштаба и представление их на утверждение акиму области;</w:t>
      </w:r>
    </w:p>
    <w:bookmarkEnd w:id="2397"/>
    <w:bookmarkStart w:name="z2107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планов действий по ликвидации чрезвычайных ситуаций районов города;</w:t>
      </w:r>
    </w:p>
    <w:bookmarkEnd w:id="2398"/>
    <w:bookmarkStart w:name="z2108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Комитет по гражданской обороне и воинским частям по определению структуры планов гражданской обороны и планов действий по ликвидации чрезвычайных ситуаций;</w:t>
      </w:r>
    </w:p>
    <w:bookmarkEnd w:id="2399"/>
    <w:bookmarkStart w:name="z2109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гражданской обороне и воинским частям по объемам и содержанию инженерно-технических мероприятий Гражданской обороны;</w:t>
      </w:r>
    </w:p>
    <w:bookmarkEnd w:id="2400"/>
    <w:bookmarkStart w:name="z2110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начальнику гражданской обороны – акиму области по созданию запасных (городских, загородных), вспомогательных и подвижных пунктов управления;</w:t>
      </w:r>
    </w:p>
    <w:bookmarkEnd w:id="2401"/>
    <w:bookmarkStart w:name="z2111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охраны от пожаров территорий населенных пунктов и особо важных объектов государственной собственности;</w:t>
      </w:r>
    </w:p>
    <w:bookmarkEnd w:id="2402"/>
    <w:bookmarkStart w:name="z2112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добровольных противопожарных формирований;</w:t>
      </w:r>
    </w:p>
    <w:bookmarkEnd w:id="2403"/>
    <w:bookmarkStart w:name="z2113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планов по предупреждению чрезвычайных ситуаций;</w:t>
      </w:r>
    </w:p>
    <w:bookmarkEnd w:id="2404"/>
    <w:bookmarkStart w:name="z2114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паспортов безопасности и каталогов угроз чрезвычайных ситуаций природного и техногенного характера области, городов и районов;</w:t>
      </w:r>
    </w:p>
    <w:bookmarkEnd w:id="2405"/>
    <w:bookmarkStart w:name="z2115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об объявлении чрезвычайной ситуации природного и техногенного характера акимом области при чрезвычайных ситуациях местного масштаба;</w:t>
      </w:r>
    </w:p>
    <w:bookmarkEnd w:id="2406"/>
    <w:bookmarkStart w:name="z2116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аварийно-спасательных и неотложных работ при чрезвычайных ситуациях;</w:t>
      </w:r>
    </w:p>
    <w:bookmarkEnd w:id="2407"/>
    <w:bookmarkStart w:name="z2117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водно-спасательных и водолазно-поисковых работ;</w:t>
      </w:r>
    </w:p>
    <w:bookmarkEnd w:id="2408"/>
    <w:bookmarkStart w:name="z2118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деятельности противопожарных и аварийно-спасательных служб и формирований на территории области;</w:t>
      </w:r>
    </w:p>
    <w:bookmarkEnd w:id="2409"/>
    <w:bookmarkStart w:name="z2119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проведение профилактической работы, направленной на предупреждение чрезвычайных ситуаций на водоемах;</w:t>
      </w:r>
    </w:p>
    <w:bookmarkEnd w:id="2410"/>
    <w:bookmarkStart w:name="z2120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развитие в пределах своей компетенции систем управления, оповещения и связи и поддержание их в готовности к использованию на территории области совместно с местным исполнительным органом;</w:t>
      </w:r>
    </w:p>
    <w:bookmarkEnd w:id="2411"/>
    <w:bookmarkStart w:name="z2121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2412"/>
    <w:bookmarkStart w:name="z2122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развития и функционирования единой дежурно-диспетчерской службы "112" на территории области;</w:t>
      </w:r>
    </w:p>
    <w:bookmarkEnd w:id="2413"/>
    <w:bookmarkStart w:name="z2123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взаимодействия автоматизированных систем мониторинга с единой дежурно-диспетчерской службой "112" на территории области;</w:t>
      </w:r>
    </w:p>
    <w:bookmarkEnd w:id="2414"/>
    <w:bookmarkStart w:name="z2124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2415"/>
    <w:bookmarkStart w:name="z2125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пропаганда знаний, обучения населения и специалистов в сфере гражданской защиты;</w:t>
      </w:r>
    </w:p>
    <w:bookmarkEnd w:id="2416"/>
    <w:bookmarkStart w:name="z2126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2417"/>
    <w:bookmarkStart w:name="z2127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программы последующей подготовки добровольных пожарных;</w:t>
      </w:r>
    </w:p>
    <w:bookmarkEnd w:id="2418"/>
    <w:bookmarkStart w:name="z2128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в области пожарной безопасности;</w:t>
      </w:r>
    </w:p>
    <w:bookmarkEnd w:id="2419"/>
    <w:bookmarkStart w:name="z2129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в области гражданской обороны;</w:t>
      </w:r>
    </w:p>
    <w:bookmarkEnd w:id="2420"/>
    <w:bookmarkStart w:name="z2130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контроля за готовностью пожарных подразделений в населенных пунктах и на объектах к борьбе с пожарами;</w:t>
      </w:r>
    </w:p>
    <w:bookmarkEnd w:id="2421"/>
    <w:bookmarkStart w:name="z2131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соблюдением правил безопасности на водоемах;</w:t>
      </w:r>
    </w:p>
    <w:bookmarkEnd w:id="2422"/>
    <w:bookmarkStart w:name="z2132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2423"/>
    <w:bookmarkStart w:name="z2133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2424"/>
    <w:bookmarkStart w:name="z2134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2425"/>
    <w:bookmarkStart w:name="z2135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гражданам и юридическим лицам предписаний за несоблюдения правил безопасности на водоемах;</w:t>
      </w:r>
    </w:p>
    <w:bookmarkEnd w:id="2426"/>
    <w:bookmarkStart w:name="z2136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2427"/>
    <w:bookmarkStart w:name="z2137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2428"/>
    <w:bookmarkStart w:name="z2138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внесение предложений в Министерство по совершенствованию системы национальной безопасности в пределах своей компетенции;</w:t>
      </w:r>
    </w:p>
    <w:bookmarkEnd w:id="2429"/>
    <w:bookmarkStart w:name="z2139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участие, в пределах своей компетенции, в работе областного штаба по борьбе с терроризмом;</w:t>
      </w:r>
    </w:p>
    <w:bookmarkEnd w:id="2430"/>
    <w:bookmarkStart w:name="z2140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участие, в пределах своей компетенции, в работе областной Антитеррористической комиссии;</w:t>
      </w:r>
    </w:p>
    <w:bookmarkEnd w:id="2431"/>
    <w:bookmarkStart w:name="z2141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ведение специального учета военнообязанных, назначенных на должности рядового и начальствующего состава органов государственной противопожарной службы и снятых в установленном порядке с воинского учета по области;</w:t>
      </w:r>
    </w:p>
    <w:bookmarkEnd w:id="24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52)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43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внесение предложений в Министерство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2433"/>
    <w:bookmarkStart w:name="z4510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2434"/>
    <w:bookmarkStart w:name="z4511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2435"/>
    <w:bookmarkStart w:name="z4512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</w:t>
      </w:r>
    </w:p>
    <w:bookmarkEnd w:id="2436"/>
    <w:bookmarkStart w:name="z2144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24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по чрезвычайным ситуациям РК от 09.08.2021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45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438"/>
    <w:bookmarkStart w:name="z2146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2439"/>
    <w:bookmarkStart w:name="z2147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2440"/>
    <w:bookmarkStart w:name="z2148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2441"/>
    <w:bookmarkStart w:name="z2149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2442"/>
    <w:bookmarkStart w:name="z2150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2443"/>
    <w:bookmarkStart w:name="z2151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2444"/>
    <w:bookmarkStart w:name="z2152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области и учений по гражданской защите;</w:t>
      </w:r>
    </w:p>
    <w:bookmarkEnd w:id="2445"/>
    <w:bookmarkStart w:name="z2153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2446"/>
    <w:bookmarkStart w:name="z2154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2447"/>
    <w:bookmarkStart w:name="z2155" w:id="2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448"/>
    <w:bookmarkStart w:name="z2156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449"/>
    <w:bookmarkStart w:name="z2157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по чрезвычайным ситуациям Республики Казахстан.</w:t>
      </w:r>
    </w:p>
    <w:bookmarkEnd w:id="2450"/>
    <w:bookmarkStart w:name="z2158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451"/>
    <w:bookmarkStart w:name="z2159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2452"/>
    <w:bookmarkStart w:name="z2160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2453"/>
    <w:bookmarkStart w:name="z2161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2454"/>
    <w:bookmarkStart w:name="z2162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Министру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государственной противопожарной службы досрочно или на одну ступень выше воинских и специальных званий, предусмотренных занимаемой штатной должностью;</w:t>
      </w:r>
    </w:p>
    <w:bookmarkEnd w:id="2455"/>
    <w:bookmarkStart w:name="z2163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2456"/>
    <w:bookmarkStart w:name="z2164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Министерством, выполняет акты и поручения Министра;</w:t>
      </w:r>
    </w:p>
    <w:bookmarkEnd w:id="2457"/>
    <w:bookmarkStart w:name="z2165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2458"/>
    <w:bookmarkStart w:name="z2166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2459"/>
    <w:bookmarkStart w:name="z2167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выполнения, возложенных на него задач организует проведение государственных закупок;</w:t>
      </w:r>
    </w:p>
    <w:bookmarkEnd w:id="2460"/>
    <w:bookmarkStart w:name="z2168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2461"/>
    <w:bookmarkStart w:name="z2169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2462"/>
    <w:bookmarkStart w:name="z2170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2463"/>
    <w:bookmarkStart w:name="z2171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2464"/>
    <w:bookmarkStart w:name="z2172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Министром;</w:t>
      </w:r>
    </w:p>
    <w:bookmarkEnd w:id="2465"/>
    <w:bookmarkStart w:name="z2173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2466"/>
    <w:bookmarkStart w:name="z2174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районных Управлений по чрезвычайным ситуациям, за исключением сотрудников, вопросы трудовых отношений которых отнесены к номенклатуре Министерства;</w:t>
      </w:r>
    </w:p>
    <w:bookmarkEnd w:id="2467"/>
    <w:bookmarkStart w:name="z2175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2468"/>
    <w:bookmarkStart w:name="z2176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2469"/>
    <w:bookmarkStart w:name="z2177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2470"/>
    <w:bookmarkStart w:name="z4561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гражданской защиты до капитана гражданской защиты включительно, очередные воинские звания военнослужащим офицерского состава до подполковника включительно;</w:t>
      </w:r>
    </w:p>
    <w:bookmarkEnd w:id="2471"/>
    <w:bookmarkStart w:name="z4562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(подтверждает) классную квалификацию сотрудникам и военнослужащим Департамента и Служб пожаротушения и аварийно-спасательных работ;</w:t>
      </w:r>
    </w:p>
    <w:bookmarkEnd w:id="2472"/>
    <w:bookmarkStart w:name="z4563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Министерство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гражданской защиты, первого воинского звания офицерского состава;</w:t>
      </w:r>
    </w:p>
    <w:bookmarkEnd w:id="2473"/>
    <w:bookmarkStart w:name="z2181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по чрезвычайным ситуациям;</w:t>
      </w:r>
    </w:p>
    <w:bookmarkEnd w:id="2474"/>
    <w:bookmarkStart w:name="z2182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учреждений, находящихся в ведении Департамента и несет персональную ответственность за реализацию антикоррупционных мер;</w:t>
      </w:r>
    </w:p>
    <w:bookmarkEnd w:id="2475"/>
    <w:bookmarkStart w:name="z2183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2476"/>
    <w:bookmarkStart w:name="z2184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Министерство ежегодный план работы Департамента;</w:t>
      </w:r>
    </w:p>
    <w:bookmarkEnd w:id="2477"/>
    <w:bookmarkStart w:name="z2185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планы работ структурных подразделений Департамента, районных Управлений по чрезвычайным ситуациям, государственных учреждений, находящихся в ведении Департамента;</w:t>
      </w:r>
    </w:p>
    <w:bookmarkEnd w:id="2478"/>
    <w:bookmarkStart w:name="z2186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полномочия в соответствии с законодательством Республики Казахстан.</w:t>
      </w:r>
    </w:p>
    <w:bookmarkEnd w:id="2479"/>
    <w:bookmarkStart w:name="z2187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4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8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24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0" w:id="2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482"/>
    <w:bookmarkStart w:name="z2191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483"/>
    <w:bookmarkStart w:name="z2192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484"/>
    <w:bookmarkStart w:name="z2193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и коммунальной собственности.</w:t>
      </w:r>
    </w:p>
    <w:bookmarkEnd w:id="2485"/>
    <w:bookmarkStart w:name="z2194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486"/>
    <w:bookmarkStart w:name="z2195" w:id="2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2487"/>
    <w:bookmarkStart w:name="z2196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Департамента осуществляется в соответствии с законодательством Республики Казахстан.</w:t>
      </w:r>
    </w:p>
    <w:bookmarkEnd w:id="24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2198" w:id="2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 чрезвычайным ситуациям Павлодарской области Министерства по чрезвычайным ситуациям Республики Казахстан</w:t>
      </w:r>
    </w:p>
    <w:bookmarkEnd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199" w:id="2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90"/>
    <w:bookmarkStart w:name="z2200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Павлодарской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24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1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492"/>
    <w:bookmarkStart w:name="z2202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493"/>
    <w:bookmarkStart w:name="z2203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494"/>
    <w:bookmarkStart w:name="z2204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2495"/>
    <w:bookmarkStart w:name="z2205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2496"/>
    <w:bookmarkStart w:name="z2206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497"/>
    <w:bookmarkStart w:name="z2207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140000, Павлодарская область, город Павлодар, улица Олжабай батыра, дом 14.</w:t>
      </w:r>
    </w:p>
    <w:bookmarkEnd w:id="24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Министра по чрезвычайным ситуациям РК от 10.05.2023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8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Павлодарской области Министерства по чрезвычайным ситуациям Республики Казахстан".</w:t>
      </w:r>
    </w:p>
    <w:bookmarkEnd w:id="2499"/>
    <w:bookmarkStart w:name="z2209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500"/>
    <w:bookmarkStart w:name="z2210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бюджета.</w:t>
      </w:r>
    </w:p>
    <w:bookmarkEnd w:id="2501"/>
    <w:bookmarkStart w:name="z2211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502"/>
    <w:bookmarkStart w:name="z2212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503"/>
    <w:bookmarkStart w:name="z2213" w:id="2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504"/>
    <w:bookmarkStart w:name="z2214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05"/>
    <w:bookmarkStart w:name="z2215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2506"/>
    <w:bookmarkStart w:name="z2216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2507"/>
    <w:bookmarkStart w:name="z2217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2508"/>
    <w:bookmarkStart w:name="z2218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2509"/>
    <w:bookmarkStart w:name="z2219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510"/>
    <w:bookmarkStart w:name="z2220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2511"/>
    <w:bookmarkStart w:name="z2221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2512"/>
    <w:bookmarkStart w:name="z2222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области;</w:t>
      </w:r>
    </w:p>
    <w:bookmarkEnd w:id="2513"/>
    <w:bookmarkStart w:name="z2223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2514"/>
    <w:bookmarkStart w:name="z2224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государственной противопожарной службы;</w:t>
      </w:r>
    </w:p>
    <w:bookmarkEnd w:id="2515"/>
    <w:bookmarkStart w:name="z2225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2516"/>
    <w:bookmarkStart w:name="z2226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2517"/>
    <w:bookmarkStart w:name="z2227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2518"/>
    <w:bookmarkStart w:name="z2228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в пределах своей компетенции в составе комиссии расследования аварий, бедствий и катастроф, приведших к возникновению чрезвычайных ситуаций;</w:t>
      </w:r>
    </w:p>
    <w:bookmarkEnd w:id="2519"/>
    <w:bookmarkStart w:name="z2229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мобилизация материально-технические ресурсы организаций при ликвидации чрезвычайных ситуаций в соответствии с действующим законодательством;</w:t>
      </w:r>
    </w:p>
    <w:bookmarkEnd w:id="2520"/>
    <w:bookmarkStart w:name="z2230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в Министерство и в местный исполнительный орган для определения потребности в средствах гражданской защиты;</w:t>
      </w:r>
    </w:p>
    <w:bookmarkEnd w:id="2521"/>
    <w:bookmarkStart w:name="z2231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постановки на учет и снятие с учета защитных сооружений;</w:t>
      </w:r>
    </w:p>
    <w:bookmarkEnd w:id="2522"/>
    <w:bookmarkStart w:name="z2232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плана мероприятий по подготовке органов управления и сил гражданской защиты;</w:t>
      </w:r>
    </w:p>
    <w:bookmarkEnd w:id="2523"/>
    <w:bookmarkStart w:name="z2233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гражданской обороны и внесение его на утверждение начальнику гражданской обороны – акиму области;</w:t>
      </w:r>
    </w:p>
    <w:bookmarkEnd w:id="2524"/>
    <w:bookmarkStart w:name="z2234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планов гражданской обороны районов области;</w:t>
      </w:r>
    </w:p>
    <w:bookmarkEnd w:id="2525"/>
    <w:bookmarkStart w:name="z2235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планов действий по ликвидации чрезвычайных ситуаций местного масштаба и представление их на утверждение акиму области;</w:t>
      </w:r>
    </w:p>
    <w:bookmarkEnd w:id="2526"/>
    <w:bookmarkStart w:name="z2236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планов действий по ликвидации чрезвычайных ситуаций районов города;</w:t>
      </w:r>
    </w:p>
    <w:bookmarkEnd w:id="2527"/>
    <w:bookmarkStart w:name="z2237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Комитет по гражданской обороне и воинским частям по определению структуры планов гражданской обороны и планов действий по ликвидации чрезвычайных ситуаций;</w:t>
      </w:r>
    </w:p>
    <w:bookmarkEnd w:id="2528"/>
    <w:bookmarkStart w:name="z2238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гражданской обороне и воинским частям по объемам и содержанию инженерно-технических мероприятий Гражданской обороны;</w:t>
      </w:r>
    </w:p>
    <w:bookmarkEnd w:id="2529"/>
    <w:bookmarkStart w:name="z2239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начальнику гражданской обороны – акиму области по созданию запасных (городских, загородных), вспомогательных и подвижных пунктов управления;</w:t>
      </w:r>
    </w:p>
    <w:bookmarkEnd w:id="2530"/>
    <w:bookmarkStart w:name="z2240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охраны от пожаров территорий населенных пунктов и особо важных объектов государственной собственности;</w:t>
      </w:r>
    </w:p>
    <w:bookmarkEnd w:id="2531"/>
    <w:bookmarkStart w:name="z2241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добровольных противопожарных формирований;</w:t>
      </w:r>
    </w:p>
    <w:bookmarkEnd w:id="2532"/>
    <w:bookmarkStart w:name="z2242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планов по предупреждению чрезвычайных ситуаций;</w:t>
      </w:r>
    </w:p>
    <w:bookmarkEnd w:id="2533"/>
    <w:bookmarkStart w:name="z2243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паспортов безопасности и каталогов угроз чрезвычайных ситуаций природного и техногенного характера области, городов и районов;</w:t>
      </w:r>
    </w:p>
    <w:bookmarkEnd w:id="2534"/>
    <w:bookmarkStart w:name="z2244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об объявлении чрезвычайной ситуации природного и техногенного характера акимом области при чрезвычайных ситуациях местного масштаба;</w:t>
      </w:r>
    </w:p>
    <w:bookmarkEnd w:id="2535"/>
    <w:bookmarkStart w:name="z2245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аварийно-спасательных и неотложных работ при чрезвычайных ситуациях;</w:t>
      </w:r>
    </w:p>
    <w:bookmarkEnd w:id="2536"/>
    <w:bookmarkStart w:name="z2246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водно-спасательных и водолазно-поисковых работ;</w:t>
      </w:r>
    </w:p>
    <w:bookmarkEnd w:id="2537"/>
    <w:bookmarkStart w:name="z2247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деятельности противопожарных и аварийно-спасательных служб и формирований на территории области;</w:t>
      </w:r>
    </w:p>
    <w:bookmarkEnd w:id="2538"/>
    <w:bookmarkStart w:name="z2248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проведение профилактической работы, направленной на предупреждение чрезвычайных ситуаций на водоемах;</w:t>
      </w:r>
    </w:p>
    <w:bookmarkEnd w:id="2539"/>
    <w:bookmarkStart w:name="z2249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развитие в пределах своей компетенции систем управления, оповещения и связи и поддержание их в готовности к использованию на территории области совместно с местным исполнительным органом;</w:t>
      </w:r>
    </w:p>
    <w:bookmarkEnd w:id="2540"/>
    <w:bookmarkStart w:name="z2250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2541"/>
    <w:bookmarkStart w:name="z2251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развития и функционирования единой дежурно-диспетчерской службы "112" на территории области;</w:t>
      </w:r>
    </w:p>
    <w:bookmarkEnd w:id="2542"/>
    <w:bookmarkStart w:name="z2252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взаимодействия автоматизированных систем мониторинга с единой дежурно-диспетчерской службой "112" на территории области;</w:t>
      </w:r>
    </w:p>
    <w:bookmarkEnd w:id="2543"/>
    <w:bookmarkStart w:name="z2253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2544"/>
    <w:bookmarkStart w:name="z2254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пропаганда знаний, обучения населения и специалистов в сфере гражданской защиты;</w:t>
      </w:r>
    </w:p>
    <w:bookmarkEnd w:id="2545"/>
    <w:bookmarkStart w:name="z2255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2546"/>
    <w:bookmarkStart w:name="z2256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программы последующей подготовки добровольных пожарных;</w:t>
      </w:r>
    </w:p>
    <w:bookmarkEnd w:id="2547"/>
    <w:bookmarkStart w:name="z2257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в области пожарной безопасности;</w:t>
      </w:r>
    </w:p>
    <w:bookmarkEnd w:id="2548"/>
    <w:bookmarkStart w:name="z2258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в области гражданской обороны;</w:t>
      </w:r>
    </w:p>
    <w:bookmarkEnd w:id="2549"/>
    <w:bookmarkStart w:name="z2259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контроля за готовностью пожарных подразделений в населенных пунктах и на объектах к борьбе с пожарами;</w:t>
      </w:r>
    </w:p>
    <w:bookmarkEnd w:id="2550"/>
    <w:bookmarkStart w:name="z2260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соблюдением правил безопасности на водоемах;</w:t>
      </w:r>
    </w:p>
    <w:bookmarkEnd w:id="2551"/>
    <w:bookmarkStart w:name="z2261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2552"/>
    <w:bookmarkStart w:name="z2262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2553"/>
    <w:bookmarkStart w:name="z2263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2554"/>
    <w:bookmarkStart w:name="z2264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гражданам и юридическим лицам предписаний за несоблюдения правил безопасности на водоемах;</w:t>
      </w:r>
    </w:p>
    <w:bookmarkEnd w:id="2555"/>
    <w:bookmarkStart w:name="z2265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2556"/>
    <w:bookmarkStart w:name="z2266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2557"/>
    <w:bookmarkStart w:name="z2267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внесение предложений в Министерство по совершенствованию системы национальной безопасности в пределах своей компетенции;</w:t>
      </w:r>
    </w:p>
    <w:bookmarkEnd w:id="2558"/>
    <w:bookmarkStart w:name="z2268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участие, в пределах своей компетенции, в работе областного штаба по борьбе с терроризмом;</w:t>
      </w:r>
    </w:p>
    <w:bookmarkEnd w:id="2559"/>
    <w:bookmarkStart w:name="z2269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участие, в пределах своей компетенции, в работе областной Антитеррористической комиссии;</w:t>
      </w:r>
    </w:p>
    <w:bookmarkEnd w:id="2560"/>
    <w:bookmarkStart w:name="z2270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ведение специального учета военнообязанных, назначенных на должности рядового и начальствующего состава органов государственной противопожарной службы и снятых в установленном порядке с воинского учета по области;</w:t>
      </w:r>
    </w:p>
    <w:bookmarkEnd w:id="25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52)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2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внесение предложений в Министерство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2562"/>
    <w:bookmarkStart w:name="z4513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2563"/>
    <w:bookmarkStart w:name="z4514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2564"/>
    <w:bookmarkStart w:name="z4515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</w:t>
      </w:r>
    </w:p>
    <w:bookmarkEnd w:id="2565"/>
    <w:bookmarkStart w:name="z2273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25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по чрезвычайным ситуациям РК от 09.08.2021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4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567"/>
    <w:bookmarkStart w:name="z2275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2568"/>
    <w:bookmarkStart w:name="z2276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2569"/>
    <w:bookmarkStart w:name="z2277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2570"/>
    <w:bookmarkStart w:name="z2278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2571"/>
    <w:bookmarkStart w:name="z2279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2572"/>
    <w:bookmarkStart w:name="z2280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2573"/>
    <w:bookmarkStart w:name="z2281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области и учений по гражданской защите;</w:t>
      </w:r>
    </w:p>
    <w:bookmarkEnd w:id="2574"/>
    <w:bookmarkStart w:name="z2282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2575"/>
    <w:bookmarkStart w:name="z2283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2576"/>
    <w:bookmarkStart w:name="z2284" w:id="2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577"/>
    <w:bookmarkStart w:name="z2285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578"/>
    <w:bookmarkStart w:name="z2286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по чрезвычайным ситуациям Республики Казахстан.</w:t>
      </w:r>
    </w:p>
    <w:bookmarkEnd w:id="2579"/>
    <w:bookmarkStart w:name="z2287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580"/>
    <w:bookmarkStart w:name="z2288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2581"/>
    <w:bookmarkStart w:name="z2289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2582"/>
    <w:bookmarkStart w:name="z2290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2583"/>
    <w:bookmarkStart w:name="z2291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Министру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государственной противопожарной службы досрочно или на одну ступень выше воинских и специальных званий, предусмотренных занимаемой штатной должностью;</w:t>
      </w:r>
    </w:p>
    <w:bookmarkEnd w:id="2584"/>
    <w:bookmarkStart w:name="z2292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2585"/>
    <w:bookmarkStart w:name="z2293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Министерством, выполняет акты и поручения Министра;</w:t>
      </w:r>
    </w:p>
    <w:bookmarkEnd w:id="2586"/>
    <w:bookmarkStart w:name="z2294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2587"/>
    <w:bookmarkStart w:name="z2295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2588"/>
    <w:bookmarkStart w:name="z2296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выполнения, возложенных на него задач организует проведение государственных закупок;</w:t>
      </w:r>
    </w:p>
    <w:bookmarkEnd w:id="2589"/>
    <w:bookmarkStart w:name="z2297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2590"/>
    <w:bookmarkStart w:name="z2298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2591"/>
    <w:bookmarkStart w:name="z2299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2592"/>
    <w:bookmarkStart w:name="z2300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2593"/>
    <w:bookmarkStart w:name="z2301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Министром;</w:t>
      </w:r>
    </w:p>
    <w:bookmarkEnd w:id="2594"/>
    <w:bookmarkStart w:name="z2302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2595"/>
    <w:bookmarkStart w:name="z2303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районных Управлений по чрезвычайным ситуациям, за исключением сотрудников, вопросы трудовых отношений которых отнесены к номенклатуре Министерства;</w:t>
      </w:r>
    </w:p>
    <w:bookmarkEnd w:id="2596"/>
    <w:bookmarkStart w:name="z2304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2597"/>
    <w:bookmarkStart w:name="z2305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2598"/>
    <w:bookmarkStart w:name="z2306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2599"/>
    <w:bookmarkStart w:name="z4564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гражданской защиты до капитана гражданской защиты включительно, очередные воинские звания военнослужащим офицерского состава до подполковника включительно;</w:t>
      </w:r>
    </w:p>
    <w:bookmarkEnd w:id="2600"/>
    <w:bookmarkStart w:name="z4565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(подтверждает) классную квалификацию сотрудникам и военнослужащим Департамента и Служб пожаротушения и аварийно-спасательных работ;</w:t>
      </w:r>
    </w:p>
    <w:bookmarkEnd w:id="2601"/>
    <w:bookmarkStart w:name="z4566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Министерство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гражданской защиты, первого воинского звания офицерского состава;</w:t>
      </w:r>
    </w:p>
    <w:bookmarkEnd w:id="2602"/>
    <w:bookmarkStart w:name="z2310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по чрезвычайным ситуациям;</w:t>
      </w:r>
    </w:p>
    <w:bookmarkEnd w:id="2603"/>
    <w:bookmarkStart w:name="z2311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учреждений, находящихся в ведении Департамента и несет персональную ответственность за реализацию антикоррупционных мер;</w:t>
      </w:r>
    </w:p>
    <w:bookmarkEnd w:id="2604"/>
    <w:bookmarkStart w:name="z2312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2605"/>
    <w:bookmarkStart w:name="z2313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Министерство ежегодный план работы Департамента;</w:t>
      </w:r>
    </w:p>
    <w:bookmarkEnd w:id="2606"/>
    <w:bookmarkStart w:name="z2314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планы работ структурных подразделений Департамента, районных Управлений по чрезвычайным ситуациям, государственных учреждений, находящихся в ведении Департамента;</w:t>
      </w:r>
    </w:p>
    <w:bookmarkEnd w:id="2607"/>
    <w:bookmarkStart w:name="z2315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полномочия в соответствии с законодательством Республики Казахстан.</w:t>
      </w:r>
    </w:p>
    <w:bookmarkEnd w:id="2608"/>
    <w:bookmarkStart w:name="z2316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6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7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26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9" w:id="2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611"/>
    <w:bookmarkStart w:name="z2320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612"/>
    <w:bookmarkStart w:name="z2321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613"/>
    <w:bookmarkStart w:name="z2322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и коммунальной собственности.</w:t>
      </w:r>
    </w:p>
    <w:bookmarkEnd w:id="2614"/>
    <w:bookmarkStart w:name="z2323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615"/>
    <w:bookmarkStart w:name="z2324" w:id="26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2616"/>
    <w:bookmarkStart w:name="z2325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Департамента осуществляется в соответствии с законодательством Республики Казахстан.</w:t>
      </w:r>
    </w:p>
    <w:bookmarkEnd w:id="26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2327" w:id="2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 чрезвычайным ситуациям Северо-Казахстанской области Министерства по чрезвычайным ситуациям Республики Казахстан</w:t>
      </w:r>
    </w:p>
    <w:bookmarkEnd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328" w:id="2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19"/>
    <w:bookmarkStart w:name="z2329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Северо-Казахстанской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26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0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621"/>
    <w:bookmarkStart w:name="z2331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622"/>
    <w:bookmarkStart w:name="z2332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623"/>
    <w:bookmarkStart w:name="z2333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2624"/>
    <w:bookmarkStart w:name="z2334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2625"/>
    <w:bookmarkStart w:name="z2335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626"/>
    <w:bookmarkStart w:name="z2336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150010, Северо-Казахстанская область, город Петропавловск, улица Г. Мусрепова дом № 32.</w:t>
      </w:r>
    </w:p>
    <w:bookmarkEnd w:id="2627"/>
    <w:bookmarkStart w:name="z2337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Северо-Казахстанской области Министерства по чрезвычайным ситуациям Республики Казахстан".</w:t>
      </w:r>
    </w:p>
    <w:bookmarkEnd w:id="2628"/>
    <w:bookmarkStart w:name="z2338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629"/>
    <w:bookmarkStart w:name="z2339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бюджета.</w:t>
      </w:r>
    </w:p>
    <w:bookmarkEnd w:id="2630"/>
    <w:bookmarkStart w:name="z2340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631"/>
    <w:bookmarkStart w:name="z2341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632"/>
    <w:bookmarkStart w:name="z2342" w:id="2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633"/>
    <w:bookmarkStart w:name="z2343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634"/>
    <w:bookmarkStart w:name="z2344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2635"/>
    <w:bookmarkStart w:name="z2345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2636"/>
    <w:bookmarkStart w:name="z2346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2637"/>
    <w:bookmarkStart w:name="z2347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2638"/>
    <w:bookmarkStart w:name="z2348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639"/>
    <w:bookmarkStart w:name="z2349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2640"/>
    <w:bookmarkStart w:name="z2350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2641"/>
    <w:bookmarkStart w:name="z2351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области;</w:t>
      </w:r>
    </w:p>
    <w:bookmarkEnd w:id="2642"/>
    <w:bookmarkStart w:name="z2352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2643"/>
    <w:bookmarkStart w:name="z2353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государственной противопожарной службы;</w:t>
      </w:r>
    </w:p>
    <w:bookmarkEnd w:id="2644"/>
    <w:bookmarkStart w:name="z2354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2645"/>
    <w:bookmarkStart w:name="z2355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2646"/>
    <w:bookmarkStart w:name="z2356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2647"/>
    <w:bookmarkStart w:name="z2357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в пределах своей компетенции в составе комиссии расследования аварий, бедствий и катастроф, приведших к возникновению чрезвычайных ситуаций;</w:t>
      </w:r>
    </w:p>
    <w:bookmarkEnd w:id="2648"/>
    <w:bookmarkStart w:name="z2358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мобилизация материально-технические ресурсы организаций при ликвидации чрезвычайных ситуаций в соответствии с действующим законодательством;</w:t>
      </w:r>
    </w:p>
    <w:bookmarkEnd w:id="2649"/>
    <w:bookmarkStart w:name="z2359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в Министерство и в местный исполнительный орган для определения потребности в средствах гражданской защиты;</w:t>
      </w:r>
    </w:p>
    <w:bookmarkEnd w:id="2650"/>
    <w:bookmarkStart w:name="z2360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постановки на учет и снятие с учета защитных сооружений;</w:t>
      </w:r>
    </w:p>
    <w:bookmarkEnd w:id="2651"/>
    <w:bookmarkStart w:name="z2361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плана мероприятий по подготовке органов управления и сил гражданской защиты;</w:t>
      </w:r>
    </w:p>
    <w:bookmarkEnd w:id="2652"/>
    <w:bookmarkStart w:name="z2362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гражданской обороны и внесение его на утверждение начальнику гражданской обороны – акиму области;</w:t>
      </w:r>
    </w:p>
    <w:bookmarkEnd w:id="2653"/>
    <w:bookmarkStart w:name="z2363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планов гражданской обороны районов области;</w:t>
      </w:r>
    </w:p>
    <w:bookmarkEnd w:id="2654"/>
    <w:bookmarkStart w:name="z2364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планов действий по ликвидации чрезвычайных ситуаций местного масштаба и представление их на утверждение акиму области;</w:t>
      </w:r>
    </w:p>
    <w:bookmarkEnd w:id="2655"/>
    <w:bookmarkStart w:name="z2365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планов действий по ликвидации чрезвычайных ситуаций районов города;</w:t>
      </w:r>
    </w:p>
    <w:bookmarkEnd w:id="2656"/>
    <w:bookmarkStart w:name="z2366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Комитет по гражданской обороне и воинским частям по определению структуры планов гражданской обороны и планов действий по ликвидации чрезвычайных ситуаций;</w:t>
      </w:r>
    </w:p>
    <w:bookmarkEnd w:id="2657"/>
    <w:bookmarkStart w:name="z2367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гражданской обороне и воинским частям по объемам и содержанию инженерно-технических мероприятий Гражданской обороны;</w:t>
      </w:r>
    </w:p>
    <w:bookmarkEnd w:id="2658"/>
    <w:bookmarkStart w:name="z2368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начальнику гражданской обороны – акиму области по созданию запасных (городских, загородных), вспомогательных и подвижных пунктов управления;</w:t>
      </w:r>
    </w:p>
    <w:bookmarkEnd w:id="2659"/>
    <w:bookmarkStart w:name="z2369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охраны от пожаров территорий населенных пунктов и особо важных объектов государственной собственности;</w:t>
      </w:r>
    </w:p>
    <w:bookmarkEnd w:id="2660"/>
    <w:bookmarkStart w:name="z2370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добровольных противопожарных формирований;</w:t>
      </w:r>
    </w:p>
    <w:bookmarkEnd w:id="2661"/>
    <w:bookmarkStart w:name="z2371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планов по предупреждению чрезвычайных ситуаций;</w:t>
      </w:r>
    </w:p>
    <w:bookmarkEnd w:id="2662"/>
    <w:bookmarkStart w:name="z2372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паспортов безопасности и каталогов угроз чрезвычайных ситуаций природного и техногенного характера области, городов и районов;</w:t>
      </w:r>
    </w:p>
    <w:bookmarkEnd w:id="2663"/>
    <w:bookmarkStart w:name="z2373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об объявлении чрезвычайной ситуации природного и техногенного характера акимом области при чрезвычайных ситуациях местного масштаба;</w:t>
      </w:r>
    </w:p>
    <w:bookmarkEnd w:id="2664"/>
    <w:bookmarkStart w:name="z2374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аварийно-спасательных и неотложных работ при чрезвычайных ситуациях;</w:t>
      </w:r>
    </w:p>
    <w:bookmarkEnd w:id="2665"/>
    <w:bookmarkStart w:name="z2375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водно-спасательных и водолазно-поисковых работ;</w:t>
      </w:r>
    </w:p>
    <w:bookmarkEnd w:id="2666"/>
    <w:bookmarkStart w:name="z2376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деятельности противопожарных и аварийно-спасательных служб и формирований на территории области;</w:t>
      </w:r>
    </w:p>
    <w:bookmarkEnd w:id="2667"/>
    <w:bookmarkStart w:name="z2377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проведение профилактической работы, направленной на предупреждение чрезвычайных ситуаций на водоемах;</w:t>
      </w:r>
    </w:p>
    <w:bookmarkEnd w:id="2668"/>
    <w:bookmarkStart w:name="z2378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развитие в пределах своей компетенции систем управления, оповещения и связи и поддержание их в готовности к использованию на территории области совместно с местным исполнительным органом;</w:t>
      </w:r>
    </w:p>
    <w:bookmarkEnd w:id="2669"/>
    <w:bookmarkStart w:name="z2379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2670"/>
    <w:bookmarkStart w:name="z2380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развития и функционирования единой дежурно-диспетчерской службы "112" на территории области;</w:t>
      </w:r>
    </w:p>
    <w:bookmarkEnd w:id="2671"/>
    <w:bookmarkStart w:name="z2381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взаимодействия автоматизированных систем мониторинга с единой дежурно-диспетчерской службой "112" на территории области;</w:t>
      </w:r>
    </w:p>
    <w:bookmarkEnd w:id="2672"/>
    <w:bookmarkStart w:name="z2382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2673"/>
    <w:bookmarkStart w:name="z2383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пропаганда знаний, обучения населения и специалистов в сфере гражданской защиты;</w:t>
      </w:r>
    </w:p>
    <w:bookmarkEnd w:id="2674"/>
    <w:bookmarkStart w:name="z2384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2675"/>
    <w:bookmarkStart w:name="z2385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программы последующей подготовки добровольных пожарных;</w:t>
      </w:r>
    </w:p>
    <w:bookmarkEnd w:id="2676"/>
    <w:bookmarkStart w:name="z2386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в области пожарной безопасности;</w:t>
      </w:r>
    </w:p>
    <w:bookmarkEnd w:id="2677"/>
    <w:bookmarkStart w:name="z2387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в области гражданской обороны;</w:t>
      </w:r>
    </w:p>
    <w:bookmarkEnd w:id="2678"/>
    <w:bookmarkStart w:name="z2388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контроля за готовностью пожарных подразделений в населенных пунктах и на объектах к борьбе с пожарами;</w:t>
      </w:r>
    </w:p>
    <w:bookmarkEnd w:id="2679"/>
    <w:bookmarkStart w:name="z2389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соблюдением правил безопасности на водоемах;</w:t>
      </w:r>
    </w:p>
    <w:bookmarkEnd w:id="2680"/>
    <w:bookmarkStart w:name="z2390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2681"/>
    <w:bookmarkStart w:name="z2391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2682"/>
    <w:bookmarkStart w:name="z2392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2683"/>
    <w:bookmarkStart w:name="z2393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гражданам и юридическим лицам предписаний за несоблюдения правил безопасности на водоемах;</w:t>
      </w:r>
    </w:p>
    <w:bookmarkEnd w:id="2684"/>
    <w:bookmarkStart w:name="z2394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2685"/>
    <w:bookmarkStart w:name="z2395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2686"/>
    <w:bookmarkStart w:name="z2396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внесение предложений в Министерство по совершенствованию системы национальной безопасности в пределах своей компетенции;</w:t>
      </w:r>
    </w:p>
    <w:bookmarkEnd w:id="2687"/>
    <w:bookmarkStart w:name="z2397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участие, в пределах своей компетенции, в работе областного штаба по борьбе с терроризмом;</w:t>
      </w:r>
    </w:p>
    <w:bookmarkEnd w:id="2688"/>
    <w:bookmarkStart w:name="z2398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участие, в пределах своей компетенции, в работе областной Антитеррористической комиссии;</w:t>
      </w:r>
    </w:p>
    <w:bookmarkEnd w:id="2689"/>
    <w:bookmarkStart w:name="z2399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ведение специального учета военнообязанных, назначенных на должности рядового и начальствующего состава органов государственной противопожарной службы и снятых в установленном порядке с воинского учета по области;</w:t>
      </w:r>
    </w:p>
    <w:bookmarkEnd w:id="26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52)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1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внесение предложений в Министерство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2691"/>
    <w:bookmarkStart w:name="z4516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2692"/>
    <w:bookmarkStart w:name="z4517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2693"/>
    <w:bookmarkStart w:name="z4518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</w:t>
      </w:r>
    </w:p>
    <w:bookmarkEnd w:id="2694"/>
    <w:bookmarkStart w:name="z2402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26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по чрезвычайным ситуациям РК от 09.08.2021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3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696"/>
    <w:bookmarkStart w:name="z2404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2697"/>
    <w:bookmarkStart w:name="z2405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2698"/>
    <w:bookmarkStart w:name="z2406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2699"/>
    <w:bookmarkStart w:name="z2407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2700"/>
    <w:bookmarkStart w:name="z2408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2701"/>
    <w:bookmarkStart w:name="z2409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2702"/>
    <w:bookmarkStart w:name="z2410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области и учений по гражданской защите;</w:t>
      </w:r>
    </w:p>
    <w:bookmarkEnd w:id="2703"/>
    <w:bookmarkStart w:name="z2411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2704"/>
    <w:bookmarkStart w:name="z2412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2705"/>
    <w:bookmarkStart w:name="z2413" w:id="2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706"/>
    <w:bookmarkStart w:name="z2414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707"/>
    <w:bookmarkStart w:name="z2415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по чрезвычайным ситуациям Республики Казахстан.</w:t>
      </w:r>
    </w:p>
    <w:bookmarkEnd w:id="2708"/>
    <w:bookmarkStart w:name="z2416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709"/>
    <w:bookmarkStart w:name="z2417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2710"/>
    <w:bookmarkStart w:name="z2418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2711"/>
    <w:bookmarkStart w:name="z2419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2712"/>
    <w:bookmarkStart w:name="z2420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Министру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государственной противопожарной службы досрочно или на одну ступень выше воинских и специальных званий, предусмотренных занимаемой штатной должностью;</w:t>
      </w:r>
    </w:p>
    <w:bookmarkEnd w:id="2713"/>
    <w:bookmarkStart w:name="z2421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2714"/>
    <w:bookmarkStart w:name="z2422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Министерством, выполняет акты и поручения Министра;</w:t>
      </w:r>
    </w:p>
    <w:bookmarkEnd w:id="2715"/>
    <w:bookmarkStart w:name="z2423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2716"/>
    <w:bookmarkStart w:name="z2424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2717"/>
    <w:bookmarkStart w:name="z2425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выполнения, возложенных на него задач организует проведение государственных закупок;</w:t>
      </w:r>
    </w:p>
    <w:bookmarkEnd w:id="2718"/>
    <w:bookmarkStart w:name="z2426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2719"/>
    <w:bookmarkStart w:name="z2427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2720"/>
    <w:bookmarkStart w:name="z2428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2721"/>
    <w:bookmarkStart w:name="z2429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2722"/>
    <w:bookmarkStart w:name="z2430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Министром;</w:t>
      </w:r>
    </w:p>
    <w:bookmarkEnd w:id="2723"/>
    <w:bookmarkStart w:name="z2431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2724"/>
    <w:bookmarkStart w:name="z2432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районных Управлений по чрезвычайным ситуациям, за исключением сотрудников, вопросы трудовых отношений которых отнесены к номенклатуре Министерства;</w:t>
      </w:r>
    </w:p>
    <w:bookmarkEnd w:id="2725"/>
    <w:bookmarkStart w:name="z2433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2726"/>
    <w:bookmarkStart w:name="z2434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2727"/>
    <w:bookmarkStart w:name="z2435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2728"/>
    <w:bookmarkStart w:name="z4567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гражданской защиты до капитана гражданской защиты включительно, очередные воинские звания военнослужащим офицерского состава до подполковника включительно;</w:t>
      </w:r>
    </w:p>
    <w:bookmarkEnd w:id="2729"/>
    <w:bookmarkStart w:name="z4568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(подтверждает) классную квалификацию сотрудникам и военнослужащим Департамента и Служб пожаротушения и аварийно-спасательных работ;</w:t>
      </w:r>
    </w:p>
    <w:bookmarkEnd w:id="2730"/>
    <w:bookmarkStart w:name="z4569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Министерство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гражданской защиты, первого воинского звания офицерского состава;</w:t>
      </w:r>
    </w:p>
    <w:bookmarkEnd w:id="2731"/>
    <w:bookmarkStart w:name="z2439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по чрезвычайным ситуациям;</w:t>
      </w:r>
    </w:p>
    <w:bookmarkEnd w:id="2732"/>
    <w:bookmarkStart w:name="z2440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учреждений, находящихся в ведении Департамента и несет персональную ответственность за реализацию антикоррупционных мер;</w:t>
      </w:r>
    </w:p>
    <w:bookmarkEnd w:id="2733"/>
    <w:bookmarkStart w:name="z2441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2734"/>
    <w:bookmarkStart w:name="z2442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Министерство ежегодный план работы Департамента;</w:t>
      </w:r>
    </w:p>
    <w:bookmarkEnd w:id="2735"/>
    <w:bookmarkStart w:name="z2443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планы работ структурных подразделений Департамента, районных Управлений по чрезвычайным ситуациям, государственных учреждений, находящихся в ведении Департамента;</w:t>
      </w:r>
    </w:p>
    <w:bookmarkEnd w:id="2736"/>
    <w:bookmarkStart w:name="z2444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полномочия в соответствии с законодательством Республики Казахстан.</w:t>
      </w:r>
    </w:p>
    <w:bookmarkEnd w:id="2737"/>
    <w:bookmarkStart w:name="z2445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7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6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27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8" w:id="27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740"/>
    <w:bookmarkStart w:name="z2449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741"/>
    <w:bookmarkStart w:name="z2450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742"/>
    <w:bookmarkStart w:name="z2451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и коммунальной собственности.</w:t>
      </w:r>
    </w:p>
    <w:bookmarkEnd w:id="2743"/>
    <w:bookmarkStart w:name="z2452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744"/>
    <w:bookmarkStart w:name="z2453" w:id="2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2745"/>
    <w:bookmarkStart w:name="z2454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Департамента осуществляется в соответствии с законодательством Республики Казахстан.</w:t>
      </w:r>
    </w:p>
    <w:bookmarkEnd w:id="27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2456" w:id="2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 чрезвычайным ситуациям города Шымкента Министерства по чрезвычайным ситуациям Республики Казахстан</w:t>
      </w:r>
    </w:p>
    <w:bookmarkEnd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457" w:id="2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48"/>
    <w:bookmarkStart w:name="z2458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города Шымкента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27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9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750"/>
    <w:bookmarkStart w:name="z2460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751"/>
    <w:bookmarkStart w:name="z2461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752"/>
    <w:bookmarkStart w:name="z2462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2753"/>
    <w:bookmarkStart w:name="z2463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2754"/>
    <w:bookmarkStart w:name="z2464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755"/>
    <w:bookmarkStart w:name="z2465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160024, город Шымкент, Тамерлановское шоссе, дом 18.</w:t>
      </w:r>
    </w:p>
    <w:bookmarkEnd w:id="2756"/>
    <w:bookmarkStart w:name="z2466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города Шымкента Министерства по чрезвычайным ситуациям Республики Казахстан".</w:t>
      </w:r>
    </w:p>
    <w:bookmarkEnd w:id="2757"/>
    <w:bookmarkStart w:name="z2467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758"/>
    <w:bookmarkStart w:name="z2468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бюджета.</w:t>
      </w:r>
    </w:p>
    <w:bookmarkEnd w:id="2759"/>
    <w:bookmarkStart w:name="z2469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760"/>
    <w:bookmarkStart w:name="z2470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761"/>
    <w:bookmarkStart w:name="z2471" w:id="27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762"/>
    <w:bookmarkStart w:name="z2472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763"/>
    <w:bookmarkStart w:name="z2473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2764"/>
    <w:bookmarkStart w:name="z2474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2765"/>
    <w:bookmarkStart w:name="z2475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2766"/>
    <w:bookmarkStart w:name="z2476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2767"/>
    <w:bookmarkStart w:name="z2477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768"/>
    <w:bookmarkStart w:name="z2478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2769"/>
    <w:bookmarkStart w:name="z2479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2770"/>
    <w:bookmarkStart w:name="z2480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города;</w:t>
      </w:r>
    </w:p>
    <w:bookmarkEnd w:id="2771"/>
    <w:bookmarkStart w:name="z2481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2772"/>
    <w:bookmarkStart w:name="z2482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государственной противопожарной службы;</w:t>
      </w:r>
    </w:p>
    <w:bookmarkEnd w:id="2773"/>
    <w:bookmarkStart w:name="z2483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2774"/>
    <w:bookmarkStart w:name="z2484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2775"/>
    <w:bookmarkStart w:name="z2485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2776"/>
    <w:bookmarkStart w:name="z2486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в пределах своей компетенции в составе комиссии расследования аварий, бедствий и катастроф, приведших к возникновению чрезвычайных ситуаций;</w:t>
      </w:r>
    </w:p>
    <w:bookmarkEnd w:id="2777"/>
    <w:bookmarkStart w:name="z2487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мобилизация материально-технические ресурсы организаций при ликвидации чрезвычайных ситуаций в соответствии с действующим законодательством;</w:t>
      </w:r>
    </w:p>
    <w:bookmarkEnd w:id="2778"/>
    <w:bookmarkStart w:name="z2488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в Министерство и в местный исполнительный орган для определения потребности в средствах гражданской защиты;</w:t>
      </w:r>
    </w:p>
    <w:bookmarkEnd w:id="2779"/>
    <w:bookmarkStart w:name="z2489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постановки на учет и снятие с учета защитных сооружений;</w:t>
      </w:r>
    </w:p>
    <w:bookmarkEnd w:id="2780"/>
    <w:bookmarkStart w:name="z2490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плана мероприятий по подготовке органов управления и сил гражданской защиты;</w:t>
      </w:r>
    </w:p>
    <w:bookmarkEnd w:id="2781"/>
    <w:bookmarkStart w:name="z2491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гражданской обороны и внесение его на утверждение начальнику гражданской обороны – акиму города;</w:t>
      </w:r>
    </w:p>
    <w:bookmarkEnd w:id="2782"/>
    <w:bookmarkStart w:name="z2492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планов гражданской обороны районов города;</w:t>
      </w:r>
    </w:p>
    <w:bookmarkEnd w:id="2783"/>
    <w:bookmarkStart w:name="z2493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планов действий по ликвидации чрезвычайных ситуаций местного масштаба и представление их на утверждение акиму города;</w:t>
      </w:r>
    </w:p>
    <w:bookmarkEnd w:id="2784"/>
    <w:bookmarkStart w:name="z2494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планов действий по ликвидации чрезвычайных ситуаций районов города;</w:t>
      </w:r>
    </w:p>
    <w:bookmarkEnd w:id="2785"/>
    <w:bookmarkStart w:name="z2495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Комитет по гражданской обороне и воинским частям по определению структуры планов гражданской обороны и планов действий по ликвидации чрезвычайных ситуаций;</w:t>
      </w:r>
    </w:p>
    <w:bookmarkEnd w:id="2786"/>
    <w:bookmarkStart w:name="z2496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гражданской обороне и воинским частям по объемам и содержанию инженерно-технических мероприятий Гражданской обороны;</w:t>
      </w:r>
    </w:p>
    <w:bookmarkEnd w:id="2787"/>
    <w:bookmarkStart w:name="z2497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начальнику гражданской обороны – акиму города по созданию запасных (городских, загородных), вспомогательных и подвижных пунктов управления;</w:t>
      </w:r>
    </w:p>
    <w:bookmarkEnd w:id="2788"/>
    <w:bookmarkStart w:name="z2498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охраны от пожаров территорий населенных пунктов и особо важных объектов государственной собственности;</w:t>
      </w:r>
    </w:p>
    <w:bookmarkEnd w:id="2789"/>
    <w:bookmarkStart w:name="z2499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добровольных противопожарных формирований;</w:t>
      </w:r>
    </w:p>
    <w:bookmarkEnd w:id="2790"/>
    <w:bookmarkStart w:name="z2500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планов по предупреждению чрезвычайных ситуаций;</w:t>
      </w:r>
    </w:p>
    <w:bookmarkEnd w:id="2791"/>
    <w:bookmarkStart w:name="z2501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паспортов безопасности и каталогов угроз чрезвычайных ситуаций природного и техногенного характера города и районов;</w:t>
      </w:r>
    </w:p>
    <w:bookmarkEnd w:id="2792"/>
    <w:bookmarkStart w:name="z2502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об объявлении чрезвычайной ситуации природного и техногенного характера акимом города при чрезвычайных ситуациях местного масштаба;</w:t>
      </w:r>
    </w:p>
    <w:bookmarkEnd w:id="2793"/>
    <w:bookmarkStart w:name="z2503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аварийно-спасательных и неотложных работ при чрезвычайных ситуациях;</w:t>
      </w:r>
    </w:p>
    <w:bookmarkEnd w:id="2794"/>
    <w:bookmarkStart w:name="z2504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водно-спасательных и водолазно-поисковых работ;</w:t>
      </w:r>
    </w:p>
    <w:bookmarkEnd w:id="2795"/>
    <w:bookmarkStart w:name="z2505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деятельности противопожарных и аварийно-спасательных служб и формирований на территории города;</w:t>
      </w:r>
    </w:p>
    <w:bookmarkEnd w:id="2796"/>
    <w:bookmarkStart w:name="z2506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проведение профилактической работы, направленной на предупреждение чрезвычайных ситуаций на водоемах;</w:t>
      </w:r>
    </w:p>
    <w:bookmarkEnd w:id="2797"/>
    <w:bookmarkStart w:name="z2507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развитие в пределах своей компетенции систем управления, оповещения и связи и поддержание их в готовности к использованию на территории города совместно с местным исполнительным органом;</w:t>
      </w:r>
    </w:p>
    <w:bookmarkEnd w:id="2798"/>
    <w:bookmarkStart w:name="z2508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2799"/>
    <w:bookmarkStart w:name="z2509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развития и функционирования единой дежурно-диспетчерской службы "112" на территории города;</w:t>
      </w:r>
    </w:p>
    <w:bookmarkEnd w:id="2800"/>
    <w:bookmarkStart w:name="z2510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взаимодействия автоматизированных систем мониторинга с единой дежурно-диспетчерской службой "112" на территории города;</w:t>
      </w:r>
    </w:p>
    <w:bookmarkEnd w:id="2801"/>
    <w:bookmarkStart w:name="z2511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2802"/>
    <w:bookmarkStart w:name="z2512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пропаганда знаний, обучения населения и специалистов в сфере гражданской защиты;</w:t>
      </w:r>
    </w:p>
    <w:bookmarkEnd w:id="2803"/>
    <w:bookmarkStart w:name="z2513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2804"/>
    <w:bookmarkStart w:name="z2514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программы последующей подготовки добровольных пожарных;</w:t>
      </w:r>
    </w:p>
    <w:bookmarkEnd w:id="2805"/>
    <w:bookmarkStart w:name="z2515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в области пожарной безопасности;</w:t>
      </w:r>
    </w:p>
    <w:bookmarkEnd w:id="2806"/>
    <w:bookmarkStart w:name="z2516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в области гражданской обороны;</w:t>
      </w:r>
    </w:p>
    <w:bookmarkEnd w:id="2807"/>
    <w:bookmarkStart w:name="z2517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контроля за готовностью пожарных подразделений в населенных пунктах и на объектах к борьбе с пожарами;</w:t>
      </w:r>
    </w:p>
    <w:bookmarkEnd w:id="2808"/>
    <w:bookmarkStart w:name="z2518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соблюдением правил безопасности на водоемах;</w:t>
      </w:r>
    </w:p>
    <w:bookmarkEnd w:id="2809"/>
    <w:bookmarkStart w:name="z2519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2810"/>
    <w:bookmarkStart w:name="z2520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2811"/>
    <w:bookmarkStart w:name="z2521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2812"/>
    <w:bookmarkStart w:name="z2522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гражданам и юридическим лицам предписаний за несоблюдения правил безопасности на водоемах;</w:t>
      </w:r>
    </w:p>
    <w:bookmarkEnd w:id="2813"/>
    <w:bookmarkStart w:name="z2523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2814"/>
    <w:bookmarkStart w:name="z2524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2815"/>
    <w:bookmarkStart w:name="z2525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внесение предложений в Министерство по совершенствованию системы национальной безопасности в пределах своей компетенции;</w:t>
      </w:r>
    </w:p>
    <w:bookmarkEnd w:id="2816"/>
    <w:bookmarkStart w:name="z2526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участие, в пределах своей компетенции, в работе городского штаба по борьбе с терроризмом;</w:t>
      </w:r>
    </w:p>
    <w:bookmarkEnd w:id="2817"/>
    <w:bookmarkStart w:name="z2527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участие, в пределах своей компетенции, в работе городской Антитеррористической комиссии;</w:t>
      </w:r>
    </w:p>
    <w:bookmarkEnd w:id="2818"/>
    <w:bookmarkStart w:name="z2528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ведение специального учета военнообязанных, назначенных на должности рядового и начальствующего состава органов государственной противопожарной службы и снятых в установленном порядке с воинского учета по городу;</w:t>
      </w:r>
    </w:p>
    <w:bookmarkEnd w:id="28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52)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0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внесение предложений в Министерство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2820"/>
    <w:bookmarkStart w:name="z4519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2821"/>
    <w:bookmarkStart w:name="z4520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2822"/>
    <w:bookmarkStart w:name="z4521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</w:t>
      </w:r>
    </w:p>
    <w:bookmarkEnd w:id="2823"/>
    <w:bookmarkStart w:name="z2531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28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по чрезвычайным ситуациям РК от 09.08.2021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2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825"/>
    <w:bookmarkStart w:name="z2533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2826"/>
    <w:bookmarkStart w:name="z2534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2827"/>
    <w:bookmarkStart w:name="z2535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2828"/>
    <w:bookmarkStart w:name="z2536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2829"/>
    <w:bookmarkStart w:name="z2537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2830"/>
    <w:bookmarkStart w:name="z2538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2831"/>
    <w:bookmarkStart w:name="z2539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города и учений по гражданской защите;</w:t>
      </w:r>
    </w:p>
    <w:bookmarkEnd w:id="2832"/>
    <w:bookmarkStart w:name="z2540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2833"/>
    <w:bookmarkStart w:name="z2541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2834"/>
    <w:bookmarkStart w:name="z2542" w:id="28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835"/>
    <w:bookmarkStart w:name="z2543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836"/>
    <w:bookmarkStart w:name="z2544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по чрезвычайным ситуациям Республики Казахстан.</w:t>
      </w:r>
    </w:p>
    <w:bookmarkEnd w:id="2837"/>
    <w:bookmarkStart w:name="z2545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838"/>
    <w:bookmarkStart w:name="z2546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2839"/>
    <w:bookmarkStart w:name="z2547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2840"/>
    <w:bookmarkStart w:name="z2548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2841"/>
    <w:bookmarkStart w:name="z2549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Министру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государственной противопожарной службы досрочно или на одну ступень выше воинских и специальных званий, предусмотренных занимаемой штатной должностью;</w:t>
      </w:r>
    </w:p>
    <w:bookmarkEnd w:id="2842"/>
    <w:bookmarkStart w:name="z2550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2843"/>
    <w:bookmarkStart w:name="z2551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Министерством, выполняет акты и поручения Министра;</w:t>
      </w:r>
    </w:p>
    <w:bookmarkEnd w:id="2844"/>
    <w:bookmarkStart w:name="z2552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2845"/>
    <w:bookmarkStart w:name="z2553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2846"/>
    <w:bookmarkStart w:name="z2554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выполнения, возложенных на него задач организует проведение государственных закупок;</w:t>
      </w:r>
    </w:p>
    <w:bookmarkEnd w:id="2847"/>
    <w:bookmarkStart w:name="z2555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2848"/>
    <w:bookmarkStart w:name="z2556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2849"/>
    <w:bookmarkStart w:name="z2557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2850"/>
    <w:bookmarkStart w:name="z2558" w:id="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2851"/>
    <w:bookmarkStart w:name="z2559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города и Республики Казахстан осуществляется по согласованию с Министром;</w:t>
      </w:r>
    </w:p>
    <w:bookmarkEnd w:id="2852"/>
    <w:bookmarkStart w:name="z2560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2853"/>
    <w:bookmarkStart w:name="z2561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районных Управлений по чрезвычайным ситуациям, за исключением сотрудников, вопросы трудовых отношений которых отнесены к номенклатуре Министерства;</w:t>
      </w:r>
    </w:p>
    <w:bookmarkEnd w:id="2854"/>
    <w:bookmarkStart w:name="z2562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2855"/>
    <w:bookmarkStart w:name="z2563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2856"/>
    <w:bookmarkStart w:name="z2564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2857"/>
    <w:bookmarkStart w:name="z4570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гражданской защиты до капитана гражданской защиты включительно, очередные воинские звания военнослужащим офицерского состава до подполковника включительно;</w:t>
      </w:r>
    </w:p>
    <w:bookmarkEnd w:id="2858"/>
    <w:bookmarkStart w:name="z4571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(подтверждает) классную квалификацию сотрудникам и военнослужащим Департамента и Служб пожаротушения и аварийно-спасательных работ;</w:t>
      </w:r>
    </w:p>
    <w:bookmarkEnd w:id="2859"/>
    <w:bookmarkStart w:name="z4572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Министерство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гражданской защиты, первого воинского звания офицерского состава;</w:t>
      </w:r>
    </w:p>
    <w:bookmarkEnd w:id="2860"/>
    <w:bookmarkStart w:name="z2568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по чрезвычайным ситуациям;</w:t>
      </w:r>
    </w:p>
    <w:bookmarkEnd w:id="2861"/>
    <w:bookmarkStart w:name="z2569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учреждений, находящихся в ведении Департамента и несет персональную ответственность за реализацию антикоррупционных мер;</w:t>
      </w:r>
    </w:p>
    <w:bookmarkEnd w:id="2862"/>
    <w:bookmarkStart w:name="z2570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2863"/>
    <w:bookmarkStart w:name="z2571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Министерство ежегодный план работы Департамента;</w:t>
      </w:r>
    </w:p>
    <w:bookmarkEnd w:id="2864"/>
    <w:bookmarkStart w:name="z2572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планы работ структурных подразделений Департамента, районных Управлений по чрезвычайным ситуациям, государственных учреждений, находящихся в ведении Департамента;</w:t>
      </w:r>
    </w:p>
    <w:bookmarkEnd w:id="2865"/>
    <w:bookmarkStart w:name="z2573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полномочия в соответствии с законодательством Республики Казахстан.</w:t>
      </w:r>
    </w:p>
    <w:bookmarkEnd w:id="2866"/>
    <w:bookmarkStart w:name="z2574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8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5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28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7" w:id="28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869"/>
    <w:bookmarkStart w:name="z2578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870"/>
    <w:bookmarkStart w:name="z2579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871"/>
    <w:bookmarkStart w:name="z2580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и коммунальной собственности.</w:t>
      </w:r>
    </w:p>
    <w:bookmarkEnd w:id="2872"/>
    <w:bookmarkStart w:name="z2581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873"/>
    <w:bookmarkStart w:name="z2582" w:id="28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2874"/>
    <w:bookmarkStart w:name="z2583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Департамента осуществляется в соответствии с законодательством Республики Казахстан.</w:t>
      </w:r>
    </w:p>
    <w:bookmarkEnd w:id="28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2585" w:id="28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 чрезвычайным ситуациям Туркестанской области Министерства по чрезвычайным ситуациям Республики Казахстан</w:t>
      </w:r>
    </w:p>
    <w:bookmarkEnd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586" w:id="28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77"/>
    <w:bookmarkStart w:name="z2587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Туркестанской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28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88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879"/>
    <w:bookmarkStart w:name="z2589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880"/>
    <w:bookmarkStart w:name="z2590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881"/>
    <w:bookmarkStart w:name="z2591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2882"/>
    <w:bookmarkStart w:name="z2592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2883"/>
    <w:bookmarkStart w:name="z2593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884"/>
    <w:bookmarkStart w:name="z2594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индекс 161200, Туркестанская область, город Туркестан, микрорайон Жаңа Қала, улица 13, строение 23.</w:t>
      </w:r>
    </w:p>
    <w:bookmarkEnd w:id="28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Министра по чрезвычайным ситуациям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95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Туркестанской области Министерства по чрезвычайным ситуациям Республики Казахстан".</w:t>
      </w:r>
    </w:p>
    <w:bookmarkEnd w:id="2886"/>
    <w:bookmarkStart w:name="z2596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887"/>
    <w:bookmarkStart w:name="z2597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бюджета.</w:t>
      </w:r>
    </w:p>
    <w:bookmarkEnd w:id="2888"/>
    <w:bookmarkStart w:name="z2598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889"/>
    <w:bookmarkStart w:name="z2599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890"/>
    <w:bookmarkStart w:name="z2600" w:id="28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891"/>
    <w:bookmarkStart w:name="z2601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892"/>
    <w:bookmarkStart w:name="z2602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2893"/>
    <w:bookmarkStart w:name="z2603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2894"/>
    <w:bookmarkStart w:name="z2604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2895"/>
    <w:bookmarkStart w:name="z2605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2896"/>
    <w:bookmarkStart w:name="z2606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897"/>
    <w:bookmarkStart w:name="z2607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2898"/>
    <w:bookmarkStart w:name="z2608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2899"/>
    <w:bookmarkStart w:name="z2609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области;</w:t>
      </w:r>
    </w:p>
    <w:bookmarkEnd w:id="2900"/>
    <w:bookmarkStart w:name="z2610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2901"/>
    <w:bookmarkStart w:name="z2611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государственной противопожарной службы;</w:t>
      </w:r>
    </w:p>
    <w:bookmarkEnd w:id="2902"/>
    <w:bookmarkStart w:name="z2612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2903"/>
    <w:bookmarkStart w:name="z2613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2904"/>
    <w:bookmarkStart w:name="z2614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2905"/>
    <w:bookmarkStart w:name="z2615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в пределах своей компетенции в составе комиссии расследования аварий, бедствий и катастроф, приведших к возникновению чрезвычайных ситуаций;</w:t>
      </w:r>
    </w:p>
    <w:bookmarkEnd w:id="2906"/>
    <w:bookmarkStart w:name="z2616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мобилизация материально-технические ресурсы организаций при ликвидации чрезвычайных ситуаций в соответствии с действующим законодательством;</w:t>
      </w:r>
    </w:p>
    <w:bookmarkEnd w:id="2907"/>
    <w:bookmarkStart w:name="z2617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в Министерство и в местный исполнительный орган для определения потребности в средствах гражданской защиты;</w:t>
      </w:r>
    </w:p>
    <w:bookmarkEnd w:id="2908"/>
    <w:bookmarkStart w:name="z2618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постановки на учет и снятие с учета защитных сооружений;</w:t>
      </w:r>
    </w:p>
    <w:bookmarkEnd w:id="2909"/>
    <w:bookmarkStart w:name="z2619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плана мероприятий по подготовке органов управления и сил гражданской защиты;</w:t>
      </w:r>
    </w:p>
    <w:bookmarkEnd w:id="2910"/>
    <w:bookmarkStart w:name="z2620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гражданской обороны и внесение его на утверждение начальнику гражданской обороны – акиму области;</w:t>
      </w:r>
    </w:p>
    <w:bookmarkEnd w:id="2911"/>
    <w:bookmarkStart w:name="z2621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планов гражданской обороны районов области;</w:t>
      </w:r>
    </w:p>
    <w:bookmarkEnd w:id="2912"/>
    <w:bookmarkStart w:name="z2622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планов действий по ликвидации чрезвычайных ситуаций местного масштаба и представление их на утверждение акиму области;</w:t>
      </w:r>
    </w:p>
    <w:bookmarkEnd w:id="2913"/>
    <w:bookmarkStart w:name="z2623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планов действий по ликвидации чрезвычайных ситуаций районов города;</w:t>
      </w:r>
    </w:p>
    <w:bookmarkEnd w:id="2914"/>
    <w:bookmarkStart w:name="z2624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Комитет по гражданской обороне и воинским частям по определению структуры планов гражданской обороны и планов действий по ликвидации чрезвычайных ситуаций;</w:t>
      </w:r>
    </w:p>
    <w:bookmarkEnd w:id="2915"/>
    <w:bookmarkStart w:name="z2625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гражданской обороне и воинским частям по объемам и содержанию инженерно-технических мероприятий Гражданской обороны;</w:t>
      </w:r>
    </w:p>
    <w:bookmarkEnd w:id="2916"/>
    <w:bookmarkStart w:name="z2626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начальнику гражданской обороны – акиму области по созданию запасных (городских, загородных), вспомогательных и подвижных пунктов управления;</w:t>
      </w:r>
    </w:p>
    <w:bookmarkEnd w:id="2917"/>
    <w:bookmarkStart w:name="z2627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охраны от пожаров территорий населенных пунктов и особо важных объектов государственной собственности;</w:t>
      </w:r>
    </w:p>
    <w:bookmarkEnd w:id="2918"/>
    <w:bookmarkStart w:name="z2628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добровольных противопожарных формирований;</w:t>
      </w:r>
    </w:p>
    <w:bookmarkEnd w:id="2919"/>
    <w:bookmarkStart w:name="z2629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планов по предупреждению чрезвычайных ситуаций;</w:t>
      </w:r>
    </w:p>
    <w:bookmarkEnd w:id="2920"/>
    <w:bookmarkStart w:name="z2630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паспортов безопасности и каталогов угроз чрезвычайных ситуаций природного и техногенного характера области, городов и районов;</w:t>
      </w:r>
    </w:p>
    <w:bookmarkEnd w:id="2921"/>
    <w:bookmarkStart w:name="z2631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об объявлении чрезвычайной ситуации природного и техногенного характера акимом области при чрезвычайных ситуациях местного масштаба;</w:t>
      </w:r>
    </w:p>
    <w:bookmarkEnd w:id="2922"/>
    <w:bookmarkStart w:name="z2632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аварийно-спасательных и неотложных работ при чрезвычайных ситуациях;</w:t>
      </w:r>
    </w:p>
    <w:bookmarkEnd w:id="2923"/>
    <w:bookmarkStart w:name="z2633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водно-спасательных и водолазно-поисковых работ;</w:t>
      </w:r>
    </w:p>
    <w:bookmarkEnd w:id="2924"/>
    <w:bookmarkStart w:name="z2634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деятельности противопожарных и аварийно-спасательных служб и формирований на территории области;</w:t>
      </w:r>
    </w:p>
    <w:bookmarkEnd w:id="2925"/>
    <w:bookmarkStart w:name="z2635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проведение профилактической работы, направленной на предупреждение чрезвычайных ситуаций на водоемах;</w:t>
      </w:r>
    </w:p>
    <w:bookmarkEnd w:id="2926"/>
    <w:bookmarkStart w:name="z2636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развитие в пределах своей компетенции систем управления, оповещения и связи и поддержание их в готовности к использованию на территории области совместно с местным исполнительным органом;</w:t>
      </w:r>
    </w:p>
    <w:bookmarkEnd w:id="2927"/>
    <w:bookmarkStart w:name="z2637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2928"/>
    <w:bookmarkStart w:name="z2638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развития и функционирования единой дежурно-диспетчерской службы "112" на территории области;</w:t>
      </w:r>
    </w:p>
    <w:bookmarkEnd w:id="2929"/>
    <w:bookmarkStart w:name="z2639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взаимодействия автоматизированных систем мониторинга с единой дежурно-диспетчерской службой "112" на территории области;</w:t>
      </w:r>
    </w:p>
    <w:bookmarkEnd w:id="2930"/>
    <w:bookmarkStart w:name="z2640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2931"/>
    <w:bookmarkStart w:name="z2641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пропаганда знаний, обучения населения и специалистов в сфере гражданской защиты;</w:t>
      </w:r>
    </w:p>
    <w:bookmarkEnd w:id="2932"/>
    <w:bookmarkStart w:name="z2642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2933"/>
    <w:bookmarkStart w:name="z2643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программы последующей подготовки добровольных пожарных;</w:t>
      </w:r>
    </w:p>
    <w:bookmarkEnd w:id="2934"/>
    <w:bookmarkStart w:name="z2644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в области пожарной безопасности;</w:t>
      </w:r>
    </w:p>
    <w:bookmarkEnd w:id="2935"/>
    <w:bookmarkStart w:name="z2645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в области гражданской обороны;</w:t>
      </w:r>
    </w:p>
    <w:bookmarkEnd w:id="2936"/>
    <w:bookmarkStart w:name="z2646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контроля за готовностью пожарных подразделений в населенных пунктах и на объектах к борьбе с пожарами;</w:t>
      </w:r>
    </w:p>
    <w:bookmarkEnd w:id="2937"/>
    <w:bookmarkStart w:name="z2647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соблюдением правил безопасности на водоемах;</w:t>
      </w:r>
    </w:p>
    <w:bookmarkEnd w:id="2938"/>
    <w:bookmarkStart w:name="z2648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2939"/>
    <w:bookmarkStart w:name="z2649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2940"/>
    <w:bookmarkStart w:name="z2650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2941"/>
    <w:bookmarkStart w:name="z2651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гражданам и юридическим лицам предписаний за несоблюдения правил безопасности на водоемах;</w:t>
      </w:r>
    </w:p>
    <w:bookmarkEnd w:id="2942"/>
    <w:bookmarkStart w:name="z2652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2943"/>
    <w:bookmarkStart w:name="z2653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2944"/>
    <w:bookmarkStart w:name="z2654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внесение предложений в Министерство по совершенствованию системы национальной безопасности в пределах своей компетенции;</w:t>
      </w:r>
    </w:p>
    <w:bookmarkEnd w:id="2945"/>
    <w:bookmarkStart w:name="z2655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участие, в пределах своей компетенции, в работе областного штаба по борьбе с терроризмом;</w:t>
      </w:r>
    </w:p>
    <w:bookmarkEnd w:id="2946"/>
    <w:bookmarkStart w:name="z2656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участие, в пределах своей компетенции, в работе областной Антитеррористической комиссии;</w:t>
      </w:r>
    </w:p>
    <w:bookmarkEnd w:id="2947"/>
    <w:bookmarkStart w:name="z2657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ведение специального учета военнообязанных, назначенных на должности рядового и начальствующего состава органов государственной противопожарной службы и снятых в установленном порядке с воинского учета по области;</w:t>
      </w:r>
    </w:p>
    <w:bookmarkEnd w:id="29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52)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59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внесение предложений в Министерство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2949"/>
    <w:bookmarkStart w:name="z4522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2950"/>
    <w:bookmarkStart w:name="z4523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2951"/>
    <w:bookmarkStart w:name="z4524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53-3) осуществляет досудебное расследование по уголовным правонарушениям, отнесенным к компетенции органов государственной противопожарной службы;</w:t>
      </w:r>
    </w:p>
    <w:bookmarkEnd w:id="2952"/>
    <w:bookmarkStart w:name="z2660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29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по чрезвычайным ситуациям РК от 09.08.2021 </w:t>
      </w:r>
      <w:r>
        <w:rPr>
          <w:rFonts w:ascii="Times New Roman"/>
          <w:b w:val="false"/>
          <w:i w:val="false"/>
          <w:color w:val="00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61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954"/>
    <w:bookmarkStart w:name="z2662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2955"/>
    <w:bookmarkStart w:name="z2663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2956"/>
    <w:bookmarkStart w:name="z2664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2957"/>
    <w:bookmarkStart w:name="z2665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2958"/>
    <w:bookmarkStart w:name="z2666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2959"/>
    <w:bookmarkStart w:name="z2667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2960"/>
    <w:bookmarkStart w:name="z2668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области и учений по гражданской защите;</w:t>
      </w:r>
    </w:p>
    <w:bookmarkEnd w:id="2961"/>
    <w:bookmarkStart w:name="z2669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2962"/>
    <w:bookmarkStart w:name="z2670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2963"/>
    <w:bookmarkStart w:name="z2671" w:id="29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964"/>
    <w:bookmarkStart w:name="z2672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965"/>
    <w:bookmarkStart w:name="z2673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по чрезвычайным ситуациям Республики Казахстан.</w:t>
      </w:r>
    </w:p>
    <w:bookmarkEnd w:id="2966"/>
    <w:bookmarkStart w:name="z2674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967"/>
    <w:bookmarkStart w:name="z2675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2968"/>
    <w:bookmarkStart w:name="z2676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2969"/>
    <w:bookmarkStart w:name="z2677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2970"/>
    <w:bookmarkStart w:name="z2678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Министру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государственной противопожарной службы досрочно или на одну ступень выше воинских и специальных званий, предусмотренных занимаемой штатной должностью;</w:t>
      </w:r>
    </w:p>
    <w:bookmarkEnd w:id="2971"/>
    <w:bookmarkStart w:name="z2679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2972"/>
    <w:bookmarkStart w:name="z2680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Министерством, выполняет акты и поручения Министра;</w:t>
      </w:r>
    </w:p>
    <w:bookmarkEnd w:id="2973"/>
    <w:bookmarkStart w:name="z2681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2974"/>
    <w:bookmarkStart w:name="z2682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2975"/>
    <w:bookmarkStart w:name="z2683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выполнения, возложенных на него задач организует проведение государственных закупок;</w:t>
      </w:r>
    </w:p>
    <w:bookmarkEnd w:id="2976"/>
    <w:bookmarkStart w:name="z2684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2977"/>
    <w:bookmarkStart w:name="z2685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2978"/>
    <w:bookmarkStart w:name="z2686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2979"/>
    <w:bookmarkStart w:name="z2687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2980"/>
    <w:bookmarkStart w:name="z2688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Министром;</w:t>
      </w:r>
    </w:p>
    <w:bookmarkEnd w:id="2981"/>
    <w:bookmarkStart w:name="z2689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2982"/>
    <w:bookmarkStart w:name="z2690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районных Управлений по чрезвычайным ситуациям, за исключением сотрудников, вопросы трудовых отношений которых отнесены к номенклатуре Министерства;</w:t>
      </w:r>
    </w:p>
    <w:bookmarkEnd w:id="2983"/>
    <w:bookmarkStart w:name="z2691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2984"/>
    <w:bookmarkStart w:name="z2692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2985"/>
    <w:bookmarkStart w:name="z2693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2986"/>
    <w:bookmarkStart w:name="z4573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гражданской защиты до капитана гражданской защиты включительно, очередные воинские звания военнослужащим офицерского состава до подполковника включительно;</w:t>
      </w:r>
    </w:p>
    <w:bookmarkEnd w:id="2987"/>
    <w:bookmarkStart w:name="z4574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(подтверждает) классную квалификацию сотрудникам и военнослужащим Департамента и Служб пожаротушения и аварийно-спасательных работ;</w:t>
      </w:r>
    </w:p>
    <w:bookmarkEnd w:id="2988"/>
    <w:bookmarkStart w:name="z4575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Министерство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гражданской защиты, первого воинского звания офицерского состава;</w:t>
      </w:r>
    </w:p>
    <w:bookmarkEnd w:id="2989"/>
    <w:bookmarkStart w:name="z2697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по чрезвычайным ситуациям;</w:t>
      </w:r>
    </w:p>
    <w:bookmarkEnd w:id="2990"/>
    <w:bookmarkStart w:name="z2698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учреждений, находящихся в ведении Департамента и несет персональную ответственность за реализацию антикоррупционных мер;</w:t>
      </w:r>
    </w:p>
    <w:bookmarkEnd w:id="2991"/>
    <w:bookmarkStart w:name="z2699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2992"/>
    <w:bookmarkStart w:name="z2700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Министерство ежегодный план работы Департамента;</w:t>
      </w:r>
    </w:p>
    <w:bookmarkEnd w:id="2993"/>
    <w:bookmarkStart w:name="z2701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планы работ структурных подразделений Департамента, районных Управлений по чрезвычайным ситуациям, государственных учреждений, находящихся в ведении Департамента;</w:t>
      </w:r>
    </w:p>
    <w:bookmarkEnd w:id="2994"/>
    <w:bookmarkStart w:name="z2702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полномочия в соответствии с законодательством Республики Казахстан.</w:t>
      </w:r>
    </w:p>
    <w:bookmarkEnd w:id="2995"/>
    <w:bookmarkStart w:name="z2703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9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04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29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06" w:id="29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998"/>
    <w:bookmarkStart w:name="z2707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999"/>
    <w:bookmarkStart w:name="z2708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000"/>
    <w:bookmarkStart w:name="z2709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и коммунальной собственности.</w:t>
      </w:r>
    </w:p>
    <w:bookmarkEnd w:id="3001"/>
    <w:bookmarkStart w:name="z2710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002"/>
    <w:bookmarkStart w:name="z2711" w:id="30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3003"/>
    <w:bookmarkStart w:name="z2712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Департамента осуществляется в соответствии с законодательством Республики Казахстан.</w:t>
      </w:r>
    </w:p>
    <w:bookmarkEnd w:id="30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4843" w:id="30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 чрезвычайным ситуациям области Ұлытау Министерства</w:t>
      </w:r>
      <w:r>
        <w:br/>
      </w:r>
      <w:r>
        <w:rPr>
          <w:rFonts w:ascii="Times New Roman"/>
          <w:b/>
          <w:i w:val="false"/>
          <w:color w:val="000000"/>
        </w:rPr>
        <w:t>по чрезвычайным ситуациям Республики Казахстан</w:t>
      </w:r>
    </w:p>
    <w:bookmarkEnd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21-1 в соответствии с приказом и.о. Министра по чрезвычайным ситуациям РК от 14.07.2022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844" w:id="30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006"/>
    <w:bookmarkStart w:name="z4845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области Ұлытау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3007"/>
    <w:bookmarkStart w:name="z4846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008"/>
    <w:bookmarkStart w:name="z4847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009"/>
    <w:bookmarkStart w:name="z4848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010"/>
    <w:bookmarkStart w:name="z4849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011"/>
    <w:bookmarkStart w:name="z4850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3012"/>
    <w:bookmarkStart w:name="z4851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3013"/>
    <w:bookmarkStart w:name="z4852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индекс 100600, область Ұлытау, город Жезказган, ул. Тарадая, 6.</w:t>
      </w:r>
    </w:p>
    <w:bookmarkEnd w:id="3014"/>
    <w:bookmarkStart w:name="z4853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области Ұлытау Министерства по чрезвычайным ситуациям Республики Казахстан".</w:t>
      </w:r>
    </w:p>
    <w:bookmarkEnd w:id="3015"/>
    <w:bookmarkStart w:name="z4854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016"/>
    <w:bookmarkStart w:name="z4855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3017"/>
    <w:bookmarkStart w:name="z4856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3018"/>
    <w:bookmarkStart w:name="z4857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3019"/>
    <w:bookmarkStart w:name="z4858" w:id="30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3020"/>
    <w:bookmarkStart w:name="z4859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021"/>
    <w:bookmarkStart w:name="z4860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3022"/>
    <w:bookmarkStart w:name="z4861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3023"/>
    <w:bookmarkStart w:name="z4862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3024"/>
    <w:bookmarkStart w:name="z4863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3025"/>
    <w:bookmarkStart w:name="z4864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026"/>
    <w:bookmarkStart w:name="z4865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правовые акты в пределах своей компетенции;</w:t>
      </w:r>
    </w:p>
    <w:bookmarkEnd w:id="3027"/>
    <w:bookmarkStart w:name="z4866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3028"/>
    <w:bookmarkStart w:name="z4867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3029"/>
    <w:bookmarkStart w:name="z4868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3030"/>
    <w:bookmarkStart w:name="z4869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3031"/>
    <w:bookmarkStart w:name="z4870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3032"/>
    <w:bookmarkStart w:name="z4871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области и учений по гражданской защите;</w:t>
      </w:r>
    </w:p>
    <w:bookmarkEnd w:id="3033"/>
    <w:bookmarkStart w:name="z4872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3034"/>
    <w:bookmarkStart w:name="z4873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3035"/>
    <w:bookmarkStart w:name="z4874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036"/>
    <w:bookmarkStart w:name="z4875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3037"/>
    <w:bookmarkStart w:name="z4876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3038"/>
    <w:bookmarkStart w:name="z4877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области;</w:t>
      </w:r>
    </w:p>
    <w:bookmarkEnd w:id="3039"/>
    <w:bookmarkStart w:name="z4878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3040"/>
    <w:bookmarkStart w:name="z4879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органов гражданской защиты;</w:t>
      </w:r>
    </w:p>
    <w:bookmarkEnd w:id="3041"/>
    <w:bookmarkStart w:name="z4880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3042"/>
    <w:bookmarkStart w:name="z4881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3043"/>
    <w:bookmarkStart w:name="z4882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3044"/>
    <w:bookmarkStart w:name="z4883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 проведение в пределах своей компетенции в составе комиссии расследования аварий, бедствий и катастроф, приведших к возникновению чрезвычайных ситуаций;</w:t>
      </w:r>
    </w:p>
    <w:bookmarkEnd w:id="3045"/>
    <w:bookmarkStart w:name="z4884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мобилизация материально-технические ресурсы организаций при ликвидации чрезвычайных ситуаций в соответствии с действующим законодательством;</w:t>
      </w:r>
    </w:p>
    <w:bookmarkEnd w:id="3046"/>
    <w:bookmarkStart w:name="z4885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в Министерство и в местный исполнительный орган для определения потребности в средствах гражданской защиты;</w:t>
      </w:r>
    </w:p>
    <w:bookmarkEnd w:id="3047"/>
    <w:bookmarkStart w:name="z4886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постановки на учет и снятие с учета защитных сооружений;</w:t>
      </w:r>
    </w:p>
    <w:bookmarkEnd w:id="3048"/>
    <w:bookmarkStart w:name="z4887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плана мероприятий по подготовке органов управления и сил гражданской защиты;</w:t>
      </w:r>
    </w:p>
    <w:bookmarkEnd w:id="3049"/>
    <w:bookmarkStart w:name="z4888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гражданской обороны и внесение его на утверждение начальнику гражданской обороны – акиму области;</w:t>
      </w:r>
    </w:p>
    <w:bookmarkEnd w:id="3050"/>
    <w:bookmarkStart w:name="z4889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согласование планов гражданской обороны районов области;</w:t>
      </w:r>
    </w:p>
    <w:bookmarkEnd w:id="3051"/>
    <w:bookmarkStart w:name="z4890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планов действий по ликвидации чрезвычайных ситуаций местного масштаба и представление их на утверждение акиму области;</w:t>
      </w:r>
    </w:p>
    <w:bookmarkEnd w:id="3052"/>
    <w:bookmarkStart w:name="z4891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согласование планов действий по ликвидации чрезвычайных ситуаций районов города;</w:t>
      </w:r>
    </w:p>
    <w:bookmarkEnd w:id="3053"/>
    <w:bookmarkStart w:name="z4892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предложений в Комитет по гражданской обороне и воинским частям по определению структуры планов гражданской обороны и планов действий по ликвидации чрезвычайных ситуаций;</w:t>
      </w:r>
    </w:p>
    <w:bookmarkEnd w:id="3054"/>
    <w:bookmarkStart w:name="z4893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гражданской обороне и воинским частям по объемам и содержанию инженерно-технических мероприятий Гражданской обороны;</w:t>
      </w:r>
    </w:p>
    <w:bookmarkEnd w:id="3055"/>
    <w:bookmarkStart w:name="z4894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начальнику гражданской обороны – акиму области по созданию запасных (городских, загородных), вспомогательных и подвижных пунктов управления;</w:t>
      </w:r>
    </w:p>
    <w:bookmarkEnd w:id="3056"/>
    <w:bookmarkStart w:name="z4895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охраны от пожаров территорий населенных пунктов и особо важных объектов государственной собственности;</w:t>
      </w:r>
    </w:p>
    <w:bookmarkEnd w:id="3057"/>
    <w:bookmarkStart w:name="z4896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добровольных противопожарных формирований;</w:t>
      </w:r>
    </w:p>
    <w:bookmarkEnd w:id="3058"/>
    <w:bookmarkStart w:name="z4897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планов по предупреждению чрезвычайных ситуаций;</w:t>
      </w:r>
    </w:p>
    <w:bookmarkEnd w:id="3059"/>
    <w:bookmarkStart w:name="z4898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паспортов безопасности и каталогов угроз чрезвычайных ситуаций природного и техногенного характера области, городов и районов;</w:t>
      </w:r>
    </w:p>
    <w:bookmarkEnd w:id="3060"/>
    <w:bookmarkStart w:name="z4899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об объявлении чрезвычайной ситуации природного и техногенного характера акимом области при чрезвычайных ситуациях местного масштаба;</w:t>
      </w:r>
    </w:p>
    <w:bookmarkEnd w:id="3061"/>
    <w:bookmarkStart w:name="z4900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аварийно-спасательных и неотложных работ при чрезвычайных ситуациях;</w:t>
      </w:r>
    </w:p>
    <w:bookmarkEnd w:id="3062"/>
    <w:bookmarkStart w:name="z4901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водно-спасательных и водолазно-поисковых работ;</w:t>
      </w:r>
    </w:p>
    <w:bookmarkEnd w:id="3063"/>
    <w:bookmarkStart w:name="z4902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деятельности противопожарных и аварийно-спасательных служб и формирований на территории области;</w:t>
      </w:r>
    </w:p>
    <w:bookmarkEnd w:id="3064"/>
    <w:bookmarkStart w:name="z4903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проведение профилактической работы, направленной на предупреждение чрезвычайных ситуаций на водоемах;</w:t>
      </w:r>
    </w:p>
    <w:bookmarkEnd w:id="3065"/>
    <w:bookmarkStart w:name="z4904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развитие в пределах своей компетенции систем управления, оповещения и связи и поддержание их в готовности к использованию на территории области совместно с местным исполнительным органом;</w:t>
      </w:r>
    </w:p>
    <w:bookmarkEnd w:id="3066"/>
    <w:bookmarkStart w:name="z4905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3067"/>
    <w:bookmarkStart w:name="z4906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развития и функционирования единой дежурно-диспетчерской службы "112" на территории области;</w:t>
      </w:r>
    </w:p>
    <w:bookmarkEnd w:id="3068"/>
    <w:bookmarkStart w:name="z4907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взаимодействия автоматизированных систем мониторинга с единой дежурно-диспетчерской службой "112" на территории области;</w:t>
      </w:r>
    </w:p>
    <w:bookmarkEnd w:id="3069"/>
    <w:bookmarkStart w:name="z4908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3070"/>
    <w:bookmarkStart w:name="z4909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пропаганда знаний, обучения населения и специалистов в сфере гражданской защиты;</w:t>
      </w:r>
    </w:p>
    <w:bookmarkEnd w:id="3071"/>
    <w:bookmarkStart w:name="z4910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3072"/>
    <w:bookmarkStart w:name="z4911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утверждение программы последующей подготовки добровольных пожарных;</w:t>
      </w:r>
    </w:p>
    <w:bookmarkEnd w:id="3073"/>
    <w:bookmarkStart w:name="z4912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в области пожарной безопасности;</w:t>
      </w:r>
    </w:p>
    <w:bookmarkEnd w:id="3074"/>
    <w:bookmarkStart w:name="z4913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в области гражданской обороны;</w:t>
      </w:r>
    </w:p>
    <w:bookmarkEnd w:id="3075"/>
    <w:bookmarkStart w:name="z4914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контроля за готовностью пожарных подразделений в населенных пунктах и на объектах к борьбе с пожарами;</w:t>
      </w:r>
    </w:p>
    <w:bookmarkEnd w:id="3076"/>
    <w:bookmarkStart w:name="z4915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контроля за соблюдением правил безопасности на водоемах;</w:t>
      </w:r>
    </w:p>
    <w:bookmarkEnd w:id="3077"/>
    <w:bookmarkStart w:name="z4916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3078"/>
    <w:bookmarkStart w:name="z4917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3079"/>
    <w:bookmarkStart w:name="z4918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3080"/>
    <w:bookmarkStart w:name="z4919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гражданам и юридическим лицам предписаний за несоблюдения правил безопасности на водоемах;</w:t>
      </w:r>
    </w:p>
    <w:bookmarkEnd w:id="3081"/>
    <w:bookmarkStart w:name="z4920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3082"/>
    <w:bookmarkStart w:name="z4921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3083"/>
    <w:bookmarkStart w:name="z4922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внесение предложений в Министерство по совершенствованию системы национальной безопасности в пределах своей компетенции;</w:t>
      </w:r>
    </w:p>
    <w:bookmarkEnd w:id="3084"/>
    <w:bookmarkStart w:name="z4923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участие, в пределах своей компетенции, в работе областного штаба по борьбе с терроризмом;</w:t>
      </w:r>
    </w:p>
    <w:bookmarkEnd w:id="3085"/>
    <w:bookmarkStart w:name="z4924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участие, в пределах своей компетенции, в работе областной Антитеррористической комиссии;</w:t>
      </w:r>
    </w:p>
    <w:bookmarkEnd w:id="3086"/>
    <w:bookmarkStart w:name="z4925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ведение специального учета военнообязанных, назначенных на должности рядового и начальствующего состава органов гражданской защиты и снятых в установленном порядке с воинского учета по области;</w:t>
      </w:r>
    </w:p>
    <w:bookmarkEnd w:id="3087"/>
    <w:bookmarkStart w:name="z4926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внесение предложений в Министерство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3088"/>
    <w:bookmarkStart w:name="z4927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исполняет судебные акты, требования судей, постановления, предписания и требования прокурора, письменные поручения дознавателя в ходе досудебного производства по уголовным делам;</w:t>
      </w:r>
    </w:p>
    <w:bookmarkEnd w:id="3089"/>
    <w:bookmarkStart w:name="z4928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 пределах своей компетенции организует и осуществляет предупреждение и раскрытие уголовных правонарушений отнесенных к компетенции органов государственной противопожарной службы;</w:t>
      </w:r>
    </w:p>
    <w:bookmarkEnd w:id="3090"/>
    <w:bookmarkStart w:name="z4929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досудебное расследование по уголовным правонарушениям, отнесенным к компетенции органов государственной противопожарной службы;</w:t>
      </w:r>
    </w:p>
    <w:bookmarkEnd w:id="3091"/>
    <w:bookmarkStart w:name="z4930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3092"/>
    <w:bookmarkStart w:name="z4931" w:id="30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начальника Департамента при организации его деятельности</w:t>
      </w:r>
    </w:p>
    <w:bookmarkEnd w:id="3093"/>
    <w:bookmarkStart w:name="z4932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3094"/>
    <w:bookmarkStart w:name="z4933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3095"/>
    <w:bookmarkStart w:name="z4934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096"/>
    <w:bookmarkStart w:name="z4935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097"/>
    <w:bookmarkStart w:name="z4936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3098"/>
    <w:bookmarkStart w:name="z4937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3099"/>
    <w:bookmarkStart w:name="z4938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Министру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гражданской защиты досрочно или на одну ступень выше воинских и специальных званий, предусмотренных занимаемой штатной должностью;</w:t>
      </w:r>
    </w:p>
    <w:bookmarkEnd w:id="3100"/>
    <w:bookmarkStart w:name="z4939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3101"/>
    <w:bookmarkStart w:name="z4940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Министерством, выполняет акты и поручения Министра;</w:t>
      </w:r>
    </w:p>
    <w:bookmarkEnd w:id="3102"/>
    <w:bookmarkStart w:name="z4941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3103"/>
    <w:bookmarkStart w:name="z4942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3104"/>
    <w:bookmarkStart w:name="z4943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выполнения, возложенных на него задач организует проведение государственных закупок;</w:t>
      </w:r>
    </w:p>
    <w:bookmarkEnd w:id="3105"/>
    <w:bookmarkStart w:name="z4944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3106"/>
    <w:bookmarkStart w:name="z4945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3107"/>
    <w:bookmarkStart w:name="z4946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3108"/>
    <w:bookmarkStart w:name="z4947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3109"/>
    <w:bookmarkStart w:name="z4948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области и Республики Казахстан осуществляется по согласованию с Министром;</w:t>
      </w:r>
    </w:p>
    <w:bookmarkEnd w:id="3110"/>
    <w:bookmarkStart w:name="z4949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3111"/>
    <w:bookmarkStart w:name="z4950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районных Управлений по чрезвычайным ситуациям, за исключением сотрудников, вопросы трудовых отношений которых отнесены к номенклатуре Министерства;</w:t>
      </w:r>
    </w:p>
    <w:bookmarkEnd w:id="3112"/>
    <w:bookmarkStart w:name="z4951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3113"/>
    <w:bookmarkStart w:name="z4952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3114"/>
    <w:bookmarkStart w:name="z4953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3115"/>
    <w:bookmarkStart w:name="z4954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гражданской защиты до капитана гражданской защиты включительно, очередные воинские звания военнослужащим офицерского состава до подполковника включительно;</w:t>
      </w:r>
    </w:p>
    <w:bookmarkEnd w:id="3116"/>
    <w:bookmarkStart w:name="z4955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определяет классную квалификацию сотрудников и военнослужащих Департамента и Служб пожаротушения и аварийно-спасательных работ;</w:t>
      </w:r>
    </w:p>
    <w:bookmarkEnd w:id="3117"/>
    <w:bookmarkStart w:name="z4956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Министерство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гражданской защиты, первого воинского звания офицерского состава;</w:t>
      </w:r>
    </w:p>
    <w:bookmarkEnd w:id="3118"/>
    <w:bookmarkStart w:name="z4957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по чрезвычайным ситуациям;</w:t>
      </w:r>
    </w:p>
    <w:bookmarkEnd w:id="3119"/>
    <w:bookmarkStart w:name="z4958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учреждений, находящихся в ведении Департамента и несет персональную ответственность за реализацию антикоррупционных мер;</w:t>
      </w:r>
    </w:p>
    <w:bookmarkEnd w:id="3120"/>
    <w:bookmarkStart w:name="z4959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3121"/>
    <w:bookmarkStart w:name="z4960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Министерство ежегодный план работы Департамента;</w:t>
      </w:r>
    </w:p>
    <w:bookmarkEnd w:id="3122"/>
    <w:bookmarkStart w:name="z4961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планы работ структурных подразделений Департамента, районных Управлений по чрезвычайным ситуациям, государственных учреждений, находящихся в ведении Департамента;</w:t>
      </w:r>
    </w:p>
    <w:bookmarkEnd w:id="3123"/>
    <w:bookmarkStart w:name="z4962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осуществляет иные полномочия в соответствии с законодательством Республики Казахстан. </w:t>
      </w:r>
    </w:p>
    <w:bookmarkEnd w:id="3124"/>
    <w:bookmarkStart w:name="z4963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125"/>
    <w:bookmarkStart w:name="z4964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определяет полномочия своих заместителей в соответствии с действующим законодательством.</w:t>
      </w:r>
    </w:p>
    <w:bookmarkEnd w:id="3126"/>
    <w:bookmarkStart w:name="z4965" w:id="3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127"/>
    <w:bookmarkStart w:name="z4966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128"/>
    <w:bookmarkStart w:name="z4967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3129"/>
    <w:bookmarkStart w:name="z4968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3130"/>
    <w:bookmarkStart w:name="z4969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131"/>
    <w:bookmarkStart w:name="z4970" w:id="3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3132"/>
    <w:bookmarkStart w:name="z4971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3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2714" w:id="3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Департамента Комитета промышленной безопасности Министерства по чрезвычайным ситуациям Республики Казахстан по городу Астане</w:t>
      </w:r>
    </w:p>
    <w:bookmarkEnd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715" w:id="3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135"/>
    <w:bookmarkStart w:name="z2716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городу Астане" (далее – Департамент) является территориальным подразделением республиканского государственного учреждения "Комитет промышленной безопасности Министерства по чрезвычайным ситуациям Республики Казахстан" (далее - Комитет) и осуществляет руководство в области промышленной безопасности.</w:t>
      </w:r>
    </w:p>
    <w:bookmarkEnd w:id="3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17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чрезвычайным ситуациям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3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18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3138"/>
    <w:bookmarkStart w:name="z2719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139"/>
    <w:bookmarkStart w:name="z2720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3140"/>
    <w:bookmarkStart w:name="z2721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7. Структура и лимит штатной численности Департамента утверждается в соответствии с действующим законодательством.</w:t>
      </w:r>
    </w:p>
    <w:bookmarkEnd w:id="3141"/>
    <w:bookmarkStart w:name="z2722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010000, город Астана, район "Сарыарка", проспект Богенбай батыра, 6А.</w:t>
      </w:r>
    </w:p>
    <w:bookmarkEnd w:id="3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23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городу Астане".</w:t>
      </w:r>
    </w:p>
    <w:bookmarkEnd w:id="3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24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144"/>
    <w:bookmarkStart w:name="z2725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145"/>
    <w:bookmarkStart w:name="z2726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146"/>
    <w:bookmarkStart w:name="z2727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147"/>
    <w:bookmarkStart w:name="z2728" w:id="3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148"/>
    <w:bookmarkStart w:name="z2729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надзора в области промышленной безопасности.</w:t>
      </w:r>
    </w:p>
    <w:bookmarkEnd w:id="3149"/>
    <w:bookmarkStart w:name="z2730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3150"/>
    <w:bookmarkStart w:name="z2731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3151"/>
    <w:bookmarkStart w:name="z2732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компетенции;</w:t>
      </w:r>
    </w:p>
    <w:bookmarkEnd w:id="3152"/>
    <w:bookmarkStart w:name="z2733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3153"/>
    <w:bookmarkStart w:name="z2734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3154"/>
    <w:bookmarkStart w:name="z2735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организации и проведения совместно с заинтересованными государственными органами в пределах своей компетенции расследования аварий и несчастных случаев, произошедших в следствии аварий на опасных производственных объектах;</w:t>
      </w:r>
    </w:p>
    <w:bookmarkEnd w:id="3155"/>
    <w:bookmarkStart w:name="z2736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3156"/>
    <w:bookmarkStart w:name="z2737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3157"/>
    <w:bookmarkStart w:name="z2738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3158"/>
    <w:bookmarkStart w:name="z2739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 Законом Республики Казахстан "О гражданской защите";</w:t>
      </w:r>
    </w:p>
    <w:bookmarkEnd w:id="3159"/>
    <w:bookmarkStart w:name="z2740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за исключением опасных технических устройств на объектах социальной инфраструктуры;</w:t>
      </w:r>
    </w:p>
    <w:bookmarkEnd w:id="3160"/>
    <w:bookmarkStart w:name="z2741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производственных объектах;</w:t>
      </w:r>
    </w:p>
    <w:bookmarkEnd w:id="3161"/>
    <w:bookmarkStart w:name="z2742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испытаний взрывчатых веществ и изделий на их основе;</w:t>
      </w:r>
    </w:p>
    <w:bookmarkEnd w:id="3162"/>
    <w:bookmarkStart w:name="z2743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надзор за соблюдением опасными производственными объектами и организациями, эксплуатирующими опасные технические устройства, требований промышленной безопасности;</w:t>
      </w:r>
    </w:p>
    <w:bookmarkEnd w:id="3163"/>
    <w:bookmarkStart w:name="z2744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государственный надзор за своевременностью проведения технических освидетельствований производственных зданий, технологических сооружений и технических устройств опасных производственных объектов, опасных технических устройств;</w:t>
      </w:r>
    </w:p>
    <w:bookmarkEnd w:id="3164"/>
    <w:bookmarkStart w:name="z2745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3165"/>
    <w:bookmarkStart w:name="z2746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3166"/>
    <w:bookmarkStart w:name="z2747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3167"/>
    <w:bookmarkStart w:name="z2748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безопасности;</w:t>
      </w:r>
    </w:p>
    <w:bookmarkEnd w:id="3168"/>
    <w:bookmarkStart w:name="z2749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согласовывает план горных работ по добыче твердых полезных ископаемых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169"/>
    <w:bookmarkStart w:name="z2750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согласовывает проект эксплуатации пространства недр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170"/>
    <w:bookmarkStart w:name="z2751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проверочных листов, критериев оценки степени риска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3171"/>
    <w:bookmarkStart w:name="z2752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участвует в разработке полугодовых графиков проведения проверок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3172"/>
    <w:bookmarkStart w:name="z2753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разрешительный контроль соответствия заявителя квалификационным и/или разрешительным требованиям в пределах компетенции Департамента;</w:t>
      </w:r>
    </w:p>
    <w:bookmarkEnd w:id="3173"/>
    <w:bookmarkStart w:name="z2754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производство дел об административных правонарушениях в пределах компетенции Департамента;</w:t>
      </w:r>
    </w:p>
    <w:bookmarkEnd w:id="3174"/>
    <w:bookmarkStart w:name="z2755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составе комиссии по уничтожению взрывчатых материалов совместно с компетентными органами;</w:t>
      </w:r>
    </w:p>
    <w:bookmarkEnd w:id="3175"/>
    <w:bookmarkStart w:name="z2756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участвует в комиссии по ликвидации последствий операций на участке добычи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176"/>
    <w:bookmarkStart w:name="z2757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комиссии по консервации участка недр добычи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177"/>
    <w:bookmarkStart w:name="z2758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участвует в комиссии по ликвидации последствий операций по использованию пространства недр,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178"/>
    <w:bookmarkStart w:name="z2759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3179"/>
    <w:bookmarkStart w:name="z2760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180"/>
    <w:bookmarkStart w:name="z2761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по соблюдению требований законодательства в области промышленной безопасности;</w:t>
      </w:r>
    </w:p>
    <w:bookmarkEnd w:id="3181"/>
    <w:bookmarkStart w:name="z2762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3182"/>
    <w:bookmarkStart w:name="z2763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безопасности;</w:t>
      </w:r>
    </w:p>
    <w:bookmarkEnd w:id="3183"/>
    <w:bookmarkStart w:name="z2764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3184"/>
    <w:bookmarkStart w:name="z2765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3185"/>
    <w:bookmarkStart w:name="z2766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3186"/>
    <w:bookmarkStart w:name="z2767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взаимодействие с другими государственными органами, местными исполнительными органами и организациями;</w:t>
      </w:r>
    </w:p>
    <w:bookmarkEnd w:id="3187"/>
    <w:bookmarkStart w:name="z2768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3188"/>
    <w:bookmarkStart w:name="z2769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3189"/>
    <w:bookmarkStart w:name="z2770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соответствующие решения по вопросам, входящим в компетенцию Департамента;</w:t>
      </w:r>
    </w:p>
    <w:bookmarkEnd w:id="3190"/>
    <w:bookmarkStart w:name="z2771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исполнять приказы, поручения руководства Министерства и Комитета, в пределах своей компетенции;</w:t>
      </w:r>
    </w:p>
    <w:bookmarkEnd w:id="3191"/>
    <w:bookmarkStart w:name="z2772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3192"/>
    <w:bookmarkStart w:name="z2773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правовую, консультативную и практическую помощь в пределах компетенции;</w:t>
      </w:r>
    </w:p>
    <w:bookmarkEnd w:id="3193"/>
    <w:bookmarkStart w:name="z2774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обязанности, предусмотренные действующими законодательными актами Республики Казахстан.</w:t>
      </w:r>
    </w:p>
    <w:bookmarkEnd w:id="3194"/>
    <w:bookmarkStart w:name="z2775" w:id="3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3195"/>
    <w:bookmarkStart w:name="z2776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3196"/>
    <w:bookmarkStart w:name="z2777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городу Астане, назначаемый на должность и освобождаемый от должности приказом Министра по чрезвычайным ситуациям Республики Казахстан.</w:t>
      </w:r>
    </w:p>
    <w:bookmarkEnd w:id="3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78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городу Астане имеет заместителя, назначаемого на должность и освобождаемого от должности приказом Министра по чрезвычайным ситуациям Республики Казахстан.</w:t>
      </w:r>
    </w:p>
    <w:bookmarkEnd w:id="3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79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городу Астане организует и осуществляет общее руководство за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3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80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3200"/>
    <w:bookmarkStart w:name="z2781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городу Астане:</w:t>
      </w:r>
    </w:p>
    <w:bookmarkEnd w:id="3201"/>
    <w:bookmarkStart w:name="z2782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3202"/>
    <w:bookmarkStart w:name="z2783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3203"/>
    <w:bookmarkStart w:name="z2784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3204"/>
    <w:bookmarkStart w:name="z2785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3205"/>
    <w:bookmarkStart w:name="z2786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3206"/>
    <w:bookmarkStart w:name="z2787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3207"/>
    <w:bookmarkStart w:name="z2788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3208"/>
    <w:bookmarkStart w:name="z2789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3209"/>
    <w:bookmarkStart w:name="z2790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3210"/>
    <w:bookmarkStart w:name="z2791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3211"/>
    <w:bookmarkStart w:name="z2792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3212"/>
    <w:bookmarkStart w:name="z2793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3213"/>
    <w:bookmarkStart w:name="z2794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3214"/>
    <w:bookmarkStart w:name="z2795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3215"/>
    <w:bookmarkStart w:name="z2796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3216"/>
    <w:bookmarkStart w:name="z2797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Департамента,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3217"/>
    <w:bookmarkStart w:name="z2798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3218"/>
    <w:bookmarkStart w:name="z2799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изменением, внесенным приказом Министра по чрезвычайным ситуациям РК от 15.12.2022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0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3220"/>
    <w:bookmarkStart w:name="z2801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3221"/>
    <w:bookmarkStart w:name="z2802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3222"/>
    <w:bookmarkStart w:name="z2803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3223"/>
    <w:bookmarkStart w:name="z2804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3224"/>
    <w:bookmarkStart w:name="z2805" w:id="3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225"/>
    <w:bookmarkStart w:name="z2806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226"/>
    <w:bookmarkStart w:name="z2807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227"/>
    <w:bookmarkStart w:name="z2808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3228"/>
    <w:bookmarkStart w:name="z2809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3229"/>
    <w:bookmarkStart w:name="z2810" w:id="3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3230"/>
    <w:bookmarkStart w:name="z2811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32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2813" w:id="3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Департамента Комитета промышленной безопасности Министерства по чрезвычайным ситуациям Республики Казахстан по городу Алматы</w:t>
      </w:r>
    </w:p>
    <w:bookmarkEnd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814" w:id="3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33"/>
    <w:bookmarkStart w:name="z2815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промышленной безопасности Министерства по чрезвычайным ситуциям Республики Казахстан по городу Алматы" (далее – Департамент) является территориальным подразделением республиканского государственного учреждения "Комитет промышленной безопасности Министерства по чрезвычайным ситуациям Республики Казахстан" (далее – Комитет), осуществляющим реализационные, контрольно-надзорные функции, обеспечение государственного надзора в области промышленной безопасности.</w:t>
      </w:r>
    </w:p>
    <w:bookmarkEnd w:id="3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16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чрезвычайным ситуациям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3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17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3236"/>
    <w:bookmarkStart w:name="z2818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237"/>
    <w:bookmarkStart w:name="z2819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3238"/>
    <w:bookmarkStart w:name="z2820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3239"/>
    <w:bookmarkStart w:name="z2821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3240"/>
    <w:bookmarkStart w:name="z2822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050046, город Алматы, проспект Абая, дом 191.</w:t>
      </w:r>
    </w:p>
    <w:bookmarkEnd w:id="3241"/>
    <w:bookmarkStart w:name="z2823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городу Алматы".</w:t>
      </w:r>
    </w:p>
    <w:bookmarkEnd w:id="3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24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243"/>
    <w:bookmarkStart w:name="z2825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244"/>
    <w:bookmarkStart w:name="z2826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245"/>
    <w:bookmarkStart w:name="z2827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246"/>
    <w:bookmarkStart w:name="z2828" w:id="3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247"/>
    <w:bookmarkStart w:name="z2829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надзора в области промышленной безопасности.</w:t>
      </w:r>
    </w:p>
    <w:bookmarkEnd w:id="3248"/>
    <w:bookmarkStart w:name="z2830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3249"/>
    <w:bookmarkStart w:name="z2831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3250"/>
    <w:bookmarkStart w:name="z2832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компетенции;</w:t>
      </w:r>
    </w:p>
    <w:bookmarkEnd w:id="3251"/>
    <w:bookmarkStart w:name="z2833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3252"/>
    <w:bookmarkStart w:name="z2834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3253"/>
    <w:bookmarkStart w:name="z2835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организации и проведения совместно с заинтересованными государственными органами в пределах своей компетенции расследования аварий и несчастных случаев, произошедших в следствии аварий на опасных производственных объектах;</w:t>
      </w:r>
    </w:p>
    <w:bookmarkEnd w:id="3254"/>
    <w:bookmarkStart w:name="z2836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3255"/>
    <w:bookmarkStart w:name="z2837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3256"/>
    <w:bookmarkStart w:name="z2838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3257"/>
    <w:bookmarkStart w:name="z2839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 Законом Республики Казахстан "О гражданской защите";</w:t>
      </w:r>
    </w:p>
    <w:bookmarkEnd w:id="3258"/>
    <w:bookmarkStart w:name="z2840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за исключением опасных технических устройств на объектах социальной инфраструктуры;</w:t>
      </w:r>
    </w:p>
    <w:bookmarkEnd w:id="3259"/>
    <w:bookmarkStart w:name="z2841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3260"/>
    <w:bookmarkStart w:name="z2842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испытаний взрывчатых веществ и изделий на их основе;</w:t>
      </w:r>
    </w:p>
    <w:bookmarkEnd w:id="3261"/>
    <w:bookmarkStart w:name="z2843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надзор за соблюдением опасными производственными объектами и организациями, эксплуатирующими опасные технические устройства, требований промышленной безопасности;</w:t>
      </w:r>
    </w:p>
    <w:bookmarkEnd w:id="3262"/>
    <w:bookmarkStart w:name="z2844" w:id="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государственный надзор за своевременностью проведения технических освидетельствований производственных зданий, технологических сооружений и технических устройств опасных производственных объектов, опасных технических устройств;</w:t>
      </w:r>
    </w:p>
    <w:bookmarkEnd w:id="3263"/>
    <w:bookmarkStart w:name="z2845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3264"/>
    <w:bookmarkStart w:name="z2846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3265"/>
    <w:bookmarkStart w:name="z2847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3266"/>
    <w:bookmarkStart w:name="z2848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безопасности;</w:t>
      </w:r>
    </w:p>
    <w:bookmarkEnd w:id="3267"/>
    <w:bookmarkStart w:name="z2849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согласовывает план горных работ по добыче твердых полезных ископаемых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268"/>
    <w:bookmarkStart w:name="z2850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согласовывает проект эксплуатации пространства недр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269"/>
    <w:bookmarkStart w:name="z2851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проверочных листов, критериев оценки степени риска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3270"/>
    <w:bookmarkStart w:name="z2852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участвует в разработке полугодовых графиков проведения проверок в области промышленной безопасности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3271"/>
    <w:bookmarkStart w:name="z2853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разрешительный контроль соответствия заявителя квалификационным и/или разрешительным требованиям в пределах компетенции Департамента;</w:t>
      </w:r>
    </w:p>
    <w:bookmarkEnd w:id="3272"/>
    <w:bookmarkStart w:name="z2854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производство дел об административных правонарушениях в пределах компетенции Департамента;</w:t>
      </w:r>
    </w:p>
    <w:bookmarkEnd w:id="3273"/>
    <w:bookmarkStart w:name="z2855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составе комиссии по уничтожению взрывчатых материалов совместно с компетентными органами;</w:t>
      </w:r>
    </w:p>
    <w:bookmarkEnd w:id="3274"/>
    <w:bookmarkStart w:name="z2856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участвует в комиссии по ликвидации последствий операций на участке добычи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275"/>
    <w:bookmarkStart w:name="z2857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комиссии по консервации участка недр добычи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276"/>
    <w:bookmarkStart w:name="z2858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участвует в комиссии по ликвидации последствий операций по использованию пространства недр,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277"/>
    <w:bookmarkStart w:name="z2859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3278"/>
    <w:bookmarkStart w:name="z2860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279"/>
    <w:bookmarkStart w:name="z2861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безопасности;</w:t>
      </w:r>
    </w:p>
    <w:bookmarkEnd w:id="3280"/>
    <w:bookmarkStart w:name="z2862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3281"/>
    <w:bookmarkStart w:name="z2863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безопасности;</w:t>
      </w:r>
    </w:p>
    <w:bookmarkEnd w:id="3282"/>
    <w:bookmarkStart w:name="z2864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3283"/>
    <w:bookmarkStart w:name="z2865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3284"/>
    <w:bookmarkStart w:name="z2866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3285"/>
    <w:bookmarkStart w:name="z2867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взаимодействие с другими государственными органами, местными исполнительными органами и организациями;</w:t>
      </w:r>
    </w:p>
    <w:bookmarkEnd w:id="3286"/>
    <w:bookmarkStart w:name="z2868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3287"/>
    <w:bookmarkStart w:name="z2869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3288"/>
    <w:bookmarkStart w:name="z2870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соответствующие решения по вопросам, входящим в компетенцию Департамента;</w:t>
      </w:r>
    </w:p>
    <w:bookmarkEnd w:id="3289"/>
    <w:bookmarkStart w:name="z2871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исполнять приказы, поручения руководства Министерства и Комитета, в пределах своей компетенции;</w:t>
      </w:r>
    </w:p>
    <w:bookmarkEnd w:id="3290"/>
    <w:bookmarkStart w:name="z2872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3291"/>
    <w:bookmarkStart w:name="z2873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правовую, консультативную и практическую помощь в пределах компетенции;</w:t>
      </w:r>
    </w:p>
    <w:bookmarkEnd w:id="3292"/>
    <w:bookmarkStart w:name="z2874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обязанности, предусмотренные действующими законодательными актами Республики Казахстан.</w:t>
      </w:r>
    </w:p>
    <w:bookmarkEnd w:id="3293"/>
    <w:bookmarkStart w:name="z2875" w:id="3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3294"/>
    <w:bookmarkStart w:name="z2876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3295"/>
    <w:bookmarkStart w:name="z2877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городу Алматы, назначаемый на должность и освобождаемый от должности приказом Министра по чрезвычайным ситуациям Республики Казахстан. </w:t>
      </w:r>
    </w:p>
    <w:bookmarkEnd w:id="3296"/>
    <w:bookmarkStart w:name="z2878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городу Алматы имеет заместителя, назначаемого на должность и освобождаемого от должности приказом Министра по чрезвычайным ситуациям Республики Казахстан.</w:t>
      </w:r>
    </w:p>
    <w:bookmarkEnd w:id="3297"/>
    <w:bookmarkStart w:name="z2879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городу Алматы организует и осуществляет общее руководство за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3298"/>
    <w:bookmarkStart w:name="z2880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3299"/>
    <w:bookmarkStart w:name="z2881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городу Алматы:</w:t>
      </w:r>
    </w:p>
    <w:bookmarkEnd w:id="3300"/>
    <w:bookmarkStart w:name="z2882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3301"/>
    <w:bookmarkStart w:name="z2883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3302"/>
    <w:bookmarkStart w:name="z2884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3303"/>
    <w:bookmarkStart w:name="z2885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3304"/>
    <w:bookmarkStart w:name="z2886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3305"/>
    <w:bookmarkStart w:name="z2887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3306"/>
    <w:bookmarkStart w:name="z2888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3307"/>
    <w:bookmarkStart w:name="z2889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3308"/>
    <w:bookmarkStart w:name="z2890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3309"/>
    <w:bookmarkStart w:name="z2891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3310"/>
    <w:bookmarkStart w:name="z2892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3311"/>
    <w:bookmarkStart w:name="z2893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3312"/>
    <w:bookmarkStart w:name="z2894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3313"/>
    <w:bookmarkStart w:name="z2895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3314"/>
    <w:bookmarkStart w:name="z2896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3315"/>
    <w:bookmarkStart w:name="z2897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Департамента,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3316"/>
    <w:bookmarkStart w:name="z2898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3317"/>
    <w:bookmarkStart w:name="z2899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318"/>
    <w:bookmarkStart w:name="z2900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3319"/>
    <w:bookmarkStart w:name="z2901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3320"/>
    <w:bookmarkStart w:name="z2902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3321"/>
    <w:bookmarkStart w:name="z2903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3322"/>
    <w:bookmarkStart w:name="z2904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3323"/>
    <w:bookmarkStart w:name="z2905" w:id="3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324"/>
    <w:bookmarkStart w:name="z2906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325"/>
    <w:bookmarkStart w:name="z2907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326"/>
    <w:bookmarkStart w:name="z2908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3327"/>
    <w:bookmarkStart w:name="z2909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3328"/>
    <w:bookmarkStart w:name="z2910" w:id="3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3329"/>
    <w:bookmarkStart w:name="z2911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33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2913" w:id="3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Департамента Комитета промышленной безопасности Министерства по чрезвычайным ситуациям Республики Казахстан по городу Шымкент</w:t>
      </w:r>
    </w:p>
    <w:bookmarkEnd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914" w:id="3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332"/>
    <w:bookmarkStart w:name="z2915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городу Шымкент" (далее – Департамент) является территориальным подразделением республиканского государственного учреждения "Комитет промышленной безопасности Министерства по чрезвычайным ситуациям Республики Казахстан" (далее – Комитет), осуществляющим реализационные, контрольно-надзорные функции, обеспечение государственного надзора в области промышленной безопасности.</w:t>
      </w:r>
    </w:p>
    <w:bookmarkEnd w:id="33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16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чрезвычайным ситуациям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33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17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3335"/>
    <w:bookmarkStart w:name="z2918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336"/>
    <w:bookmarkStart w:name="z2919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3337"/>
    <w:bookmarkStart w:name="z2920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3338"/>
    <w:bookmarkStart w:name="z2921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3339"/>
    <w:bookmarkStart w:name="z2922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160002, город Шымкент, Абайский район, улица Гагарина, дом 86.</w:t>
      </w:r>
    </w:p>
    <w:bookmarkEnd w:id="3340"/>
    <w:bookmarkStart w:name="z2923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городу Шымкент".</w:t>
      </w:r>
    </w:p>
    <w:bookmarkEnd w:id="3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24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342"/>
    <w:bookmarkStart w:name="z2925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343"/>
    <w:bookmarkStart w:name="z2926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344"/>
    <w:bookmarkStart w:name="z2927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345"/>
    <w:bookmarkStart w:name="z2928" w:id="3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346"/>
    <w:bookmarkStart w:name="z2929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надзора в области промышленной безопасности.</w:t>
      </w:r>
    </w:p>
    <w:bookmarkEnd w:id="3347"/>
    <w:bookmarkStart w:name="z2930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3348"/>
    <w:bookmarkStart w:name="z2931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3349"/>
    <w:bookmarkStart w:name="z2932" w:id="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компетенции;</w:t>
      </w:r>
    </w:p>
    <w:bookmarkEnd w:id="3350"/>
    <w:bookmarkStart w:name="z2933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3351"/>
    <w:bookmarkStart w:name="z2934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3352"/>
    <w:bookmarkStart w:name="z2935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аварий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3353"/>
    <w:bookmarkStart w:name="z2936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3354"/>
    <w:bookmarkStart w:name="z2937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3355"/>
    <w:bookmarkStart w:name="z2938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3356"/>
    <w:bookmarkStart w:name="z2939" w:id="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 Законом Республики Казахстан "О гражданской защите";</w:t>
      </w:r>
    </w:p>
    <w:bookmarkEnd w:id="3357"/>
    <w:bookmarkStart w:name="z2940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за исключением опасных технических устройств на объектах социальной инфраструктуры;</w:t>
      </w:r>
    </w:p>
    <w:bookmarkEnd w:id="3358"/>
    <w:bookmarkStart w:name="z2941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3359"/>
    <w:bookmarkStart w:name="z2942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испытаний взрывчатых веществ и изделий на их основе;</w:t>
      </w:r>
    </w:p>
    <w:bookmarkEnd w:id="3360"/>
    <w:bookmarkStart w:name="z2943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надзор за соблюдением опасными производственными объектами и организациями, эксплуатирующими опасные технические устройства, требований промышленной безопасности;</w:t>
      </w:r>
    </w:p>
    <w:bookmarkEnd w:id="3361"/>
    <w:bookmarkStart w:name="z2944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государственный надзор за своевременностью проведения технических освидетельствований производственных зданий, технологических сооружений и технических устройств опасных производственных объектов, опасных технических устройств;</w:t>
      </w:r>
    </w:p>
    <w:bookmarkEnd w:id="3362"/>
    <w:bookmarkStart w:name="z2945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3363"/>
    <w:bookmarkStart w:name="z2946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3364"/>
    <w:bookmarkStart w:name="z2947" w:id="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3365"/>
    <w:bookmarkStart w:name="z2948" w:id="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безопасности;</w:t>
      </w:r>
    </w:p>
    <w:bookmarkEnd w:id="3366"/>
    <w:bookmarkStart w:name="z2949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согласовывает план горных работ по добыче твердых полезных ископаемых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367"/>
    <w:bookmarkStart w:name="z2950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согласовывает проект эксплуатации пространства недр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368"/>
    <w:bookmarkStart w:name="z2951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проверочных листов, критериев оценки степени риска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3369"/>
    <w:bookmarkStart w:name="z2952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участвует в разработке полугодовых графиков проведения проверок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3370"/>
    <w:bookmarkStart w:name="z2953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разрешительный контроль соответствия заявителя квалификационным и/или разрешительным требованиям в пределах компетенции Департамента;</w:t>
      </w:r>
    </w:p>
    <w:bookmarkEnd w:id="3371"/>
    <w:bookmarkStart w:name="z2954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производство дел об административных правонарушениях в пределах компетенции Департамента;</w:t>
      </w:r>
    </w:p>
    <w:bookmarkEnd w:id="3372"/>
    <w:bookmarkStart w:name="z2955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составе комиссии по уничтожению взрывчатых материалов совместно с компетентными органами;</w:t>
      </w:r>
    </w:p>
    <w:bookmarkEnd w:id="3373"/>
    <w:bookmarkStart w:name="z2956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участвует в комиссии по ликвидации последствий операций на участке добычи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374"/>
    <w:bookmarkStart w:name="z2957" w:id="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комиссии по консервации участка недр добычи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375"/>
    <w:bookmarkStart w:name="z2958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участвует в комиссии по ликвидации последствий операций по использованию пространства недр,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376"/>
    <w:bookmarkStart w:name="z2959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3377"/>
    <w:bookmarkStart w:name="z2960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378"/>
    <w:bookmarkStart w:name="z2961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безопасности;</w:t>
      </w:r>
    </w:p>
    <w:bookmarkEnd w:id="3379"/>
    <w:bookmarkStart w:name="z2962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3380"/>
    <w:bookmarkStart w:name="z2963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безопасности;</w:t>
      </w:r>
    </w:p>
    <w:bookmarkEnd w:id="3381"/>
    <w:bookmarkStart w:name="z2964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3382"/>
    <w:bookmarkStart w:name="z2965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3383"/>
    <w:bookmarkStart w:name="z2966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3384"/>
    <w:bookmarkStart w:name="z2967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взаимодействие с другими государственными органами, местными исполнительными органами и организациями;</w:t>
      </w:r>
    </w:p>
    <w:bookmarkEnd w:id="3385"/>
    <w:bookmarkStart w:name="z2968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3386"/>
    <w:bookmarkStart w:name="z2969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3387"/>
    <w:bookmarkStart w:name="z2970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соответствующие решения по вопросам, входящим в компетенцию Департамента;</w:t>
      </w:r>
    </w:p>
    <w:bookmarkEnd w:id="3388"/>
    <w:bookmarkStart w:name="z2971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исполнять приказы, поручения руководства Министерства и Комитета, в пределах своей компетенции;</w:t>
      </w:r>
    </w:p>
    <w:bookmarkEnd w:id="3389"/>
    <w:bookmarkStart w:name="z2972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3390"/>
    <w:bookmarkStart w:name="z2973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правовую, консультативную и практическую помощь в пределах компетенции;</w:t>
      </w:r>
    </w:p>
    <w:bookmarkEnd w:id="3391"/>
    <w:bookmarkStart w:name="z2974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обязанности, предусмотренные действующими законодательными актами Республики Казахстан.</w:t>
      </w:r>
    </w:p>
    <w:bookmarkEnd w:id="3392"/>
    <w:bookmarkStart w:name="z2975" w:id="3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3393"/>
    <w:bookmarkStart w:name="z2976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3394"/>
    <w:bookmarkStart w:name="z2977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городу Шымкент, назначаемый на должность и освобождаемый от должности приказом Министра по чрезвычайным ситуациям Республики Казахстан. </w:t>
      </w:r>
    </w:p>
    <w:bookmarkEnd w:id="3395"/>
    <w:bookmarkStart w:name="z2978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городу Шымкент имеет заместителя, назначаемого на должность и освобождаемого от должности приказом Министра по чрезвычайным ситуациям Республики Казахстан.</w:t>
      </w:r>
    </w:p>
    <w:bookmarkEnd w:id="3396"/>
    <w:bookmarkStart w:name="z2979" w:id="3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городу Шымкент организует и осуществляет общее руководство за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3397"/>
    <w:bookmarkStart w:name="z2980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3398"/>
    <w:bookmarkStart w:name="z2981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городу Шымкент:</w:t>
      </w:r>
    </w:p>
    <w:bookmarkEnd w:id="3399"/>
    <w:bookmarkStart w:name="z2982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3400"/>
    <w:bookmarkStart w:name="z2983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3401"/>
    <w:bookmarkStart w:name="z2984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3402"/>
    <w:bookmarkStart w:name="z2985" w:id="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3403"/>
    <w:bookmarkStart w:name="z2986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3404"/>
    <w:bookmarkStart w:name="z2987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3405"/>
    <w:bookmarkStart w:name="z2988" w:id="3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3406"/>
    <w:bookmarkStart w:name="z2989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3407"/>
    <w:bookmarkStart w:name="z2990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3408"/>
    <w:bookmarkStart w:name="z2991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3409"/>
    <w:bookmarkStart w:name="z2992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3410"/>
    <w:bookmarkStart w:name="z2993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3411"/>
    <w:bookmarkStart w:name="z2994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3412"/>
    <w:bookmarkStart w:name="z2995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3413"/>
    <w:bookmarkStart w:name="z2996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3414"/>
    <w:bookmarkStart w:name="z2997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Департамента,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3415"/>
    <w:bookmarkStart w:name="z2998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3416"/>
    <w:bookmarkStart w:name="z2999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417"/>
    <w:bookmarkStart w:name="z3000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3418"/>
    <w:bookmarkStart w:name="z3001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3419"/>
    <w:bookmarkStart w:name="z3002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3420"/>
    <w:bookmarkStart w:name="z3003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3421"/>
    <w:bookmarkStart w:name="z3004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3422"/>
    <w:bookmarkStart w:name="z3005" w:id="3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423"/>
    <w:bookmarkStart w:name="z3006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424"/>
    <w:bookmarkStart w:name="z3007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425"/>
    <w:bookmarkStart w:name="z3008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3426"/>
    <w:bookmarkStart w:name="z3009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3427"/>
    <w:bookmarkStart w:name="z3010" w:id="3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3428"/>
    <w:bookmarkStart w:name="z3011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34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4973" w:id="3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Департамента Комитета промышленной безопасности Министерства</w:t>
      </w:r>
      <w:r>
        <w:br/>
      </w:r>
      <w:r>
        <w:rPr>
          <w:rFonts w:ascii="Times New Roman"/>
          <w:b/>
          <w:i w:val="false"/>
          <w:color w:val="000000"/>
        </w:rPr>
        <w:t>по чрезвычайным ситуациям Республики Казахстан по области Абай</w:t>
      </w:r>
    </w:p>
    <w:bookmarkEnd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24-1 в соответствии с приказом и.о. Министра по чрезвычайным ситуациям РК от 14.07.2022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974" w:id="3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431"/>
    <w:bookmarkStart w:name="z4975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области Абай" (далее – Департамент) является территориальным подразделением республиканского государственного учреждения "Комитет промышленной безопасности Министерства по чрезвычайным ситуациям Республики Казахстан" (далее - Комитет) и осуществляет руководство в области промышленной безопасности.</w:t>
      </w:r>
    </w:p>
    <w:bookmarkEnd w:id="3432"/>
    <w:bookmarkStart w:name="z4976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3433"/>
    <w:bookmarkStart w:name="z4977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и русском языках, бланки установленного образца.</w:t>
      </w:r>
    </w:p>
    <w:bookmarkEnd w:id="3434"/>
    <w:bookmarkStart w:name="z4978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435"/>
    <w:bookmarkStart w:name="z4979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3436"/>
    <w:bookmarkStart w:name="z4980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3437"/>
    <w:bookmarkStart w:name="z4981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3438"/>
    <w:bookmarkStart w:name="z4982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индекс 071405, область Абай, город Семей, улица Козбагарова, дом № 38.</w:t>
      </w:r>
    </w:p>
    <w:bookmarkEnd w:id="3439"/>
    <w:bookmarkStart w:name="z4983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области Абай".</w:t>
      </w:r>
    </w:p>
    <w:bookmarkEnd w:id="3440"/>
    <w:bookmarkStart w:name="z4984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441"/>
    <w:bookmarkStart w:name="z4985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442"/>
    <w:bookmarkStart w:name="z4986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3443"/>
    <w:bookmarkStart w:name="z4987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бюджет.</w:t>
      </w:r>
    </w:p>
    <w:bookmarkEnd w:id="3444"/>
    <w:bookmarkStart w:name="z4988" w:id="3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3445"/>
    <w:bookmarkStart w:name="z4989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надзора в области промышленной безопасности.</w:t>
      </w:r>
    </w:p>
    <w:bookmarkEnd w:id="3446"/>
    <w:bookmarkStart w:name="z4990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447"/>
    <w:bookmarkStart w:name="z4991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по соблюдению требований законодательства в области промышленной безопасности;</w:t>
      </w:r>
    </w:p>
    <w:bookmarkEnd w:id="3448"/>
    <w:bookmarkStart w:name="z4992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физических и юридических лиц необходимую информацию и материалы;</w:t>
      </w:r>
    </w:p>
    <w:bookmarkEnd w:id="3449"/>
    <w:bookmarkStart w:name="z4993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безопасности;</w:t>
      </w:r>
    </w:p>
    <w:bookmarkEnd w:id="3450"/>
    <w:bookmarkStart w:name="z4994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3451"/>
    <w:bookmarkStart w:name="z4995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3452"/>
    <w:bookmarkStart w:name="z4996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Казахстан;</w:t>
      </w:r>
    </w:p>
    <w:bookmarkEnd w:id="3453"/>
    <w:bookmarkStart w:name="z4997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взаимодействие с другими государственными органами, местными исполнительными органами и организациями;</w:t>
      </w:r>
    </w:p>
    <w:bookmarkEnd w:id="3454"/>
    <w:bookmarkStart w:name="z4998" w:id="3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3455"/>
    <w:bookmarkStart w:name="z4999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3456"/>
    <w:bookmarkStart w:name="z5000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соответствующие решения по вопросам, входящим в компетенцию Департамента;</w:t>
      </w:r>
    </w:p>
    <w:bookmarkEnd w:id="3457"/>
    <w:bookmarkStart w:name="z5001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исполнять приказы, поручения руководства Министерства и Комитета, в пределах своей компетенции;</w:t>
      </w:r>
    </w:p>
    <w:bookmarkEnd w:id="3458"/>
    <w:bookmarkStart w:name="z5002" w:id="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3459"/>
    <w:bookmarkStart w:name="z5003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правовую, консультативную и практическую помощь в пределах компетенции;</w:t>
      </w:r>
    </w:p>
    <w:bookmarkEnd w:id="3460"/>
    <w:bookmarkStart w:name="z5004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обязанности, предусмотренные действующими законодательными актами Республики Казахстан.</w:t>
      </w:r>
    </w:p>
    <w:bookmarkEnd w:id="3461"/>
    <w:bookmarkStart w:name="z5005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462"/>
    <w:bookmarkStart w:name="z5006" w:id="3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3463"/>
    <w:bookmarkStart w:name="z5007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компетенции;</w:t>
      </w:r>
    </w:p>
    <w:bookmarkEnd w:id="3464"/>
    <w:bookmarkStart w:name="z5008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3465"/>
    <w:bookmarkStart w:name="z5009" w:id="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3466"/>
    <w:bookmarkStart w:name="z5010" w:id="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организации и проведения совместно с заинтересованными государственными органами в пределах своей компетенции расследования аварий и несчастных случаев, произошедших вследствии аварий на опасных производственных объектах;</w:t>
      </w:r>
    </w:p>
    <w:bookmarkEnd w:id="3467"/>
    <w:bookmarkStart w:name="z5011" w:id="3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3468"/>
    <w:bookmarkStart w:name="z5012" w:id="3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3469"/>
    <w:bookmarkStart w:name="z5013" w:id="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3470"/>
    <w:bookmarkStart w:name="z5014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3471"/>
    <w:bookmarkStart w:name="z5015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за исключением опасных технических устройств на объектах социальной инфраструктуры;</w:t>
      </w:r>
    </w:p>
    <w:bookmarkEnd w:id="3472"/>
    <w:bookmarkStart w:name="z5016" w:id="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проверку знаний (экзаменов) руководителей юридических лиц, декларирующих промышленную безопасность, а также членов постоянно действующий экзаменационных комиссий указанных юридических лиц;</w:t>
      </w:r>
    </w:p>
    <w:bookmarkEnd w:id="3473"/>
    <w:bookmarkStart w:name="z5017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проведении учебных тревог на опасных производственных объектах;</w:t>
      </w:r>
    </w:p>
    <w:bookmarkEnd w:id="3474"/>
    <w:bookmarkStart w:name="z5018" w:id="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участвует в комиссии по проведению контрольных и приемочных испытаний взрывчатых веществ и изделий на их основе; </w:t>
      </w:r>
    </w:p>
    <w:bookmarkEnd w:id="3475"/>
    <w:bookmarkStart w:name="z5019" w:id="3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организовывает и проводит техническое расследование случаев утрат взрывчатых веществ и изделий на их основе совместно с заинтересованными государственными органами в пределах своей компетенции;</w:t>
      </w:r>
    </w:p>
    <w:bookmarkEnd w:id="3476"/>
    <w:bookmarkStart w:name="z5020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осуществляет государственный надзор за соблюдением опасными производственными объектами и организациями, эксплуатирующими опасные технические устройства, профессиональными аварийно-спасательными службами в области промышленной безопасности, юридическими лицами, аттестованными на право проведения работ в области промышленной безопасности, требований промышленной безопасности; </w:t>
      </w:r>
    </w:p>
    <w:bookmarkEnd w:id="3477"/>
    <w:bookmarkStart w:name="z5021"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за своевременностью проведения обследования, диагностирования, технологических сооружений опасных производственных объектов, технических освидетельствований опасных технических устройств;</w:t>
      </w:r>
    </w:p>
    <w:bookmarkEnd w:id="3478"/>
    <w:bookmarkStart w:name="z5022" w:id="3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 </w:t>
      </w:r>
    </w:p>
    <w:bookmarkEnd w:id="3479"/>
    <w:bookmarkStart w:name="z5023" w:id="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3480"/>
    <w:bookmarkStart w:name="z5024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3481"/>
    <w:bookmarkStart w:name="z5025" w:id="3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безопасности;</w:t>
      </w:r>
    </w:p>
    <w:bookmarkEnd w:id="3482"/>
    <w:bookmarkStart w:name="z5026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согласовывает план горных работ по добыче твердых полезных ископаемых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483"/>
    <w:bookmarkStart w:name="z5027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согласовывает проект эксплуатации пространства недр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484"/>
    <w:bookmarkStart w:name="z5028" w:id="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участвует в разработке проверочных листов, критериев оценки степени риска в области промышленной безопасности в соответствии с Предпринимательским кодексом Республики Казахстан;</w:t>
      </w:r>
    </w:p>
    <w:bookmarkEnd w:id="3485"/>
    <w:bookmarkStart w:name="z5029" w:id="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участвует в разработке полугодовых графиков проведения проверок в области промышленной безопасности в соответствии с Предпринимательским кодексом Республики Казахстан;</w:t>
      </w:r>
    </w:p>
    <w:bookmarkEnd w:id="3486"/>
    <w:bookmarkStart w:name="z5030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разрешительный контроль соответствия заявителя квалификационным и/или разрешительным требованиям в пределах компетенции Департамента;</w:t>
      </w:r>
    </w:p>
    <w:bookmarkEnd w:id="3487"/>
    <w:bookmarkStart w:name="z5031" w:id="3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производство дел об административных правонарушениях в пределах компетенции Департамента;</w:t>
      </w:r>
    </w:p>
    <w:bookmarkEnd w:id="3488"/>
    <w:bookmarkStart w:name="z5032" w:id="3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участвует в составе комиссии по уничтожению взрывчатых материалов совместно с компетентными органами;</w:t>
      </w:r>
    </w:p>
    <w:bookmarkEnd w:id="3489"/>
    <w:bookmarkStart w:name="z5033" w:id="3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участвует в комиссии по ликвидации последствий операций по разведке на участке разведки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490"/>
    <w:bookmarkStart w:name="z5034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участвует в комиссии по ликвидации последствий операций по добыче на участке добычи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491"/>
    <w:bookmarkStart w:name="z5035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участвует в комиссии по консервации участка недр добычи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492"/>
    <w:bookmarkStart w:name="z5036" w:id="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участвует в комиссии по ликвидации последствий операций по использованию пространства недр,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493"/>
    <w:bookmarkStart w:name="z5037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3494"/>
    <w:bookmarkStart w:name="z5038" w:id="3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3495"/>
    <w:bookmarkStart w:name="z5039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3496"/>
    <w:bookmarkStart w:name="z5040" w:id="3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– Главный государственный инспектор по государственному надзору в области промышленной безопасности по области Абай назначается на должность и освобождается от должности в соответствии с законодательством Республики Казахстан.</w:t>
      </w:r>
    </w:p>
    <w:bookmarkEnd w:id="3497"/>
    <w:bookmarkStart w:name="z5041" w:id="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3498"/>
    <w:bookmarkStart w:name="z5042" w:id="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Главного государственного инспектора по государственному надзору в области промышленной безопасности по области Абай:</w:t>
      </w:r>
    </w:p>
    <w:bookmarkEnd w:id="3499"/>
    <w:bookmarkStart w:name="z5043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3500"/>
    <w:bookmarkStart w:name="z5044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3501"/>
    <w:bookmarkStart w:name="z5045"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3502"/>
    <w:bookmarkStart w:name="z5046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3503"/>
    <w:bookmarkStart w:name="z5047" w:id="3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3504"/>
    <w:bookmarkStart w:name="z5048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3505"/>
    <w:bookmarkStart w:name="z5049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3506"/>
    <w:bookmarkStart w:name="z5050" w:id="3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на руководителей отделов и работников Департамента;</w:t>
      </w:r>
    </w:p>
    <w:bookmarkEnd w:id="3507"/>
    <w:bookmarkStart w:name="z5051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3508"/>
    <w:bookmarkStart w:name="z5052" w:id="3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3509"/>
    <w:bookmarkStart w:name="z5053" w:id="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3510"/>
    <w:bookmarkStart w:name="z5054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решения по другим вопросам, отнесенным к его компетенции;</w:t>
      </w:r>
    </w:p>
    <w:bookmarkEnd w:id="3511"/>
    <w:bookmarkStart w:name="z5055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представляет руководству Комитета предложения по структуре и штатному расписанию Департамента;</w:t>
      </w:r>
    </w:p>
    <w:bookmarkEnd w:id="3512"/>
    <w:bookmarkStart w:name="z5056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прием граждан;</w:t>
      </w:r>
    </w:p>
    <w:bookmarkEnd w:id="3513"/>
    <w:bookmarkStart w:name="z5057" w:id="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общее руководство деятельностью дисциплинарной, аттестационной и конкурсной комиссий Департамента, контролирует соблюдение исполнительской и трудовой дисциплины и организацию документооборота;</w:t>
      </w:r>
    </w:p>
    <w:bookmarkEnd w:id="3514"/>
    <w:bookmarkStart w:name="z5058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полномочия в соответствии с законодательством Республики Казахстан.</w:t>
      </w:r>
    </w:p>
    <w:bookmarkEnd w:id="3515"/>
    <w:bookmarkStart w:name="z5059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516"/>
    <w:bookmarkStart w:name="z5060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своего заместителя в соответствии с действующим законодательством.</w:t>
      </w:r>
    </w:p>
    <w:bookmarkEnd w:id="3517"/>
    <w:bookmarkStart w:name="z5061" w:id="3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518"/>
    <w:bookmarkStart w:name="z5062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519"/>
    <w:bookmarkStart w:name="z5063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520"/>
    <w:bookmarkStart w:name="z5064" w:id="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521"/>
    <w:bookmarkStart w:name="z5065" w:id="3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3522"/>
    <w:bookmarkStart w:name="z5066" w:id="3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35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3013" w:id="3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Департамента Комитета промышленной безопасности Министерства по чрезвычайным ситуациям Республики Казахстан по Алматинской области</w:t>
      </w:r>
    </w:p>
    <w:bookmarkEnd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014" w:id="3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525"/>
    <w:bookmarkStart w:name="z3015" w:id="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Алматинской области" (далее – Департамент) является территориальным подразделением республиканского государственного учреждения "Комитет промышленной безопасности Министерства по чрезвычайным ситуациям Республики Казахстан" (далее – Комитет), осуществляющим реализационные, контрольно-надзорные функции, обеспечение государственного надзора в области промышленной безопасности.</w:t>
      </w:r>
    </w:p>
    <w:bookmarkEnd w:id="35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16" w:id="3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чрезвычайным ситуациям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35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17" w:id="3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3528"/>
    <w:bookmarkStart w:name="z3018" w:id="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529"/>
    <w:bookmarkStart w:name="z3019" w:id="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3530"/>
    <w:bookmarkStart w:name="z3020" w:id="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3531"/>
    <w:bookmarkStart w:name="z3021" w:id="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3532"/>
    <w:bookmarkStart w:name="z3022" w:id="3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индекс 040800, Алматинская область, город Қонаев, микрорайон 20, улица Комсомольская, строение 1.</w:t>
      </w:r>
    </w:p>
    <w:bookmarkEnd w:id="35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Министра по чрезвычайным ситуациям РК от 14.07.2022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23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Алматинской области".</w:t>
      </w:r>
    </w:p>
    <w:bookmarkEnd w:id="35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24" w:id="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535"/>
    <w:bookmarkStart w:name="z3025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536"/>
    <w:bookmarkStart w:name="z3026" w:id="3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537"/>
    <w:bookmarkStart w:name="z3027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538"/>
    <w:bookmarkStart w:name="z3028" w:id="3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539"/>
    <w:bookmarkStart w:name="z3029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надзора в области промышленной безопасности.</w:t>
      </w:r>
    </w:p>
    <w:bookmarkEnd w:id="3540"/>
    <w:bookmarkStart w:name="z3030" w:id="3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3541"/>
    <w:bookmarkStart w:name="z3031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3542"/>
    <w:bookmarkStart w:name="z3032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компетенции;</w:t>
      </w:r>
    </w:p>
    <w:bookmarkEnd w:id="3543"/>
    <w:bookmarkStart w:name="z3033" w:id="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3544"/>
    <w:bookmarkStart w:name="z3034" w:id="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3545"/>
    <w:bookmarkStart w:name="z3035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аварий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3546"/>
    <w:bookmarkStart w:name="z3036" w:id="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3547"/>
    <w:bookmarkStart w:name="z3037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3548"/>
    <w:bookmarkStart w:name="z3038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3549"/>
    <w:bookmarkStart w:name="z3039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 Законом Республики Казахстан "О гражданской защите";</w:t>
      </w:r>
    </w:p>
    <w:bookmarkEnd w:id="3550"/>
    <w:bookmarkStart w:name="z3040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за исключением опасных технических устройств на объектах социальной инфраструктуры;</w:t>
      </w:r>
    </w:p>
    <w:bookmarkEnd w:id="3551"/>
    <w:bookmarkStart w:name="z3041"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3552"/>
    <w:bookmarkStart w:name="z3042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испытаний взрывчатых веществ и изделий на их основе;</w:t>
      </w:r>
    </w:p>
    <w:bookmarkEnd w:id="3553"/>
    <w:bookmarkStart w:name="z3043" w:id="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надзор за соблюдением опасными производственными объектами и организациями, эксплуатирующими опасные технические устройства, требований промышленной безопасности;</w:t>
      </w:r>
    </w:p>
    <w:bookmarkEnd w:id="3554"/>
    <w:bookmarkStart w:name="z3044" w:id="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государственный надзор за своевременностью проведения технических освидетельствований производственных зданий, технологических сооружений и технических устройств опасных производственных объектов, опасных технических устройств;</w:t>
      </w:r>
    </w:p>
    <w:bookmarkEnd w:id="3555"/>
    <w:bookmarkStart w:name="z3045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3556"/>
    <w:bookmarkStart w:name="z3046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3557"/>
    <w:bookmarkStart w:name="z3047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3558"/>
    <w:bookmarkStart w:name="z3048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безопасности;</w:t>
      </w:r>
    </w:p>
    <w:bookmarkEnd w:id="3559"/>
    <w:bookmarkStart w:name="z3049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согласовывает план горных работ по добыче твердых полезных ископаемых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560"/>
    <w:bookmarkStart w:name="z3050" w:id="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согласовывает проект эксплуатации пространства недр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561"/>
    <w:bookmarkStart w:name="z3051" w:id="3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проверочных листов, критериев оценки степени риска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3562"/>
    <w:bookmarkStart w:name="z3052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участвует в разработке полугодовых графиков проведения проверок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3563"/>
    <w:bookmarkStart w:name="z3053" w:id="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разрешительный контроль соответствия заявителя квалификационным и/или разрешительным требованиям в пределах компетенции Департамента;</w:t>
      </w:r>
    </w:p>
    <w:bookmarkEnd w:id="3564"/>
    <w:bookmarkStart w:name="z3054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производство дел об административных правонарушениях в пределах компетенции Департамента;</w:t>
      </w:r>
    </w:p>
    <w:bookmarkEnd w:id="3565"/>
    <w:bookmarkStart w:name="z3055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составе комиссии по уничтожению взрывчатых материалов совместно с компетентными органами;</w:t>
      </w:r>
    </w:p>
    <w:bookmarkEnd w:id="3566"/>
    <w:bookmarkStart w:name="z3056" w:id="3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участвует в комиссии по ликвидации последствий операций на участке добычи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567"/>
    <w:bookmarkStart w:name="z3057" w:id="3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комиссии по консервации участка недр добычи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568"/>
    <w:bookmarkStart w:name="z3058" w:id="3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участвует в комиссии по ликвидации последствий операций по использованию пространства недр,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569"/>
    <w:bookmarkStart w:name="z3059" w:id="3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3570"/>
    <w:bookmarkStart w:name="z3060" w:id="3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 Департамента</w:t>
      </w:r>
    </w:p>
    <w:bookmarkEnd w:id="3571"/>
    <w:bookmarkStart w:name="z3061" w:id="3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безопасности;</w:t>
      </w:r>
    </w:p>
    <w:bookmarkEnd w:id="3572"/>
    <w:bookmarkStart w:name="z3062" w:id="3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3573"/>
    <w:bookmarkStart w:name="z3063" w:id="3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безопасности;</w:t>
      </w:r>
    </w:p>
    <w:bookmarkEnd w:id="3574"/>
    <w:bookmarkStart w:name="z3064" w:id="3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3575"/>
    <w:bookmarkStart w:name="z3065" w:id="3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3576"/>
    <w:bookmarkStart w:name="z3066" w:id="3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3577"/>
    <w:bookmarkStart w:name="z3067" w:id="3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взаимодействие с другими государственными органами, местными исполнительными органами и организациями;</w:t>
      </w:r>
    </w:p>
    <w:bookmarkEnd w:id="3578"/>
    <w:bookmarkStart w:name="z3068" w:id="3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3579"/>
    <w:bookmarkStart w:name="z3069" w:id="3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соблюдать законодательство Республики Казахстан, права и охраняемые законом интересы физических и юридических лиц;</w:t>
      </w:r>
    </w:p>
    <w:bookmarkEnd w:id="3580"/>
    <w:bookmarkStart w:name="z3070" w:id="3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принимать соответствующие решения по вопросам, входящим в компетенцию Департамента;</w:t>
      </w:r>
    </w:p>
    <w:bookmarkEnd w:id="3581"/>
    <w:bookmarkStart w:name="z3071" w:id="3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исполнять приказы, поручения руководства Министерства и Комитета, в пределах своей компетенции;</w:t>
      </w:r>
    </w:p>
    <w:bookmarkEnd w:id="3582"/>
    <w:bookmarkStart w:name="z3072" w:id="3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3583"/>
    <w:bookmarkStart w:name="z3073" w:id="3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правовую, консультативную и практическую помощь в пределах компетенции;</w:t>
      </w:r>
    </w:p>
    <w:bookmarkEnd w:id="3584"/>
    <w:bookmarkStart w:name="z3074" w:id="3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иные обязанности, предусмотренные действующими законодательными актами Республики Казахстан.</w:t>
      </w:r>
    </w:p>
    <w:bookmarkEnd w:id="3585"/>
    <w:bookmarkStart w:name="z3075" w:id="3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3586"/>
    <w:bookmarkStart w:name="z3076" w:id="3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3587"/>
    <w:bookmarkStart w:name="z3077" w:id="3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Алматинской области, назначаемый на должность и освобождаемый от должности приказом Министра по чрезвычайным ситуациям Республики Казахстан. </w:t>
      </w:r>
    </w:p>
    <w:bookmarkEnd w:id="3588"/>
    <w:bookmarkStart w:name="z3078" w:id="3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Алматинской области имеет заместителя, назначаемого на должность и освобождаемого от должности приказом Министра по чрезвычайным ситуациям Республики Казахстан.</w:t>
      </w:r>
    </w:p>
    <w:bookmarkEnd w:id="3589"/>
    <w:bookmarkStart w:name="z3079" w:id="3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Алматинской области организует и осуществляет общее руководство за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3590"/>
    <w:bookmarkStart w:name="z3080" w:id="3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3591"/>
    <w:bookmarkStart w:name="z3081" w:id="3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Алматинской области:</w:t>
      </w:r>
    </w:p>
    <w:bookmarkEnd w:id="3592"/>
    <w:bookmarkStart w:name="z3082" w:id="3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3593"/>
    <w:bookmarkStart w:name="z3083" w:id="3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3594"/>
    <w:bookmarkStart w:name="z3084" w:id="3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3595"/>
    <w:bookmarkStart w:name="z3085" w:id="3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3596"/>
    <w:bookmarkStart w:name="z3086" w:id="3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3597"/>
    <w:bookmarkStart w:name="z3087" w:id="3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3598"/>
    <w:bookmarkStart w:name="z3088" w:id="3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3599"/>
    <w:bookmarkStart w:name="z3089" w:id="3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3600"/>
    <w:bookmarkStart w:name="z3090" w:id="3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3601"/>
    <w:bookmarkStart w:name="z3091" w:id="3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3602"/>
    <w:bookmarkStart w:name="z3092" w:id="3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3603"/>
    <w:bookmarkStart w:name="z3093" w:id="3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3604"/>
    <w:bookmarkStart w:name="z3094" w:id="3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3605"/>
    <w:bookmarkStart w:name="z3095" w:id="3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3606"/>
    <w:bookmarkStart w:name="z3096" w:id="3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3607"/>
    <w:bookmarkStart w:name="z3097" w:id="3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Департамента,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3608"/>
    <w:bookmarkStart w:name="z3098" w:id="3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3609"/>
    <w:bookmarkStart w:name="z3099" w:id="3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610"/>
    <w:bookmarkStart w:name="z3100" w:id="3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3611"/>
    <w:bookmarkStart w:name="z3101" w:id="3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3612"/>
    <w:bookmarkStart w:name="z3102" w:id="3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3613"/>
    <w:bookmarkStart w:name="z3103" w:id="3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3614"/>
    <w:bookmarkStart w:name="z3104" w:id="3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3615"/>
    <w:bookmarkStart w:name="z3105" w:id="36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616"/>
    <w:bookmarkStart w:name="z3106" w:id="3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617"/>
    <w:bookmarkStart w:name="z3107" w:id="3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618"/>
    <w:bookmarkStart w:name="z3108" w:id="3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3619"/>
    <w:bookmarkStart w:name="z3109" w:id="3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3620"/>
    <w:bookmarkStart w:name="z3110" w:id="3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3621"/>
    <w:bookmarkStart w:name="z3111" w:id="3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36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3113" w:id="36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Департамента Комитета промышленной безопасности Министерства по чрезвычайным ситуациям Республики Казахстан по Акмолинской области</w:t>
      </w:r>
    </w:p>
    <w:bookmarkEnd w:id="3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114" w:id="36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24"/>
    <w:bookmarkStart w:name="z3115" w:id="3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Акмолинской области" (далее – Департамент) является территориальным подразделением республиканского государственного учреждения "Комитет промышленной безопасности Министерства по чрезвычайным ситуациям Республики Казахстан" (далее – Комитет), осуществляющим реализационные, контрольно-надзорные функции, обеспечение государственного надзора в области промышленной безопасности.</w:t>
      </w:r>
    </w:p>
    <w:bookmarkEnd w:id="36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6" w:id="3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чрезвычайным ситуациям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36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7" w:id="3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3627"/>
    <w:bookmarkStart w:name="z3118" w:id="3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628"/>
    <w:bookmarkStart w:name="z3119" w:id="3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3629"/>
    <w:bookmarkStart w:name="z3120" w:id="3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3630"/>
    <w:bookmarkStart w:name="z3121" w:id="3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3631"/>
    <w:bookmarkStart w:name="z3122" w:id="3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020000, Акмолинская область, город Кокшетау, улица М. Ауэзова, дом 230.</w:t>
      </w:r>
    </w:p>
    <w:bookmarkEnd w:id="3632"/>
    <w:bookmarkStart w:name="z3123" w:id="3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Акмолинской области".</w:t>
      </w:r>
    </w:p>
    <w:bookmarkEnd w:id="36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24" w:id="3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634"/>
    <w:bookmarkStart w:name="z3125" w:id="3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635"/>
    <w:bookmarkStart w:name="z3126" w:id="3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636"/>
    <w:bookmarkStart w:name="z3127" w:id="3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637"/>
    <w:bookmarkStart w:name="z3128" w:id="3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638"/>
    <w:bookmarkStart w:name="z3129" w:id="3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надзора в области промышленной безопасности.</w:t>
      </w:r>
    </w:p>
    <w:bookmarkEnd w:id="3639"/>
    <w:bookmarkStart w:name="z3130" w:id="3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3640"/>
    <w:bookmarkStart w:name="z3131" w:id="3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3641"/>
    <w:bookmarkStart w:name="z3132" w:id="3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компетенции;</w:t>
      </w:r>
    </w:p>
    <w:bookmarkEnd w:id="3642"/>
    <w:bookmarkStart w:name="z3133" w:id="3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3643"/>
    <w:bookmarkStart w:name="z3134" w:id="3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3644"/>
    <w:bookmarkStart w:name="z3135" w:id="3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аварий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3645"/>
    <w:bookmarkStart w:name="z3136" w:id="3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3646"/>
    <w:bookmarkStart w:name="z3137" w:id="3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3647"/>
    <w:bookmarkStart w:name="z3138" w:id="3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3648"/>
    <w:bookmarkStart w:name="z3139" w:id="3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 Законом Республики Казахстан "О гражданской защите";</w:t>
      </w:r>
    </w:p>
    <w:bookmarkEnd w:id="3649"/>
    <w:bookmarkStart w:name="z3140" w:id="3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за исключением опасных технических устройств на объектах социальной инфраструктуры;</w:t>
      </w:r>
    </w:p>
    <w:bookmarkEnd w:id="3650"/>
    <w:bookmarkStart w:name="z3141" w:id="3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3651"/>
    <w:bookmarkStart w:name="z3142" w:id="3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испытаний взрывчатых веществ и изделий на их основе;</w:t>
      </w:r>
    </w:p>
    <w:bookmarkEnd w:id="3652"/>
    <w:bookmarkStart w:name="z3143" w:id="3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надзор за соблюдением опасными производственными объектами и организациями, эксплуатирующими опасные технические устройства, требований промышленной безопасности;</w:t>
      </w:r>
    </w:p>
    <w:bookmarkEnd w:id="3653"/>
    <w:bookmarkStart w:name="z3144" w:id="3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государственный надзор за своевременностью проведения технических освидетельствований производственных зданий, технологических сооружений и технических устройств опасных производственных объектов, опасных технических устройств;</w:t>
      </w:r>
    </w:p>
    <w:bookmarkEnd w:id="3654"/>
    <w:bookmarkStart w:name="z3145" w:id="3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3655"/>
    <w:bookmarkStart w:name="z3146" w:id="3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3656"/>
    <w:bookmarkStart w:name="z3147" w:id="3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3657"/>
    <w:bookmarkStart w:name="z3148" w:id="3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безопасности;</w:t>
      </w:r>
    </w:p>
    <w:bookmarkEnd w:id="3658"/>
    <w:bookmarkStart w:name="z3149" w:id="3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согласовывает план горных работ по добыче твердых полезных ископаемых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659"/>
    <w:bookmarkStart w:name="z3150" w:id="3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согласовывает проект эксплуатации пространства недр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660"/>
    <w:bookmarkStart w:name="z3151" w:id="3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проверочных листов, критериев оценки степени риска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3661"/>
    <w:bookmarkStart w:name="z3152" w:id="3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участвует в разработке полугодовых графиков проведения проверок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3662"/>
    <w:bookmarkStart w:name="z3153" w:id="3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разрешительный контроль соответствия заявителя квалификационным и/или разрешительным требованиям в пределах компетенции Департамента;</w:t>
      </w:r>
    </w:p>
    <w:bookmarkEnd w:id="3663"/>
    <w:bookmarkStart w:name="z3154" w:id="3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производство дел об административных правонарушениях в пределах компетенции Департамента;</w:t>
      </w:r>
    </w:p>
    <w:bookmarkEnd w:id="3664"/>
    <w:bookmarkStart w:name="z3155" w:id="3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составе комиссии по уничтожению взрывчатых материалов совместно с компетентными органами;</w:t>
      </w:r>
    </w:p>
    <w:bookmarkEnd w:id="3665"/>
    <w:bookmarkStart w:name="z3156" w:id="3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участвует в комиссии по ликвидации последствий операций на участке добычи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666"/>
    <w:bookmarkStart w:name="z3157" w:id="3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комиссии по консервации участка недр добычи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667"/>
    <w:bookmarkStart w:name="z3158" w:id="3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участвует в комиссии по ликвидации последствий операций по использованию пространства недр,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668"/>
    <w:bookmarkStart w:name="z3159" w:id="3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3669"/>
    <w:bookmarkStart w:name="z3160" w:id="3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670"/>
    <w:bookmarkStart w:name="z3161" w:id="3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безопасности;</w:t>
      </w:r>
    </w:p>
    <w:bookmarkEnd w:id="3671"/>
    <w:bookmarkStart w:name="z3162" w:id="3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3672"/>
    <w:bookmarkStart w:name="z3163" w:id="3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безопасности;</w:t>
      </w:r>
    </w:p>
    <w:bookmarkEnd w:id="3673"/>
    <w:bookmarkStart w:name="z3164" w:id="3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3674"/>
    <w:bookmarkStart w:name="z3165" w:id="3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3675"/>
    <w:bookmarkStart w:name="z3166" w:id="3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3676"/>
    <w:bookmarkStart w:name="z3167" w:id="3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взаимодействие с другими государственными органами, местными исполнительными органами и организациями;</w:t>
      </w:r>
    </w:p>
    <w:bookmarkEnd w:id="3677"/>
    <w:bookmarkStart w:name="z3168" w:id="3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3678"/>
    <w:bookmarkStart w:name="z3169" w:id="3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3679"/>
    <w:bookmarkStart w:name="z3170" w:id="3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соответствующие решения по вопросам, входящим в компетенцию Департамента;</w:t>
      </w:r>
    </w:p>
    <w:bookmarkEnd w:id="3680"/>
    <w:bookmarkStart w:name="z3171" w:id="3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исполнять приказы, поручения руководства Министерства и Комитета, в пределах своей компетенции;</w:t>
      </w:r>
    </w:p>
    <w:bookmarkEnd w:id="3681"/>
    <w:bookmarkStart w:name="z3172" w:id="3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3682"/>
    <w:bookmarkStart w:name="z3173" w:id="3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правовую, консультативную и практическую помощь в пределах компетенции;</w:t>
      </w:r>
    </w:p>
    <w:bookmarkEnd w:id="3683"/>
    <w:bookmarkStart w:name="z3174" w:id="3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обязанности, предусмотренные действующими законодательными актами Республики Казахстан.</w:t>
      </w:r>
    </w:p>
    <w:bookmarkEnd w:id="3684"/>
    <w:bookmarkStart w:name="z3175" w:id="3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3685"/>
    <w:bookmarkStart w:name="z3176" w:id="3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3686"/>
    <w:bookmarkStart w:name="z3177" w:id="3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Акмолинской области, назначаемый на должность и освобождаемый от должности приказом Министра по чрезвычайным ситуациям Республики Казахстан. </w:t>
      </w:r>
    </w:p>
    <w:bookmarkEnd w:id="3687"/>
    <w:bookmarkStart w:name="z3178" w:id="3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Акмолинской области имеет заместителя, назначаемого на должность и освобождаемого от должности приказом Министра по чрезвычайным ситуациям Республики Казахстан.</w:t>
      </w:r>
    </w:p>
    <w:bookmarkEnd w:id="3688"/>
    <w:bookmarkStart w:name="z3179" w:id="3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Акмолинской области организует и осуществляет общее руководство за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3689"/>
    <w:bookmarkStart w:name="z3180" w:id="3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3690"/>
    <w:bookmarkStart w:name="z3181" w:id="3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Акмолинской области:</w:t>
      </w:r>
    </w:p>
    <w:bookmarkEnd w:id="3691"/>
    <w:bookmarkStart w:name="z3182" w:id="3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3692"/>
    <w:bookmarkStart w:name="z3183" w:id="3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3693"/>
    <w:bookmarkStart w:name="z3184" w:id="3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3694"/>
    <w:bookmarkStart w:name="z3185" w:id="3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3695"/>
    <w:bookmarkStart w:name="z3186" w:id="3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3696"/>
    <w:bookmarkStart w:name="z3187" w:id="3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3697"/>
    <w:bookmarkStart w:name="z3188" w:id="3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3698"/>
    <w:bookmarkStart w:name="z3189" w:id="3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3699"/>
    <w:bookmarkStart w:name="z3190" w:id="3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3700"/>
    <w:bookmarkStart w:name="z3191" w:id="3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3701"/>
    <w:bookmarkStart w:name="z3192" w:id="3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3702"/>
    <w:bookmarkStart w:name="z3193" w:id="3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3703"/>
    <w:bookmarkStart w:name="z3194" w:id="3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3704"/>
    <w:bookmarkStart w:name="z3195" w:id="3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3705"/>
    <w:bookmarkStart w:name="z3196" w:id="3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3706"/>
    <w:bookmarkStart w:name="z3197" w:id="3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Департамента,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3707"/>
    <w:bookmarkStart w:name="z3198" w:id="3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3708"/>
    <w:bookmarkStart w:name="z3199" w:id="3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709"/>
    <w:bookmarkStart w:name="z3200" w:id="3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3710"/>
    <w:bookmarkStart w:name="z3201" w:id="3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3711"/>
    <w:bookmarkStart w:name="z3202" w:id="3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3712"/>
    <w:bookmarkStart w:name="z3203" w:id="3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3713"/>
    <w:bookmarkStart w:name="z3204" w:id="3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3714"/>
    <w:bookmarkStart w:name="z3205" w:id="37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715"/>
    <w:bookmarkStart w:name="z3206" w:id="3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716"/>
    <w:bookmarkStart w:name="z3207" w:id="3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717"/>
    <w:bookmarkStart w:name="z3208" w:id="3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3718"/>
    <w:bookmarkStart w:name="z3209" w:id="3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3719"/>
    <w:bookmarkStart w:name="z3210" w:id="3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3720"/>
    <w:bookmarkStart w:name="z3211" w:id="3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37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3213" w:id="37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Департамента Комитета промышленной безопасности Министерства по чрезвычайным ситуациям Республики Казахстан по Актюбинской области</w:t>
      </w:r>
    </w:p>
    <w:bookmarkEnd w:id="3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214" w:id="37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723"/>
    <w:bookmarkStart w:name="z3215" w:id="3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Актюбинской области" (далее – Департамент) является территориальным подразделением республиканского государственного учреждения "Комитет промышленной безопасности Министерства по чрезвычайным ситуациям Республики Казахстан" (далее – Комитет), осуществляющим реализационные, контрольно-надзорные функции, обеспечение государственного надзора в области промышленной безопасности.</w:t>
      </w:r>
    </w:p>
    <w:bookmarkEnd w:id="37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16" w:id="3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чрезвычайным ситуациям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37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17" w:id="3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3726"/>
    <w:bookmarkStart w:name="z3218" w:id="3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727"/>
    <w:bookmarkStart w:name="z3219" w:id="3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3728"/>
    <w:bookmarkStart w:name="z3220" w:id="3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3729"/>
    <w:bookmarkStart w:name="z3221" w:id="3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3730"/>
    <w:bookmarkStart w:name="z3222" w:id="3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030006, Актюбинская область, город Актобе, улица Н. Кобландина, дом 7.</w:t>
      </w:r>
    </w:p>
    <w:bookmarkEnd w:id="37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23" w:id="3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Актюбинской области".</w:t>
      </w:r>
    </w:p>
    <w:bookmarkEnd w:id="37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24" w:id="3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733"/>
    <w:bookmarkStart w:name="z3225" w:id="3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734"/>
    <w:bookmarkStart w:name="z3226" w:id="3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735"/>
    <w:bookmarkStart w:name="z3227" w:id="3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736"/>
    <w:bookmarkStart w:name="z3228" w:id="37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737"/>
    <w:bookmarkStart w:name="z3229" w:id="3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надзора в области промышленной безопасности.</w:t>
      </w:r>
    </w:p>
    <w:bookmarkEnd w:id="3738"/>
    <w:bookmarkStart w:name="z3230" w:id="3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3739"/>
    <w:bookmarkStart w:name="z3231" w:id="3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3740"/>
    <w:bookmarkStart w:name="z3232" w:id="3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компетенции;</w:t>
      </w:r>
    </w:p>
    <w:bookmarkEnd w:id="3741"/>
    <w:bookmarkStart w:name="z3233" w:id="3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3742"/>
    <w:bookmarkStart w:name="z3234" w:id="3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3743"/>
    <w:bookmarkStart w:name="z3235" w:id="3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аварий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3744"/>
    <w:bookmarkStart w:name="z3236" w:id="3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3745"/>
    <w:bookmarkStart w:name="z3237" w:id="3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3746"/>
    <w:bookmarkStart w:name="z3238" w:id="3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3747"/>
    <w:bookmarkStart w:name="z3239" w:id="3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 Законом Республики Казахстан "О гражданской защите";</w:t>
      </w:r>
    </w:p>
    <w:bookmarkEnd w:id="3748"/>
    <w:bookmarkStart w:name="z3240" w:id="3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за исключением опасных технических устройств на объектах социальной инфраструктуры;</w:t>
      </w:r>
    </w:p>
    <w:bookmarkEnd w:id="3749"/>
    <w:bookmarkStart w:name="z3241" w:id="3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3750"/>
    <w:bookmarkStart w:name="z3242" w:id="3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испытаний взрывчатых веществ и изделий на их основе;</w:t>
      </w:r>
    </w:p>
    <w:bookmarkEnd w:id="3751"/>
    <w:bookmarkStart w:name="z3243" w:id="3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надзор за соблюдением опасными производственными объектами и организациями, эксплуатирующими опасные технические устройства, требований промышленной безопасности;</w:t>
      </w:r>
    </w:p>
    <w:bookmarkEnd w:id="3752"/>
    <w:bookmarkStart w:name="z3244" w:id="3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государственный надзор за своевременностью проведения технических освидетельствований производственных зданий, технологических сооружений и технических устройств опасных производственных объектов, опасных технических устройств;</w:t>
      </w:r>
    </w:p>
    <w:bookmarkEnd w:id="3753"/>
    <w:bookmarkStart w:name="z3245" w:id="3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3754"/>
    <w:bookmarkStart w:name="z3246" w:id="3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3755"/>
    <w:bookmarkStart w:name="z3247" w:id="3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3756"/>
    <w:bookmarkStart w:name="z3248" w:id="3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безопасности;</w:t>
      </w:r>
    </w:p>
    <w:bookmarkEnd w:id="3757"/>
    <w:bookmarkStart w:name="z3249" w:id="3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согласовывает план горных работ по добыче твердых полезных ископаемых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758"/>
    <w:bookmarkStart w:name="z3250" w:id="3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согласовывает проект эксплуатации пространства недр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759"/>
    <w:bookmarkStart w:name="z3251" w:id="3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проверочных листов, критериев оценки степени риска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3760"/>
    <w:bookmarkStart w:name="z3252" w:id="3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участвует в разработке полугодовых графиков проведения проверок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3761"/>
    <w:bookmarkStart w:name="z3253" w:id="3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разрешительный контроль соответствия заявителя квалификационным и/или разрешительным требованиям в пределах компетенции Департамента;</w:t>
      </w:r>
    </w:p>
    <w:bookmarkEnd w:id="3762"/>
    <w:bookmarkStart w:name="z3254" w:id="3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производство дел об административных правонарушениях в пределах компетенции Департамента;</w:t>
      </w:r>
    </w:p>
    <w:bookmarkEnd w:id="3763"/>
    <w:bookmarkStart w:name="z3255" w:id="3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составе комиссии по уничтожению взрывчатых материалов совместно с компетентными органами;</w:t>
      </w:r>
    </w:p>
    <w:bookmarkEnd w:id="3764"/>
    <w:bookmarkStart w:name="z3256" w:id="3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участвует в комиссии по ликвидации последствий операций на участке добычи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765"/>
    <w:bookmarkStart w:name="z3257" w:id="3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комиссии по консервации участка недр добычи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766"/>
    <w:bookmarkStart w:name="z3258" w:id="3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участвует в комиссии по ликвидации последствий операций по использованию пространства недр,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767"/>
    <w:bookmarkStart w:name="z3259" w:id="3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3768"/>
    <w:bookmarkStart w:name="z3260" w:id="3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769"/>
    <w:bookmarkStart w:name="z3261" w:id="3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безопасности;</w:t>
      </w:r>
    </w:p>
    <w:bookmarkEnd w:id="3770"/>
    <w:bookmarkStart w:name="z3262" w:id="3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3771"/>
    <w:bookmarkStart w:name="z3263" w:id="3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безопасности;</w:t>
      </w:r>
    </w:p>
    <w:bookmarkEnd w:id="3772"/>
    <w:bookmarkStart w:name="z3264" w:id="3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3773"/>
    <w:bookmarkStart w:name="z3265" w:id="3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3774"/>
    <w:bookmarkStart w:name="z3266" w:id="3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3775"/>
    <w:bookmarkStart w:name="z3267" w:id="3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взаимодействие с другими государственными органами, местными исполнительными органами и организациями;</w:t>
      </w:r>
    </w:p>
    <w:bookmarkEnd w:id="3776"/>
    <w:bookmarkStart w:name="z3268" w:id="3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3777"/>
    <w:bookmarkStart w:name="z3269" w:id="3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3778"/>
    <w:bookmarkStart w:name="z3270" w:id="3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соответствующие решения по вопросам, входящим в компетенцию Департамента;</w:t>
      </w:r>
    </w:p>
    <w:bookmarkEnd w:id="3779"/>
    <w:bookmarkStart w:name="z3271" w:id="3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исполнять приказы, поручения руководства Министерства и Комитета, в пределах своей компетенции;</w:t>
      </w:r>
    </w:p>
    <w:bookmarkEnd w:id="3780"/>
    <w:bookmarkStart w:name="z3272" w:id="3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3781"/>
    <w:bookmarkStart w:name="z3273" w:id="3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правовую, консультативную и практическую помощь в пределах компетенции;</w:t>
      </w:r>
    </w:p>
    <w:bookmarkEnd w:id="3782"/>
    <w:bookmarkStart w:name="z3274" w:id="3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обязанности, предусмотренные действующими законодательными актами Республики Казахстан.</w:t>
      </w:r>
    </w:p>
    <w:bookmarkEnd w:id="3783"/>
    <w:bookmarkStart w:name="z3275" w:id="37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3784"/>
    <w:bookmarkStart w:name="z3276" w:id="3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3785"/>
    <w:bookmarkStart w:name="z3277" w:id="3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Актюбинской области, назначаемый на должность и освобождаемый от должности приказом Министра по чрезвычайным ситуациям Республики Казахстан. </w:t>
      </w:r>
    </w:p>
    <w:bookmarkEnd w:id="3786"/>
    <w:bookmarkStart w:name="z3278" w:id="3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Актюбинской области имеет заместителя, назначаемого на должность и освобождаемого от должности приказом Министра по чрезвычайным ситуациям Республики Казахстан.</w:t>
      </w:r>
    </w:p>
    <w:bookmarkEnd w:id="3787"/>
    <w:bookmarkStart w:name="z3279" w:id="3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Актюбинской области организует и осуществляет общее руководство за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3788"/>
    <w:bookmarkStart w:name="z3280" w:id="3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3789"/>
    <w:bookmarkStart w:name="z3281" w:id="3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Актюбинской области:</w:t>
      </w:r>
    </w:p>
    <w:bookmarkEnd w:id="3790"/>
    <w:bookmarkStart w:name="z3282" w:id="3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3791"/>
    <w:bookmarkStart w:name="z3283" w:id="3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3792"/>
    <w:bookmarkStart w:name="z3284" w:id="3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3793"/>
    <w:bookmarkStart w:name="z3285" w:id="3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3794"/>
    <w:bookmarkStart w:name="z3286" w:id="3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3795"/>
    <w:bookmarkStart w:name="z3287" w:id="3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3796"/>
    <w:bookmarkStart w:name="z3288" w:id="3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3797"/>
    <w:bookmarkStart w:name="z3289" w:id="3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3798"/>
    <w:bookmarkStart w:name="z3290" w:id="3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3799"/>
    <w:bookmarkStart w:name="z3291" w:id="3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3800"/>
    <w:bookmarkStart w:name="z3292" w:id="3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3801"/>
    <w:bookmarkStart w:name="z3293" w:id="3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3802"/>
    <w:bookmarkStart w:name="z3294" w:id="3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3803"/>
    <w:bookmarkStart w:name="z3295" w:id="3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3804"/>
    <w:bookmarkStart w:name="z3296" w:id="3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3805"/>
    <w:bookmarkStart w:name="z3297" w:id="3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Департамента,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3806"/>
    <w:bookmarkStart w:name="z3298" w:id="3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3807"/>
    <w:bookmarkStart w:name="z3299" w:id="3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808"/>
    <w:bookmarkStart w:name="z3300" w:id="3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3809"/>
    <w:bookmarkStart w:name="z3301" w:id="3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3810"/>
    <w:bookmarkStart w:name="z3302" w:id="3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3811"/>
    <w:bookmarkStart w:name="z3303" w:id="3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3812"/>
    <w:bookmarkStart w:name="z3304" w:id="3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3813"/>
    <w:bookmarkStart w:name="z3305" w:id="38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814"/>
    <w:bookmarkStart w:name="z3306" w:id="3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815"/>
    <w:bookmarkStart w:name="z3307" w:id="3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816"/>
    <w:bookmarkStart w:name="z3308" w:id="3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3817"/>
    <w:bookmarkStart w:name="z3309" w:id="3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3818"/>
    <w:bookmarkStart w:name="z3310" w:id="38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3819"/>
    <w:bookmarkStart w:name="z3311" w:id="3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38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3313" w:id="38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Департамента Комитета промышленной безопасности Министерства по чрезвычайным ситуациям Республики Казахстан по Атырауской области</w:t>
      </w:r>
    </w:p>
    <w:bookmarkEnd w:id="3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314" w:id="38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822"/>
    <w:bookmarkStart w:name="z3315" w:id="3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Атырауской области" (далее – Департамент) является территориальным подразделением республиканского государственного учреждения "Комитет промышленной безопасности Министерства по чрезвычайным ситуациям Республики Казахстан" (далее – Комитет), осуществляющим реализационные, контрольно-надзорные функции, обеспечение государственного надзора в области промышленной безопасности.</w:t>
      </w:r>
    </w:p>
    <w:bookmarkEnd w:id="38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16" w:id="3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чрезвычайным ситуациям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38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17" w:id="3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3825"/>
    <w:bookmarkStart w:name="z3318" w:id="3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826"/>
    <w:bookmarkStart w:name="z3319" w:id="3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3827"/>
    <w:bookmarkStart w:name="z3320" w:id="3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3828"/>
    <w:bookmarkStart w:name="z3321" w:id="3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3829"/>
    <w:bookmarkStart w:name="z3322" w:id="3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060000, Атырауская область, город Атырау, улица Ауэзова, дом 53 "а".</w:t>
      </w:r>
    </w:p>
    <w:bookmarkEnd w:id="3830"/>
    <w:bookmarkStart w:name="z3323" w:id="3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Атырауской области".</w:t>
      </w:r>
    </w:p>
    <w:bookmarkEnd w:id="38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24" w:id="3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832"/>
    <w:bookmarkStart w:name="z3325" w:id="3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833"/>
    <w:bookmarkStart w:name="z3326" w:id="3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834"/>
    <w:bookmarkStart w:name="z3327" w:id="3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835"/>
    <w:bookmarkStart w:name="z3328" w:id="38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836"/>
    <w:bookmarkStart w:name="z3329" w:id="3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надзора в области промышленной безопасности.</w:t>
      </w:r>
    </w:p>
    <w:bookmarkEnd w:id="3837"/>
    <w:bookmarkStart w:name="z3330" w:id="3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3838"/>
    <w:bookmarkStart w:name="z3331" w:id="3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3839"/>
    <w:bookmarkStart w:name="z3332" w:id="3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компетенции;</w:t>
      </w:r>
    </w:p>
    <w:bookmarkEnd w:id="3840"/>
    <w:bookmarkStart w:name="z3333" w:id="3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3841"/>
    <w:bookmarkStart w:name="z3334" w:id="3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3842"/>
    <w:bookmarkStart w:name="z3335" w:id="3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аварий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3843"/>
    <w:bookmarkStart w:name="z3336" w:id="3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3844"/>
    <w:bookmarkStart w:name="z3337" w:id="3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3845"/>
    <w:bookmarkStart w:name="z3338" w:id="3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3846"/>
    <w:bookmarkStart w:name="z3339" w:id="3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 Законом Республики Казахстан "О гражданской защите";</w:t>
      </w:r>
    </w:p>
    <w:bookmarkEnd w:id="3847"/>
    <w:bookmarkStart w:name="z3340" w:id="3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за исключением опасных технических устройств на объектах социальной инфраструктуры;</w:t>
      </w:r>
    </w:p>
    <w:bookmarkEnd w:id="3848"/>
    <w:bookmarkStart w:name="z3341" w:id="3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3849"/>
    <w:bookmarkStart w:name="z3342" w:id="3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испытаний взрывчатых веществ и изделий на их основе;</w:t>
      </w:r>
    </w:p>
    <w:bookmarkEnd w:id="3850"/>
    <w:bookmarkStart w:name="z3343" w:id="3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надзор за соблюдением опасными производственными объектами и организациями, эксплуатирующими опасные технические устройства, требований промышленной безопасности;</w:t>
      </w:r>
    </w:p>
    <w:bookmarkEnd w:id="3851"/>
    <w:bookmarkStart w:name="z3344" w:id="3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государственный надзор за своевременностью проведения технических освидетельствований производственных зданий, технологических сооружений и технических устройств опасных производственных объектов, опасных технических устройств;</w:t>
      </w:r>
    </w:p>
    <w:bookmarkEnd w:id="3852"/>
    <w:bookmarkStart w:name="z3345" w:id="3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3853"/>
    <w:bookmarkStart w:name="z3346" w:id="3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3854"/>
    <w:bookmarkStart w:name="z3347" w:id="3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3855"/>
    <w:bookmarkStart w:name="z3348" w:id="3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безопасности;</w:t>
      </w:r>
    </w:p>
    <w:bookmarkEnd w:id="3856"/>
    <w:bookmarkStart w:name="z3349" w:id="3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согласовывает план горных работ по добыче твердых полезных ископаемых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857"/>
    <w:bookmarkStart w:name="z3350" w:id="3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согласовывает проект эксплуатации пространства недр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858"/>
    <w:bookmarkStart w:name="z3351" w:id="3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проверочных листов, критериев оценки степени риска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3859"/>
    <w:bookmarkStart w:name="z3352" w:id="3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участвует в разработке полугодовых графиков проведения проверок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3860"/>
    <w:bookmarkStart w:name="z3353" w:id="3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разрешительный контроль соответствия заявителя квалификационным и/или разрешительным требованиям в пределах компетенции Департамента;</w:t>
      </w:r>
    </w:p>
    <w:bookmarkEnd w:id="3861"/>
    <w:bookmarkStart w:name="z3354" w:id="3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производство дел об административных правонарушениях в пределах компетенции Департамента;</w:t>
      </w:r>
    </w:p>
    <w:bookmarkEnd w:id="3862"/>
    <w:bookmarkStart w:name="z3355" w:id="3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составе комиссии по уничтожению взрывчатых материалов совместно с компетентными органами;</w:t>
      </w:r>
    </w:p>
    <w:bookmarkEnd w:id="3863"/>
    <w:bookmarkStart w:name="z3356" w:id="3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участвует в комиссии по ликвидации последствий операций на участке добычи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864"/>
    <w:bookmarkStart w:name="z3357" w:id="3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комиссии по консервации участка недр добычи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865"/>
    <w:bookmarkStart w:name="z3358" w:id="3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участвует в комиссии по ликвидации последствий операций по использованию пространства недр,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866"/>
    <w:bookmarkStart w:name="z3359" w:id="3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3867"/>
    <w:bookmarkStart w:name="z3360" w:id="3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868"/>
    <w:bookmarkStart w:name="z3361" w:id="3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безопасности;</w:t>
      </w:r>
    </w:p>
    <w:bookmarkEnd w:id="3869"/>
    <w:bookmarkStart w:name="z3362" w:id="3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3870"/>
    <w:bookmarkStart w:name="z3363" w:id="3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безопасности;</w:t>
      </w:r>
    </w:p>
    <w:bookmarkEnd w:id="3871"/>
    <w:bookmarkStart w:name="z3364" w:id="3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3872"/>
    <w:bookmarkStart w:name="z3365" w:id="3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3873"/>
    <w:bookmarkStart w:name="z3366" w:id="3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3874"/>
    <w:bookmarkStart w:name="z3367" w:id="3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взаимодействие с другими государственными органами, местными исполнительными органами и организациями;</w:t>
      </w:r>
    </w:p>
    <w:bookmarkEnd w:id="3875"/>
    <w:bookmarkStart w:name="z3368" w:id="3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3876"/>
    <w:bookmarkStart w:name="z3369" w:id="3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3877"/>
    <w:bookmarkStart w:name="z3370" w:id="3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соответствующие решения по вопросам, входящим в компетенцию Департамента;</w:t>
      </w:r>
    </w:p>
    <w:bookmarkEnd w:id="3878"/>
    <w:bookmarkStart w:name="z3371" w:id="3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исполнять приказы, поручения руководства Министерства и Комитета, в пределах своей компетенции;</w:t>
      </w:r>
    </w:p>
    <w:bookmarkEnd w:id="3879"/>
    <w:bookmarkStart w:name="z3372" w:id="3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3880"/>
    <w:bookmarkStart w:name="z3373" w:id="3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правовую, консультативную и практическую помощь в пределах компетенции;</w:t>
      </w:r>
    </w:p>
    <w:bookmarkEnd w:id="3881"/>
    <w:bookmarkStart w:name="z3374" w:id="3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обязанности, предусмотренные действующими законодательными актами Республики Казахстан.</w:t>
      </w:r>
    </w:p>
    <w:bookmarkEnd w:id="3882"/>
    <w:bookmarkStart w:name="z3375" w:id="38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3883"/>
    <w:bookmarkStart w:name="z3376" w:id="3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3884"/>
    <w:bookmarkStart w:name="z3377" w:id="3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Атырауской области, назначаемый на должность и освобождаемый от должности приказом Министра по чрезвычайным ситуациям Республики Казахстан. </w:t>
      </w:r>
    </w:p>
    <w:bookmarkEnd w:id="3885"/>
    <w:bookmarkStart w:name="z3378" w:id="3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Атырауской области имеет заместителя, назначаемого на должность и освобождаемого от должности приказом Министра по чрезвычайным ситуациям Республики Казахстан.</w:t>
      </w:r>
    </w:p>
    <w:bookmarkEnd w:id="3886"/>
    <w:bookmarkStart w:name="z3379" w:id="3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Атырауской области организует и осуществляет общее руководство за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3887"/>
    <w:bookmarkStart w:name="z3380" w:id="3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3888"/>
    <w:bookmarkStart w:name="z3381" w:id="3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Атырауской области:</w:t>
      </w:r>
    </w:p>
    <w:bookmarkEnd w:id="3889"/>
    <w:bookmarkStart w:name="z3382" w:id="3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3890"/>
    <w:bookmarkStart w:name="z3383" w:id="3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3891"/>
    <w:bookmarkStart w:name="z3384" w:id="3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3892"/>
    <w:bookmarkStart w:name="z3385" w:id="3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3893"/>
    <w:bookmarkStart w:name="z3386" w:id="3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3894"/>
    <w:bookmarkStart w:name="z3387" w:id="3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3895"/>
    <w:bookmarkStart w:name="z3388" w:id="3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3896"/>
    <w:bookmarkStart w:name="z3389" w:id="3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3897"/>
    <w:bookmarkStart w:name="z3390" w:id="3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3898"/>
    <w:bookmarkStart w:name="z3391" w:id="3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3899"/>
    <w:bookmarkStart w:name="z3392" w:id="3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3900"/>
    <w:bookmarkStart w:name="z3393" w:id="3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3901"/>
    <w:bookmarkStart w:name="z3394" w:id="3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3902"/>
    <w:bookmarkStart w:name="z3395" w:id="3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3903"/>
    <w:bookmarkStart w:name="z3396" w:id="3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3904"/>
    <w:bookmarkStart w:name="z3397" w:id="3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Департамента,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3905"/>
    <w:bookmarkStart w:name="z3398" w:id="3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3906"/>
    <w:bookmarkStart w:name="z3399" w:id="3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907"/>
    <w:bookmarkStart w:name="z3400" w:id="3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3908"/>
    <w:bookmarkStart w:name="z3401" w:id="3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3909"/>
    <w:bookmarkStart w:name="z3402" w:id="3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3910"/>
    <w:bookmarkStart w:name="z3403" w:id="3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3911"/>
    <w:bookmarkStart w:name="z3404" w:id="3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3912"/>
    <w:bookmarkStart w:name="z3405" w:id="39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913"/>
    <w:bookmarkStart w:name="z3406" w:id="3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914"/>
    <w:bookmarkStart w:name="z3407" w:id="3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915"/>
    <w:bookmarkStart w:name="z3408" w:id="3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3916"/>
    <w:bookmarkStart w:name="z3409" w:id="3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3917"/>
    <w:bookmarkStart w:name="z3410" w:id="39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3918"/>
    <w:bookmarkStart w:name="z3411" w:id="3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39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3413" w:id="39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Департамента Комитета промышленной безопасности Министерства по чрезвычайным ситуациям Республики Казахстан по Восточно-Казахстанской области</w:t>
      </w:r>
    </w:p>
    <w:bookmarkEnd w:id="3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414" w:id="39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921"/>
    <w:bookmarkStart w:name="z3415" w:id="3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Восточно-Казахстанской области" (далее – Департамент) является территориальным подразделением республиканского государственного учреждения "Комитет промышленной безопасности Министерства по чрезвычайным ситуациям Республики Казахстан" (далее – Комитет), осуществляющим реализационные, контрольно-надзорные функции, обеспечение государственного надзора в области промышленной безопасности.</w:t>
      </w:r>
    </w:p>
    <w:bookmarkEnd w:id="39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16" w:id="3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чрезвычайным ситуациям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39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17" w:id="3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3924"/>
    <w:bookmarkStart w:name="z3418" w:id="3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925"/>
    <w:bookmarkStart w:name="z3419" w:id="3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3926"/>
    <w:bookmarkStart w:name="z3420" w:id="3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3927"/>
    <w:bookmarkStart w:name="z3421" w:id="3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3928"/>
    <w:bookmarkStart w:name="z3422" w:id="3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070019, Восточно-Казахстанская область, город Усть-Каменогорск, улица Бурова, дом 63.</w:t>
      </w:r>
    </w:p>
    <w:bookmarkEnd w:id="3929"/>
    <w:bookmarkStart w:name="z3423" w:id="3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Восточно-Казахстанской области".</w:t>
      </w:r>
    </w:p>
    <w:bookmarkEnd w:id="39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24" w:id="3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931"/>
    <w:bookmarkStart w:name="z3425" w:id="3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932"/>
    <w:bookmarkStart w:name="z3426" w:id="3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933"/>
    <w:bookmarkStart w:name="z3427" w:id="3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934"/>
    <w:bookmarkStart w:name="z3428" w:id="39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935"/>
    <w:bookmarkStart w:name="z3429" w:id="3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надзора в области промышленной безопасности.</w:t>
      </w:r>
    </w:p>
    <w:bookmarkEnd w:id="3936"/>
    <w:bookmarkStart w:name="z3430" w:id="3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3937"/>
    <w:bookmarkStart w:name="z3431" w:id="3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3938"/>
    <w:bookmarkStart w:name="z3432" w:id="3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компетенции;</w:t>
      </w:r>
    </w:p>
    <w:bookmarkEnd w:id="3939"/>
    <w:bookmarkStart w:name="z3433" w:id="3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3940"/>
    <w:bookmarkStart w:name="z3434" w:id="3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3941"/>
    <w:bookmarkStart w:name="z3435" w:id="3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аварий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3942"/>
    <w:bookmarkStart w:name="z3436" w:id="3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3943"/>
    <w:bookmarkStart w:name="z3437" w:id="3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3944"/>
    <w:bookmarkStart w:name="z3438" w:id="3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3945"/>
    <w:bookmarkStart w:name="z3439" w:id="3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 Законом Республики Казахстан "О гражданской защите";</w:t>
      </w:r>
    </w:p>
    <w:bookmarkEnd w:id="3946"/>
    <w:bookmarkStart w:name="z3440" w:id="3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за исключением опасных технических устройств на объектах социальной инфраструктуры;</w:t>
      </w:r>
    </w:p>
    <w:bookmarkEnd w:id="3947"/>
    <w:bookmarkStart w:name="z3441" w:id="3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3948"/>
    <w:bookmarkStart w:name="z3442" w:id="3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испытаний взрывчатых веществ и изделий на их основе;</w:t>
      </w:r>
    </w:p>
    <w:bookmarkEnd w:id="3949"/>
    <w:bookmarkStart w:name="z3443" w:id="3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надзор за соблюдением опасными производственными объектами и организациями, эксплуатирующими опасные технические устройства, требований промышленной безопасности;</w:t>
      </w:r>
    </w:p>
    <w:bookmarkEnd w:id="3950"/>
    <w:bookmarkStart w:name="z3444" w:id="3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государственный надзор за своевременностью проведения технических освидетельствований производственных зданий, технологических сооружений и технических устройств опасных производственных объектов, опасных технических устройств;</w:t>
      </w:r>
    </w:p>
    <w:bookmarkEnd w:id="3951"/>
    <w:bookmarkStart w:name="z3445" w:id="3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3952"/>
    <w:bookmarkStart w:name="z3446" w:id="3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3953"/>
    <w:bookmarkStart w:name="z3447" w:id="3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3954"/>
    <w:bookmarkStart w:name="z3448" w:id="3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безопасности;</w:t>
      </w:r>
    </w:p>
    <w:bookmarkEnd w:id="3955"/>
    <w:bookmarkStart w:name="z3449" w:id="3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согласовывает план горных работ по добыче твердых полезных ископаемых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956"/>
    <w:bookmarkStart w:name="z3450" w:id="3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согласовывает проект эксплуатации пространства недр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957"/>
    <w:bookmarkStart w:name="z3451" w:id="3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проверочных листов, критериев оценки степени риска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3958"/>
    <w:bookmarkStart w:name="z3452" w:id="3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участвует в разработке полугодовых графиков проведения проверок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3959"/>
    <w:bookmarkStart w:name="z3453" w:id="3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разрешительный контроль соответствия заявителя квалификационным и/или разрешительным требованиям в пределах компетенции Департамента;</w:t>
      </w:r>
    </w:p>
    <w:bookmarkEnd w:id="3960"/>
    <w:bookmarkStart w:name="z3454" w:id="3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производство дел об административных правонарушениях в пределах компетенции Департамента;</w:t>
      </w:r>
    </w:p>
    <w:bookmarkEnd w:id="3961"/>
    <w:bookmarkStart w:name="z3455" w:id="3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составе комиссии по уничтожению взрывчатых материалов совместно с компетентными органами;</w:t>
      </w:r>
    </w:p>
    <w:bookmarkEnd w:id="3962"/>
    <w:bookmarkStart w:name="z3456" w:id="3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участвует в комиссии по ликвидации последствий операций на участке добычи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963"/>
    <w:bookmarkStart w:name="z3457" w:id="3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комиссии по консервации участка недр добычи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964"/>
    <w:bookmarkStart w:name="z3458" w:id="3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участвует в комиссии по ликвидации последствий операций по использованию пространства недр,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3965"/>
    <w:bookmarkStart w:name="z3459" w:id="3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3966"/>
    <w:bookmarkStart w:name="z3460" w:id="3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967"/>
    <w:bookmarkStart w:name="z3461" w:id="3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безопасности;</w:t>
      </w:r>
    </w:p>
    <w:bookmarkEnd w:id="3968"/>
    <w:bookmarkStart w:name="z3462" w:id="3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3969"/>
    <w:bookmarkStart w:name="z3463" w:id="3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безопасности;</w:t>
      </w:r>
    </w:p>
    <w:bookmarkEnd w:id="3970"/>
    <w:bookmarkStart w:name="z3464" w:id="3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3971"/>
    <w:bookmarkStart w:name="z3465" w:id="3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3972"/>
    <w:bookmarkStart w:name="z3466" w:id="3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3973"/>
    <w:bookmarkStart w:name="z3467" w:id="3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взаимодействие с другими государственными органами, местными исполнительными органами и организациями;</w:t>
      </w:r>
    </w:p>
    <w:bookmarkEnd w:id="3974"/>
    <w:bookmarkStart w:name="z3468" w:id="3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3975"/>
    <w:bookmarkStart w:name="z3469" w:id="3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3976"/>
    <w:bookmarkStart w:name="z3470" w:id="3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соответствующие решения по вопросам, входящим в компетенцию Департамента;</w:t>
      </w:r>
    </w:p>
    <w:bookmarkEnd w:id="3977"/>
    <w:bookmarkStart w:name="z3471" w:id="3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исполнять приказы, поручения руководства Министерства и Комитета, в пределах своей компетенции;</w:t>
      </w:r>
    </w:p>
    <w:bookmarkEnd w:id="3978"/>
    <w:bookmarkStart w:name="z3472" w:id="3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3979"/>
    <w:bookmarkStart w:name="z3473" w:id="3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правовую, консультативную и практическую помощь в пределах компетенции;</w:t>
      </w:r>
    </w:p>
    <w:bookmarkEnd w:id="3980"/>
    <w:bookmarkStart w:name="z3474" w:id="3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обязанности, предусмотренные действующими законодательными актами Республики Казахстан.</w:t>
      </w:r>
    </w:p>
    <w:bookmarkEnd w:id="3981"/>
    <w:bookmarkStart w:name="z3475" w:id="39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3982"/>
    <w:bookmarkStart w:name="z3476" w:id="3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3983"/>
    <w:bookmarkStart w:name="z3477" w:id="3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Восточно-Казахстанской области, назначаемый на должность и освобождаемый от должности приказом Министра по чрезвычайным ситуациям Республики Казахстан. </w:t>
      </w:r>
    </w:p>
    <w:bookmarkEnd w:id="3984"/>
    <w:bookmarkStart w:name="z3478" w:id="3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Восточно-Казахстанской области имеет заместителя, назначаемого на должность и освобождаемого от должности приказом Министра по чрезвычайным ситуациям Республики Казахстан.</w:t>
      </w:r>
    </w:p>
    <w:bookmarkEnd w:id="3985"/>
    <w:bookmarkStart w:name="z3479" w:id="3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Восточно-Казахстанской области организует и осуществляет общее руководство за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3986"/>
    <w:bookmarkStart w:name="z3480" w:id="3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3987"/>
    <w:bookmarkStart w:name="z3481" w:id="3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Восточно-Казахстанской области:</w:t>
      </w:r>
    </w:p>
    <w:bookmarkEnd w:id="3988"/>
    <w:bookmarkStart w:name="z3482" w:id="3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3989"/>
    <w:bookmarkStart w:name="z3483" w:id="3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3990"/>
    <w:bookmarkStart w:name="z3484" w:id="3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3991"/>
    <w:bookmarkStart w:name="z3485" w:id="3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3992"/>
    <w:bookmarkStart w:name="z3486" w:id="3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3993"/>
    <w:bookmarkStart w:name="z3487" w:id="3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3994"/>
    <w:bookmarkStart w:name="z3488" w:id="3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3995"/>
    <w:bookmarkStart w:name="z3489" w:id="3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3996"/>
    <w:bookmarkStart w:name="z3490" w:id="3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3997"/>
    <w:bookmarkStart w:name="z3491" w:id="3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3998"/>
    <w:bookmarkStart w:name="z3492" w:id="3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3999"/>
    <w:bookmarkStart w:name="z3493" w:id="4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4000"/>
    <w:bookmarkStart w:name="z3494" w:id="4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4001"/>
    <w:bookmarkStart w:name="z3495" w:id="4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4002"/>
    <w:bookmarkStart w:name="z3496" w:id="4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4003"/>
    <w:bookmarkStart w:name="z3497" w:id="4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Департамента,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4004"/>
    <w:bookmarkStart w:name="z3498" w:id="4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4005"/>
    <w:bookmarkStart w:name="z3499" w:id="4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006"/>
    <w:bookmarkStart w:name="z3500" w:id="4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4007"/>
    <w:bookmarkStart w:name="z3501" w:id="4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4008"/>
    <w:bookmarkStart w:name="z3502" w:id="4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4009"/>
    <w:bookmarkStart w:name="z3503" w:id="4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4010"/>
    <w:bookmarkStart w:name="z3504" w:id="4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4011"/>
    <w:bookmarkStart w:name="z3505" w:id="40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012"/>
    <w:bookmarkStart w:name="z3506" w:id="4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4013"/>
    <w:bookmarkStart w:name="z3507" w:id="4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014"/>
    <w:bookmarkStart w:name="z3508" w:id="4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4015"/>
    <w:bookmarkStart w:name="z3509" w:id="4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4016"/>
    <w:bookmarkStart w:name="z3510" w:id="40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4017"/>
    <w:bookmarkStart w:name="z3511" w:id="4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40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3513" w:id="40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Департамента Комитета промышленной безопасности Министерства по чрезвычайным ситуациям Республики Казахстан по Жамбылской области</w:t>
      </w:r>
    </w:p>
    <w:bookmarkEnd w:id="4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514" w:id="40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020"/>
    <w:bookmarkStart w:name="z3515" w:id="4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Жамбылской области" (далее – Департамент) является территориальным подразделением республиканского государственного учреждения "Комитет промышленной безопасности Министерства по чрезвычайным ситуациям Республики Казахстан" (далее – Комитет), осуществляющим реализационные, контрольно-надзорные функции, обеспечение государственного надзора в области промышленной безопасности.</w:t>
      </w:r>
    </w:p>
    <w:bookmarkEnd w:id="40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16" w:id="4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чрезвычайным ситуациям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40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17" w:id="4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4023"/>
    <w:bookmarkStart w:name="z3518" w:id="4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024"/>
    <w:bookmarkStart w:name="z3519" w:id="4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4025"/>
    <w:bookmarkStart w:name="z3520" w:id="4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026"/>
    <w:bookmarkStart w:name="z3521" w:id="4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4027"/>
    <w:bookmarkStart w:name="z3522" w:id="4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Департамента: Республика Казахстан, индекс 080000, Жамбылская область, город Тараз, улица Желтоксан, дом 13. </w:t>
      </w:r>
    </w:p>
    <w:bookmarkEnd w:id="4028"/>
    <w:bookmarkStart w:name="z3523" w:id="4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Жамбылской области".</w:t>
      </w:r>
    </w:p>
    <w:bookmarkEnd w:id="40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24" w:id="4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030"/>
    <w:bookmarkStart w:name="z3525" w:id="4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031"/>
    <w:bookmarkStart w:name="z3526" w:id="4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032"/>
    <w:bookmarkStart w:name="z3527" w:id="4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033"/>
    <w:bookmarkStart w:name="z3528" w:id="40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034"/>
    <w:bookmarkStart w:name="z3529" w:id="4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надзора в области промышленной безопасности.</w:t>
      </w:r>
    </w:p>
    <w:bookmarkEnd w:id="4035"/>
    <w:bookmarkStart w:name="z3530" w:id="4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4036"/>
    <w:bookmarkStart w:name="z3531" w:id="4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4037"/>
    <w:bookmarkStart w:name="z3532" w:id="4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компетенции;</w:t>
      </w:r>
    </w:p>
    <w:bookmarkEnd w:id="4038"/>
    <w:bookmarkStart w:name="z3533" w:id="4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4039"/>
    <w:bookmarkStart w:name="z3534" w:id="4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4040"/>
    <w:bookmarkStart w:name="z3535" w:id="4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аварий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4041"/>
    <w:bookmarkStart w:name="z3536" w:id="4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4042"/>
    <w:bookmarkStart w:name="z3537" w:id="4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4043"/>
    <w:bookmarkStart w:name="z3538" w:id="4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4044"/>
    <w:bookmarkStart w:name="z3539" w:id="4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 Законом Республики Казахстан "О гражданской защите";</w:t>
      </w:r>
    </w:p>
    <w:bookmarkEnd w:id="4045"/>
    <w:bookmarkStart w:name="z3540" w:id="4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за исключением опасных технических устройств на объектах социальной инфраструктуры;</w:t>
      </w:r>
    </w:p>
    <w:bookmarkEnd w:id="4046"/>
    <w:bookmarkStart w:name="z3541" w:id="4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4047"/>
    <w:bookmarkStart w:name="z3542" w:id="4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испытаний взрывчатых веществ и изделий на их основе;</w:t>
      </w:r>
    </w:p>
    <w:bookmarkEnd w:id="4048"/>
    <w:bookmarkStart w:name="z3543" w:id="4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надзор за соблюдением опасными производственными объектами и организациями, эксплуатирующими опасные технические устройства, требований промышленной безопасности;</w:t>
      </w:r>
    </w:p>
    <w:bookmarkEnd w:id="4049"/>
    <w:bookmarkStart w:name="z3544" w:id="4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государственный надзор за своевременностью проведения технических освидетельствований производственных зданий, технологических сооружений и технических устройств опасных производственных объектов, опасных технических устройств;</w:t>
      </w:r>
    </w:p>
    <w:bookmarkEnd w:id="4050"/>
    <w:bookmarkStart w:name="z3545" w:id="4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4051"/>
    <w:bookmarkStart w:name="z3546" w:id="4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4052"/>
    <w:bookmarkStart w:name="z3547" w:id="4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4053"/>
    <w:bookmarkStart w:name="z3548" w:id="4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безопасности;</w:t>
      </w:r>
    </w:p>
    <w:bookmarkEnd w:id="4054"/>
    <w:bookmarkStart w:name="z3549" w:id="4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согласовывает план горных работ по добыче твердых полезных ископаемых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055"/>
    <w:bookmarkStart w:name="z3550" w:id="4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согласовывает проект эксплуатации пространства недр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056"/>
    <w:bookmarkStart w:name="z3551" w:id="4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проверочных листов, критериев оценки степени риска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4057"/>
    <w:bookmarkStart w:name="z3552" w:id="4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участвует в разработке полугодовых графиков проведения проверок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4058"/>
    <w:bookmarkStart w:name="z3553" w:id="4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разрешительный контроль соответствия заявителя квалификационным и/или разрешительным требованиям в пределах компетенции Департамента;</w:t>
      </w:r>
    </w:p>
    <w:bookmarkEnd w:id="4059"/>
    <w:bookmarkStart w:name="z3554" w:id="4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производство дел об административных правонарушениях в пределах компетенции Департамента;</w:t>
      </w:r>
    </w:p>
    <w:bookmarkEnd w:id="4060"/>
    <w:bookmarkStart w:name="z3555" w:id="4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составе комиссии по уничтожению взрывчатых материалов совместно с компетентными органами;</w:t>
      </w:r>
    </w:p>
    <w:bookmarkEnd w:id="4061"/>
    <w:bookmarkStart w:name="z3556" w:id="4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участвует в комиссии по ликвидации последствий операций на участке добычи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062"/>
    <w:bookmarkStart w:name="z3557" w:id="4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комиссии по консервации участка недр добычи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063"/>
    <w:bookmarkStart w:name="z3558" w:id="4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участвует в комиссии по ликвидации последствий операций по использованию пространства недр,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064"/>
    <w:bookmarkStart w:name="z3559" w:id="4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4065"/>
    <w:bookmarkStart w:name="z3560" w:id="4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4066"/>
    <w:bookmarkStart w:name="z3561" w:id="4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безопасности;</w:t>
      </w:r>
    </w:p>
    <w:bookmarkEnd w:id="4067"/>
    <w:bookmarkStart w:name="z3562" w:id="4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4068"/>
    <w:bookmarkStart w:name="z3563" w:id="4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безопасности;</w:t>
      </w:r>
    </w:p>
    <w:bookmarkEnd w:id="4069"/>
    <w:bookmarkStart w:name="z3564" w:id="4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4070"/>
    <w:bookmarkStart w:name="z3565" w:id="4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4071"/>
    <w:bookmarkStart w:name="z3566" w:id="4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4072"/>
    <w:bookmarkStart w:name="z3567" w:id="4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взаимодействие с другими государственными органами, местными исполнительными органами и организациями;</w:t>
      </w:r>
    </w:p>
    <w:bookmarkEnd w:id="4073"/>
    <w:bookmarkStart w:name="z3568" w:id="4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4074"/>
    <w:bookmarkStart w:name="z3569" w:id="4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4075"/>
    <w:bookmarkStart w:name="z3570" w:id="4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соответствующие решения по вопросам, входящим в компетенцию Департамента;</w:t>
      </w:r>
    </w:p>
    <w:bookmarkEnd w:id="4076"/>
    <w:bookmarkStart w:name="z3571" w:id="4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исполнять приказы, поручения руководства Министерства и Комитета, в пределах своей компетенции;</w:t>
      </w:r>
    </w:p>
    <w:bookmarkEnd w:id="4077"/>
    <w:bookmarkStart w:name="z3572" w:id="4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4078"/>
    <w:bookmarkStart w:name="z3573" w:id="4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правовую, консультативную и практическую помощь в пределах компетенции;</w:t>
      </w:r>
    </w:p>
    <w:bookmarkEnd w:id="4079"/>
    <w:bookmarkStart w:name="z3574" w:id="4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обязанности, предусмотренные действующими законодательными актами Республики Казахстан.</w:t>
      </w:r>
    </w:p>
    <w:bookmarkEnd w:id="4080"/>
    <w:bookmarkStart w:name="z3575" w:id="40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4081"/>
    <w:bookmarkStart w:name="z3576" w:id="4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4082"/>
    <w:bookmarkStart w:name="z3577" w:id="4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Жамбылской области, назначаемый на должность и освобождаемый от должности приказом Министра по чрезвычайным ситуациям Республики Казахстан. </w:t>
      </w:r>
    </w:p>
    <w:bookmarkEnd w:id="4083"/>
    <w:bookmarkStart w:name="z3578" w:id="4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Жамбылской области имеет заместителя, назначаемого на должность и освобождаемого от должности приказом Министра по чрезвычайным ситуациям Республики Казахстан.</w:t>
      </w:r>
    </w:p>
    <w:bookmarkEnd w:id="4084"/>
    <w:bookmarkStart w:name="z3579" w:id="4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Жамбылской области организует и осуществляет общее руководство за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4085"/>
    <w:bookmarkStart w:name="z3580" w:id="4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4086"/>
    <w:bookmarkStart w:name="z3581" w:id="4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Жамбылской области:</w:t>
      </w:r>
    </w:p>
    <w:bookmarkEnd w:id="4087"/>
    <w:bookmarkStart w:name="z3582" w:id="4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4088"/>
    <w:bookmarkStart w:name="z3583" w:id="4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4089"/>
    <w:bookmarkStart w:name="z3584" w:id="4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4090"/>
    <w:bookmarkStart w:name="z3585" w:id="4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4091"/>
    <w:bookmarkStart w:name="z3586" w:id="4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4092"/>
    <w:bookmarkStart w:name="z3587" w:id="4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4093"/>
    <w:bookmarkStart w:name="z3588" w:id="4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4094"/>
    <w:bookmarkStart w:name="z3589" w:id="4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4095"/>
    <w:bookmarkStart w:name="z3590" w:id="4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4096"/>
    <w:bookmarkStart w:name="z3591" w:id="4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4097"/>
    <w:bookmarkStart w:name="z3592" w:id="4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4098"/>
    <w:bookmarkStart w:name="z3593" w:id="4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4099"/>
    <w:bookmarkStart w:name="z3594" w:id="4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4100"/>
    <w:bookmarkStart w:name="z3595" w:id="4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4101"/>
    <w:bookmarkStart w:name="z3596" w:id="4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4102"/>
    <w:bookmarkStart w:name="z3597" w:id="4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Департамента,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4103"/>
    <w:bookmarkStart w:name="z3598" w:id="4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4104"/>
    <w:bookmarkStart w:name="z3599" w:id="4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105"/>
    <w:bookmarkStart w:name="z3600" w:id="4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4106"/>
    <w:bookmarkStart w:name="z3601" w:id="4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4107"/>
    <w:bookmarkStart w:name="z3602" w:id="4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4108"/>
    <w:bookmarkStart w:name="z3603" w:id="4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4109"/>
    <w:bookmarkStart w:name="z3604" w:id="4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4110"/>
    <w:bookmarkStart w:name="z3605" w:id="4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111"/>
    <w:bookmarkStart w:name="z3606" w:id="4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4112"/>
    <w:bookmarkStart w:name="z3607" w:id="4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113"/>
    <w:bookmarkStart w:name="z3608" w:id="4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4114"/>
    <w:bookmarkStart w:name="z3609" w:id="4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4115"/>
    <w:bookmarkStart w:name="z3610" w:id="4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4116"/>
    <w:bookmarkStart w:name="z3611" w:id="4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4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5068" w:id="4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Департамента Комитета промышленной безопасности Министерства</w:t>
      </w:r>
      <w:r>
        <w:br/>
      </w:r>
      <w:r>
        <w:rPr>
          <w:rFonts w:ascii="Times New Roman"/>
          <w:b/>
          <w:i w:val="false"/>
          <w:color w:val="000000"/>
        </w:rPr>
        <w:t>по чрезвычайным ситуациям Республики Казахстан по области Жетісу</w:t>
      </w:r>
    </w:p>
    <w:bookmarkEnd w:id="4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30-1 в соответствии с приказом и.о. Министра по чрезвычайным ситуациям РК от 14.07.2022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069" w:id="4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119"/>
    <w:bookmarkStart w:name="z5070" w:id="4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области Жетісу" (далее – Департамент) является территориальным подразделением республиканского государственного учреждения "Комитет промышленной безопасности Министерства по чрезвычайным ситуациям Республики Казахстан" (далее - Комитет) и осуществляет руководство в области промышленной безопасности.</w:t>
      </w:r>
    </w:p>
    <w:bookmarkEnd w:id="4120"/>
    <w:bookmarkStart w:name="z5071" w:id="4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4121"/>
    <w:bookmarkStart w:name="z5072" w:id="4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и русском языках, бланки установленного образца.</w:t>
      </w:r>
    </w:p>
    <w:bookmarkEnd w:id="4122"/>
    <w:bookmarkStart w:name="z5073" w:id="4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123"/>
    <w:bookmarkStart w:name="z5074" w:id="4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4124"/>
    <w:bookmarkStart w:name="z5075" w:id="4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125"/>
    <w:bookmarkStart w:name="z5076" w:id="4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4126"/>
    <w:bookmarkStart w:name="z5077" w:id="4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индекс 040000, область Жетісу, город Талдыкорган, улица Каратальская, дом № 141.</w:t>
      </w:r>
    </w:p>
    <w:bookmarkEnd w:id="4127"/>
    <w:bookmarkStart w:name="z5078" w:id="4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области Жетісу".</w:t>
      </w:r>
    </w:p>
    <w:bookmarkEnd w:id="4128"/>
    <w:bookmarkStart w:name="z5079" w:id="4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129"/>
    <w:bookmarkStart w:name="z5080" w:id="4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130"/>
    <w:bookmarkStart w:name="z5081" w:id="4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4131"/>
    <w:bookmarkStart w:name="z5082" w:id="4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бюджет.</w:t>
      </w:r>
    </w:p>
    <w:bookmarkEnd w:id="4132"/>
    <w:bookmarkStart w:name="z5083" w:id="4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4133"/>
    <w:bookmarkStart w:name="z5084" w:id="4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надзора в области промышленной безопасности.</w:t>
      </w:r>
    </w:p>
    <w:bookmarkEnd w:id="4134"/>
    <w:bookmarkStart w:name="z5085" w:id="4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4135"/>
    <w:bookmarkStart w:name="z5086" w:id="4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по соблюдению требований законодательства в области промышленной безопасности;</w:t>
      </w:r>
    </w:p>
    <w:bookmarkEnd w:id="4136"/>
    <w:bookmarkStart w:name="z5087" w:id="4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физических и юридических лиц необходимую информацию и материалы;</w:t>
      </w:r>
    </w:p>
    <w:bookmarkEnd w:id="4137"/>
    <w:bookmarkStart w:name="z5088" w:id="4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безопасности;</w:t>
      </w:r>
    </w:p>
    <w:bookmarkEnd w:id="4138"/>
    <w:bookmarkStart w:name="z5089" w:id="4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4139"/>
    <w:bookmarkStart w:name="z5090" w:id="4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4140"/>
    <w:bookmarkStart w:name="z5091" w:id="4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Казахстан;</w:t>
      </w:r>
    </w:p>
    <w:bookmarkEnd w:id="4141"/>
    <w:bookmarkStart w:name="z5092" w:id="4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взаимодействие с другими государственными органами, местными исполнительными органами и организациями;</w:t>
      </w:r>
    </w:p>
    <w:bookmarkEnd w:id="4142"/>
    <w:bookmarkStart w:name="z5093" w:id="4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4143"/>
    <w:bookmarkStart w:name="z5094" w:id="4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4144"/>
    <w:bookmarkStart w:name="z5095" w:id="4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соответствующие решения по вопросам, входящим в компетенцию Департамента;</w:t>
      </w:r>
    </w:p>
    <w:bookmarkEnd w:id="4145"/>
    <w:bookmarkStart w:name="z5096" w:id="4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исполнять приказы, поручения руководства Министерства и Комитета, в пределах своей компетенции;</w:t>
      </w:r>
    </w:p>
    <w:bookmarkEnd w:id="4146"/>
    <w:bookmarkStart w:name="z5097" w:id="4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4147"/>
    <w:bookmarkStart w:name="z5098" w:id="4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правовую, консультативную и практическую помощь в пределах компетенции;</w:t>
      </w:r>
    </w:p>
    <w:bookmarkEnd w:id="4148"/>
    <w:bookmarkStart w:name="z5099" w:id="4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обязанности, предусмотренные действующими законодательными актами Республики Казахстан.</w:t>
      </w:r>
    </w:p>
    <w:bookmarkEnd w:id="4149"/>
    <w:bookmarkStart w:name="z5100" w:id="4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150"/>
    <w:bookmarkStart w:name="z5101" w:id="4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4151"/>
    <w:bookmarkStart w:name="z5102" w:id="4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компетенции;</w:t>
      </w:r>
    </w:p>
    <w:bookmarkEnd w:id="4152"/>
    <w:bookmarkStart w:name="z5103" w:id="4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4153"/>
    <w:bookmarkStart w:name="z5104" w:id="4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4154"/>
    <w:bookmarkStart w:name="z5105" w:id="4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организации и проведения совместно с заинтересованными государственными органами в пределах своей компетенции расследования аварий и несчастных случаев, произошедших вследствии аварий на опасных производственных объектах;</w:t>
      </w:r>
    </w:p>
    <w:bookmarkEnd w:id="4155"/>
    <w:bookmarkStart w:name="z5106" w:id="4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4156"/>
    <w:bookmarkStart w:name="z5107" w:id="4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4157"/>
    <w:bookmarkStart w:name="z5108" w:id="4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4158"/>
    <w:bookmarkStart w:name="z5109" w:id="4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4159"/>
    <w:bookmarkStart w:name="z5110" w:id="4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за исключением опасных технических устройств на объектах социальной инфраструктуры;</w:t>
      </w:r>
    </w:p>
    <w:bookmarkEnd w:id="4160"/>
    <w:bookmarkStart w:name="z5111" w:id="4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проверку знаний (экзаменов) руководителей юридических лиц, декларирующих промышленную безопасность, а также членов постоянно действующий экзаменационных комиссий указанных юридических лиц;</w:t>
      </w:r>
    </w:p>
    <w:bookmarkEnd w:id="4161"/>
    <w:bookmarkStart w:name="z5112" w:id="4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проведении учебных тревог на опасных производственных объектах;</w:t>
      </w:r>
    </w:p>
    <w:bookmarkEnd w:id="4162"/>
    <w:bookmarkStart w:name="z5113" w:id="4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участвует в комиссии по проведению контрольных и приемочных испытаний взрывчатых веществ и изделий на их основе; </w:t>
      </w:r>
    </w:p>
    <w:bookmarkEnd w:id="4163"/>
    <w:bookmarkStart w:name="z5114" w:id="4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организовывает и проводит техническое расследование случаев утрат взрывчатых веществ и изделий на их основе совместно с заинтересованными государственными органами в пределах своей компетенции;</w:t>
      </w:r>
    </w:p>
    <w:bookmarkEnd w:id="4164"/>
    <w:bookmarkStart w:name="z5115" w:id="4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осуществляет государственный надзор за соблюдением опасными производственными объектами и организациями, эксплуатирующими опасные технические устройства, профессиональными аварийно-спасательными службами в области промышленной безопасности, юридическими лицами, аттестованными на право проведения работ в области промышленной безопасности, требований промышленной безопасности; </w:t>
      </w:r>
    </w:p>
    <w:bookmarkEnd w:id="4165"/>
    <w:bookmarkStart w:name="z5116" w:id="4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за своевременностью проведения обследования, диагностирования, технологических сооружений опасных производственных объектов, технических освидетельствований опасных технических устройств;</w:t>
      </w:r>
    </w:p>
    <w:bookmarkEnd w:id="4166"/>
    <w:bookmarkStart w:name="z5117" w:id="4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 </w:t>
      </w:r>
    </w:p>
    <w:bookmarkEnd w:id="4167"/>
    <w:bookmarkStart w:name="z5118" w:id="4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4168"/>
    <w:bookmarkStart w:name="z5119" w:id="4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4169"/>
    <w:bookmarkStart w:name="z5120" w:id="4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безопасности;</w:t>
      </w:r>
    </w:p>
    <w:bookmarkEnd w:id="4170"/>
    <w:bookmarkStart w:name="z5121" w:id="4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согласовывает план горных работ по добыче твердых полезных ископаемых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171"/>
    <w:bookmarkStart w:name="z5122" w:id="4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согласовывает проект эксплуатации пространства недр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172"/>
    <w:bookmarkStart w:name="z5123" w:id="4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участвует в разработке проверочных листов, критериев оценки степени риска в области промышленной безопасности в соответствии с Предпринимательским кодексом Республики Казахстан;</w:t>
      </w:r>
    </w:p>
    <w:bookmarkEnd w:id="4173"/>
    <w:bookmarkStart w:name="z5124" w:id="4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участвует в разработке полугодовых графиков проведения проверок в области промышленной безопасности в соответствии с Предпринимательским кодексом Республики Казахстан;</w:t>
      </w:r>
    </w:p>
    <w:bookmarkEnd w:id="4174"/>
    <w:bookmarkStart w:name="z5125" w:id="4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разрешительный контроль соответствия заявителя квалификационным и/или разрешительным требованиям в пределах компетенции Департамента;</w:t>
      </w:r>
    </w:p>
    <w:bookmarkEnd w:id="4175"/>
    <w:bookmarkStart w:name="z5126" w:id="4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производство дел об административных правонарушениях в пределах компетенции Департамента;</w:t>
      </w:r>
    </w:p>
    <w:bookmarkEnd w:id="4176"/>
    <w:bookmarkStart w:name="z5127" w:id="4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участвует в составе комиссии по уничтожению взрывчатых материалов совместно с компетентными органами;</w:t>
      </w:r>
    </w:p>
    <w:bookmarkEnd w:id="4177"/>
    <w:bookmarkStart w:name="z5128" w:id="4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участвует в комиссии по ликвидации последствий операций по разведке на участке разведки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178"/>
    <w:bookmarkStart w:name="z5129" w:id="4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участвует в комиссии по ликвидации последствий операций по добыче на участке добычи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179"/>
    <w:bookmarkStart w:name="z5130" w:id="4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участвует в комиссии по консервации участка недр добычи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180"/>
    <w:bookmarkStart w:name="z5131" w:id="4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участвует в комиссии по ликвидации последствий операций по использованию пространства недр,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181"/>
    <w:bookmarkStart w:name="z5132" w:id="4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4182"/>
    <w:bookmarkStart w:name="z5133" w:id="4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4183"/>
    <w:bookmarkStart w:name="z5134" w:id="4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4184"/>
    <w:bookmarkStart w:name="z5135" w:id="4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– Главный государственный инспектор по государственному надзору в области промышленной безопасности по области Жетісу назначается на должность и освобождается от должности в соответствии с законодательством Республики Казахстан.</w:t>
      </w:r>
    </w:p>
    <w:bookmarkEnd w:id="4185"/>
    <w:bookmarkStart w:name="z5136" w:id="4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4186"/>
    <w:bookmarkStart w:name="z5137" w:id="4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Главного государственного инспектора по государственному надзору в области промышленной безопасности по области Жетісу:</w:t>
      </w:r>
    </w:p>
    <w:bookmarkEnd w:id="4187"/>
    <w:bookmarkStart w:name="z5138" w:id="4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4188"/>
    <w:bookmarkStart w:name="z5139" w:id="4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4189"/>
    <w:bookmarkStart w:name="z5140" w:id="4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4190"/>
    <w:bookmarkStart w:name="z5141" w:id="4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4191"/>
    <w:bookmarkStart w:name="z5142" w:id="4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4192"/>
    <w:bookmarkStart w:name="z5143" w:id="4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4193"/>
    <w:bookmarkStart w:name="z5144" w:id="4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4194"/>
    <w:bookmarkStart w:name="z5145" w:id="4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на руководителей отделов и работников Департамента;</w:t>
      </w:r>
    </w:p>
    <w:bookmarkEnd w:id="4195"/>
    <w:bookmarkStart w:name="z5146" w:id="4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4196"/>
    <w:bookmarkStart w:name="z5147" w:id="4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4197"/>
    <w:bookmarkStart w:name="z5148" w:id="4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4198"/>
    <w:bookmarkStart w:name="z5149" w:id="4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решения по другим вопросам, отнесенным к его компетенции;</w:t>
      </w:r>
    </w:p>
    <w:bookmarkEnd w:id="4199"/>
    <w:bookmarkStart w:name="z5150" w:id="4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представляет руководству Комитета предложения по структуре и штатному расписанию Департамента;</w:t>
      </w:r>
    </w:p>
    <w:bookmarkEnd w:id="4200"/>
    <w:bookmarkStart w:name="z5151" w:id="4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прием граждан;</w:t>
      </w:r>
    </w:p>
    <w:bookmarkEnd w:id="4201"/>
    <w:bookmarkStart w:name="z5152" w:id="4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общее руководство деятельностью дисциплинарной, аттестационной и конкурсной комиссий Департамента, контролирует соблюдение исполнительской и трудовой дисциплины и организацию документооборота;</w:t>
      </w:r>
    </w:p>
    <w:bookmarkEnd w:id="4202"/>
    <w:bookmarkStart w:name="z5153" w:id="4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полномочия в соответствии с законодательством Республики Казахстан.</w:t>
      </w:r>
    </w:p>
    <w:bookmarkEnd w:id="4203"/>
    <w:bookmarkStart w:name="z5154" w:id="4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204"/>
    <w:bookmarkStart w:name="z5155" w:id="4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своего заместителя в соответствии с действующим законодательством.</w:t>
      </w:r>
    </w:p>
    <w:bookmarkEnd w:id="4205"/>
    <w:bookmarkStart w:name="z5156" w:id="4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206"/>
    <w:bookmarkStart w:name="z5157" w:id="4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207"/>
    <w:bookmarkStart w:name="z5158" w:id="4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208"/>
    <w:bookmarkStart w:name="z5159" w:id="4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209"/>
    <w:bookmarkStart w:name="z5160" w:id="4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4210"/>
    <w:bookmarkStart w:name="z5161" w:id="4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4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3613" w:id="4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Департамента Комитета промышленной безопасности Министерства по чрезвычайным ситуациям Республики Казахстан по Западно-Казахстанской области</w:t>
      </w:r>
    </w:p>
    <w:bookmarkEnd w:id="4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614" w:id="4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213"/>
    <w:bookmarkStart w:name="z3615" w:id="4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Западно-Казахстанской области" (далее – Департамент) является территориальным подразделением республиканского государственного учреждения "Комитет промышленной безопасности Министерства по чрезвычайным ситуациям Республики Казахстан" (далее – Комитет), осуществляющим реализационные, контрольно-надзорные функции, обеспечение государственного надзора в области промышленной безопасности.</w:t>
      </w:r>
    </w:p>
    <w:bookmarkEnd w:id="4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16" w:id="4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чрезвычайным ситуациям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4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17" w:id="4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4216"/>
    <w:bookmarkStart w:name="z3618" w:id="4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217"/>
    <w:bookmarkStart w:name="z3619" w:id="4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4218"/>
    <w:bookmarkStart w:name="z3620" w:id="4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219"/>
    <w:bookmarkStart w:name="z3621" w:id="4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4220"/>
    <w:bookmarkStart w:name="z3622" w:id="4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090000, Западно-Казахстанская область, город Уральск, улица Ж. Досмухамедова, дом 16.</w:t>
      </w:r>
    </w:p>
    <w:bookmarkEnd w:id="4221"/>
    <w:bookmarkStart w:name="z3623" w:id="4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Западно-Казахстанской области".</w:t>
      </w:r>
    </w:p>
    <w:bookmarkEnd w:id="4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24" w:id="4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223"/>
    <w:bookmarkStart w:name="z3625" w:id="4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224"/>
    <w:bookmarkStart w:name="z3626" w:id="4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225"/>
    <w:bookmarkStart w:name="z3627" w:id="4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226"/>
    <w:bookmarkStart w:name="z3628" w:id="4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227"/>
    <w:bookmarkStart w:name="z3629" w:id="4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надзора в области промышленной безопасности.</w:t>
      </w:r>
    </w:p>
    <w:bookmarkEnd w:id="4228"/>
    <w:bookmarkStart w:name="z3630" w:id="4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4229"/>
    <w:bookmarkStart w:name="z3631" w:id="4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4230"/>
    <w:bookmarkStart w:name="z3632" w:id="4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компетенции;</w:t>
      </w:r>
    </w:p>
    <w:bookmarkEnd w:id="4231"/>
    <w:bookmarkStart w:name="z3633" w:id="4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4232"/>
    <w:bookmarkStart w:name="z3634" w:id="4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4233"/>
    <w:bookmarkStart w:name="z3635" w:id="4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аварий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4234"/>
    <w:bookmarkStart w:name="z3636" w:id="4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4235"/>
    <w:bookmarkStart w:name="z3637" w:id="4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4236"/>
    <w:bookmarkStart w:name="z3638" w:id="4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4237"/>
    <w:bookmarkStart w:name="z3639" w:id="4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 Законом Республики Казахстан "О гражданской защите";</w:t>
      </w:r>
    </w:p>
    <w:bookmarkEnd w:id="4238"/>
    <w:bookmarkStart w:name="z3640" w:id="4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за исключением опасных технических устройств на объектах социальной инфраструктуры;</w:t>
      </w:r>
    </w:p>
    <w:bookmarkEnd w:id="4239"/>
    <w:bookmarkStart w:name="z3641" w:id="4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4240"/>
    <w:bookmarkStart w:name="z3642" w:id="4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испытаний взрывчатых веществ и изделий на их основе;</w:t>
      </w:r>
    </w:p>
    <w:bookmarkEnd w:id="4241"/>
    <w:bookmarkStart w:name="z3643" w:id="4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надзор за соблюдением опасными производственными объектами и организациями, эксплуатирующими опасные технические устройства, требований промышленной безопасности;</w:t>
      </w:r>
    </w:p>
    <w:bookmarkEnd w:id="4242"/>
    <w:bookmarkStart w:name="z3644" w:id="4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государственный надзор за своевременностью проведения технических освидетельствований производственных зданий, технологических сооружений и технических устройств опасных производственных объектов, опасных технических устройств;</w:t>
      </w:r>
    </w:p>
    <w:bookmarkEnd w:id="4243"/>
    <w:bookmarkStart w:name="z3645" w:id="4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4244"/>
    <w:bookmarkStart w:name="z3646" w:id="4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4245"/>
    <w:bookmarkStart w:name="z3647" w:id="4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4246"/>
    <w:bookmarkStart w:name="z3648" w:id="4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безопасности;</w:t>
      </w:r>
    </w:p>
    <w:bookmarkEnd w:id="4247"/>
    <w:bookmarkStart w:name="z3649" w:id="4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согласовывает план горных работ по добыче твердых полезных ископаемых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248"/>
    <w:bookmarkStart w:name="z3650" w:id="4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согласовывает проект эксплуатации пространства недр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249"/>
    <w:bookmarkStart w:name="z3651" w:id="4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проверочных листов, критериев оценки степени риска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4250"/>
    <w:bookmarkStart w:name="z3652" w:id="4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участвует в разработке полугодовых графиков проведения проверок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4251"/>
    <w:bookmarkStart w:name="z3653" w:id="4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разрешительный контроль соответствия заявителя квалификационным и/или разрешительным требованиям в пределах компетенции Департамента;</w:t>
      </w:r>
    </w:p>
    <w:bookmarkEnd w:id="4252"/>
    <w:bookmarkStart w:name="z3654" w:id="4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производство дел об административных правонарушениях в пределах компетенции Департамента;</w:t>
      </w:r>
    </w:p>
    <w:bookmarkEnd w:id="4253"/>
    <w:bookmarkStart w:name="z3655" w:id="4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составе комиссии по уничтожению взрывчатых материалов совместно с компетентными органами;</w:t>
      </w:r>
    </w:p>
    <w:bookmarkEnd w:id="4254"/>
    <w:bookmarkStart w:name="z3656" w:id="4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участвует в комиссии по ликвидации последствий операций на участке добычи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255"/>
    <w:bookmarkStart w:name="z3657" w:id="4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комиссии по консервации участка недр добычи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256"/>
    <w:bookmarkStart w:name="z3658" w:id="4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участвует в комиссии по ликвидации последствий операций по использованию пространства недр,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257"/>
    <w:bookmarkStart w:name="z3659" w:id="4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4258"/>
    <w:bookmarkStart w:name="z3660" w:id="4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4259"/>
    <w:bookmarkStart w:name="z3661" w:id="4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безопасности;</w:t>
      </w:r>
    </w:p>
    <w:bookmarkEnd w:id="4260"/>
    <w:bookmarkStart w:name="z3662" w:id="4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4261"/>
    <w:bookmarkStart w:name="z3663" w:id="4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безопасности;</w:t>
      </w:r>
    </w:p>
    <w:bookmarkEnd w:id="4262"/>
    <w:bookmarkStart w:name="z3664" w:id="4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4263"/>
    <w:bookmarkStart w:name="z3665" w:id="4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4264"/>
    <w:bookmarkStart w:name="z3666" w:id="4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4265"/>
    <w:bookmarkStart w:name="z3667" w:id="4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взаимодействие с другими государственными органами, местными исполнительными органами и организациями;</w:t>
      </w:r>
    </w:p>
    <w:bookmarkEnd w:id="4266"/>
    <w:bookmarkStart w:name="z3668" w:id="4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4267"/>
    <w:bookmarkStart w:name="z3669" w:id="4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4268"/>
    <w:bookmarkStart w:name="z3670" w:id="4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соответствующие решения по вопросам, входящим в компетенцию Департамента;</w:t>
      </w:r>
    </w:p>
    <w:bookmarkEnd w:id="4269"/>
    <w:bookmarkStart w:name="z3671" w:id="4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исполнять приказы, поручения руководства Министерства и Комитета, в пределах своей компетенции;</w:t>
      </w:r>
    </w:p>
    <w:bookmarkEnd w:id="4270"/>
    <w:bookmarkStart w:name="z3672" w:id="4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4271"/>
    <w:bookmarkStart w:name="z3673" w:id="4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правовую, консультативную и практическую помощь в пределах компетенции;</w:t>
      </w:r>
    </w:p>
    <w:bookmarkEnd w:id="4272"/>
    <w:bookmarkStart w:name="z3674" w:id="4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обязанности, предусмотренные действующими законодательными актами Республики Казахстан.</w:t>
      </w:r>
    </w:p>
    <w:bookmarkEnd w:id="4273"/>
    <w:bookmarkStart w:name="z3675" w:id="4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4274"/>
    <w:bookmarkStart w:name="z3676" w:id="4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4275"/>
    <w:bookmarkStart w:name="z3677" w:id="4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Западно-Казахстанской области, назначаемый на должность и освобождаемый от должности приказом Министра по чрезвычайным ситуациям Республики Казахстан. </w:t>
      </w:r>
    </w:p>
    <w:bookmarkEnd w:id="4276"/>
    <w:bookmarkStart w:name="z3678" w:id="4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Западно-Казахстанской области имеет заместителя, назначаемого на должность и освобождаемого от должности приказом Министра по чрезвычайным ситуациям Республики Казахстан.</w:t>
      </w:r>
    </w:p>
    <w:bookmarkEnd w:id="4277"/>
    <w:bookmarkStart w:name="z3679" w:id="4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Западно-Казахстанской области организует и осуществляет общее руководство за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4278"/>
    <w:bookmarkStart w:name="z3680" w:id="4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4279"/>
    <w:bookmarkStart w:name="z3681" w:id="4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Западно-Казахстанской области:</w:t>
      </w:r>
    </w:p>
    <w:bookmarkEnd w:id="4280"/>
    <w:bookmarkStart w:name="z3682" w:id="4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4281"/>
    <w:bookmarkStart w:name="z3683" w:id="4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4282"/>
    <w:bookmarkStart w:name="z3684" w:id="4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4283"/>
    <w:bookmarkStart w:name="z3685" w:id="4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4284"/>
    <w:bookmarkStart w:name="z3686" w:id="4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4285"/>
    <w:bookmarkStart w:name="z3687" w:id="4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4286"/>
    <w:bookmarkStart w:name="z3688" w:id="4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4287"/>
    <w:bookmarkStart w:name="z3689" w:id="4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4288"/>
    <w:bookmarkStart w:name="z3690" w:id="4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4289"/>
    <w:bookmarkStart w:name="z3691" w:id="4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4290"/>
    <w:bookmarkStart w:name="z3692" w:id="4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4291"/>
    <w:bookmarkStart w:name="z3693" w:id="4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4292"/>
    <w:bookmarkStart w:name="z3694" w:id="4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4293"/>
    <w:bookmarkStart w:name="z3695" w:id="4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4294"/>
    <w:bookmarkStart w:name="z3696" w:id="4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4295"/>
    <w:bookmarkStart w:name="z3697" w:id="4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Департамента,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4296"/>
    <w:bookmarkStart w:name="z3698" w:id="4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4297"/>
    <w:bookmarkStart w:name="z3699" w:id="4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298"/>
    <w:bookmarkStart w:name="z3700" w:id="4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4299"/>
    <w:bookmarkStart w:name="z3701" w:id="4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4300"/>
    <w:bookmarkStart w:name="z3702" w:id="4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4301"/>
    <w:bookmarkStart w:name="z3703" w:id="4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4302"/>
    <w:bookmarkStart w:name="z3704" w:id="4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4303"/>
    <w:bookmarkStart w:name="z3705" w:id="4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304"/>
    <w:bookmarkStart w:name="z3706" w:id="4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4305"/>
    <w:bookmarkStart w:name="z3707" w:id="4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306"/>
    <w:bookmarkStart w:name="z3708" w:id="4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4307"/>
    <w:bookmarkStart w:name="z3709" w:id="4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4308"/>
    <w:bookmarkStart w:name="z3710" w:id="4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4309"/>
    <w:bookmarkStart w:name="z3711" w:id="4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43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3713" w:id="4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Департамента Комитета промышленной безопасности Министерства по чрезвычайным ситуациям Республики Казахстан по Карагандинской области</w:t>
      </w:r>
    </w:p>
    <w:bookmarkEnd w:id="4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714" w:id="4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12"/>
    <w:bookmarkStart w:name="z3715" w:id="4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Карагандинской области" (далее – Департамент) является территориальным подразделением республиканского государственного учреждения "Комитет промышленной безопасности Министерства по чрезвычайным ситуациям Республики Казахстан" (далее – Комитет), осуществляющим реализационные, контрольно-надзорные функции, обеспечение государственного надзора в области промышленной безопасности.</w:t>
      </w:r>
    </w:p>
    <w:bookmarkEnd w:id="43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16" w:id="4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чрезвычайным ситуациям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43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17" w:id="4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4315"/>
    <w:bookmarkStart w:name="z3718" w:id="4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316"/>
    <w:bookmarkStart w:name="z3719" w:id="4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4317"/>
    <w:bookmarkStart w:name="z3720" w:id="4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318"/>
    <w:bookmarkStart w:name="z3721" w:id="4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4319"/>
    <w:bookmarkStart w:name="z3722" w:id="4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Департамента: Республика Казахстан, индекс 100009, Карагандинская область, город Караганда, улица Ермекова, строение 126. </w:t>
      </w:r>
    </w:p>
    <w:bookmarkEnd w:id="4320"/>
    <w:bookmarkStart w:name="z3723" w:id="4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Карагандинской области".</w:t>
      </w:r>
    </w:p>
    <w:bookmarkEnd w:id="43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24" w:id="4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322"/>
    <w:bookmarkStart w:name="z3725" w:id="4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323"/>
    <w:bookmarkStart w:name="z3726" w:id="4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324"/>
    <w:bookmarkStart w:name="z3727" w:id="4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325"/>
    <w:bookmarkStart w:name="z3728" w:id="4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326"/>
    <w:bookmarkStart w:name="z3729" w:id="4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надзора в области промышленной безопасности</w:t>
      </w:r>
    </w:p>
    <w:bookmarkEnd w:id="4327"/>
    <w:bookmarkStart w:name="z3730" w:id="4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4328"/>
    <w:bookmarkStart w:name="z3731" w:id="4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4329"/>
    <w:bookmarkStart w:name="z3732" w:id="4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компетенции;</w:t>
      </w:r>
    </w:p>
    <w:bookmarkEnd w:id="4330"/>
    <w:bookmarkStart w:name="z3733" w:id="4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4331"/>
    <w:bookmarkStart w:name="z3734" w:id="4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4332"/>
    <w:bookmarkStart w:name="z3735" w:id="4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аварий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4333"/>
    <w:bookmarkStart w:name="z3736" w:id="4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4334"/>
    <w:bookmarkStart w:name="z3737" w:id="4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4335"/>
    <w:bookmarkStart w:name="z3738" w:id="4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4336"/>
    <w:bookmarkStart w:name="z3739" w:id="4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 Законом Республики Казахстан "О гражданской защите";</w:t>
      </w:r>
    </w:p>
    <w:bookmarkEnd w:id="4337"/>
    <w:bookmarkStart w:name="z3740" w:id="4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за исключением опасных технических устройств на объектах социальной инфраструктуры;</w:t>
      </w:r>
    </w:p>
    <w:bookmarkEnd w:id="4338"/>
    <w:bookmarkStart w:name="z3741" w:id="4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4339"/>
    <w:bookmarkStart w:name="z3742" w:id="4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испытаний взрывчатых веществ и изделий на их основе;</w:t>
      </w:r>
    </w:p>
    <w:bookmarkEnd w:id="4340"/>
    <w:bookmarkStart w:name="z3743" w:id="4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надзор за соблюдением опасными производственными объектами и организациями, эксплуатирующими опасные технические устройства, требований промышленной безопасности;</w:t>
      </w:r>
    </w:p>
    <w:bookmarkEnd w:id="4341"/>
    <w:bookmarkStart w:name="z3744" w:id="4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государственный надзор за своевременностью проведения технических освидетельствований производственных зданий, технологических сооружений и технических устройств опасных производственных объектов, опасных технических устройств;</w:t>
      </w:r>
    </w:p>
    <w:bookmarkEnd w:id="4342"/>
    <w:bookmarkStart w:name="z3745" w:id="4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4343"/>
    <w:bookmarkStart w:name="z3746" w:id="4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4344"/>
    <w:bookmarkStart w:name="z3747" w:id="4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4345"/>
    <w:bookmarkStart w:name="z3748" w:id="4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безопасности;</w:t>
      </w:r>
    </w:p>
    <w:bookmarkEnd w:id="4346"/>
    <w:bookmarkStart w:name="z3749" w:id="4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согласовывает план горных работ по добыче твердых полезных ископаемых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347"/>
    <w:bookmarkStart w:name="z3750" w:id="4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согласовывает проект эксплуатации пространства недр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348"/>
    <w:bookmarkStart w:name="z3751" w:id="4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проверочных листов, критериев оценки степени риска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4349"/>
    <w:bookmarkStart w:name="z3752" w:id="4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участвует в разработке полугодовых графиков проведения проверок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4350"/>
    <w:bookmarkStart w:name="z3753" w:id="4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разрешительный контроль соответствия заявителя квалификационным и/или разрешительным требованиям в пределах компетенции Департамента;</w:t>
      </w:r>
    </w:p>
    <w:bookmarkEnd w:id="4351"/>
    <w:bookmarkStart w:name="z3754" w:id="4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производство дел об административных правонарушениях в пределах компетенции Департамента;</w:t>
      </w:r>
    </w:p>
    <w:bookmarkEnd w:id="4352"/>
    <w:bookmarkStart w:name="z3755" w:id="4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составе комиссии по уничтожению взрывчатых материалов совместно с компетентными органами;</w:t>
      </w:r>
    </w:p>
    <w:bookmarkEnd w:id="4353"/>
    <w:bookmarkStart w:name="z3756" w:id="4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участвует в комиссии по ликвидации последствий операций на участке добычи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354"/>
    <w:bookmarkStart w:name="z3757" w:id="4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комиссии по консервации участка недр добычи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355"/>
    <w:bookmarkStart w:name="z3758" w:id="4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участвует в комиссии по ликвидации последствий операций по использованию пространства недр,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356"/>
    <w:bookmarkStart w:name="z3759" w:id="4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4357"/>
    <w:bookmarkStart w:name="z3760" w:id="4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обязанност:</w:t>
      </w:r>
    </w:p>
    <w:bookmarkEnd w:id="4358"/>
    <w:bookmarkStart w:name="z3761" w:id="4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безопасности;</w:t>
      </w:r>
    </w:p>
    <w:bookmarkEnd w:id="4359"/>
    <w:bookmarkStart w:name="z3762" w:id="4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4360"/>
    <w:bookmarkStart w:name="z3763" w:id="4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безопасности;</w:t>
      </w:r>
    </w:p>
    <w:bookmarkEnd w:id="4361"/>
    <w:bookmarkStart w:name="z3764" w:id="4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4362"/>
    <w:bookmarkStart w:name="z3765" w:id="4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4363"/>
    <w:bookmarkStart w:name="z3766" w:id="4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4364"/>
    <w:bookmarkStart w:name="z3767" w:id="4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взаимодействие с другими государственными органами, местными исполнительными органами и организациями;</w:t>
      </w:r>
    </w:p>
    <w:bookmarkEnd w:id="4365"/>
    <w:bookmarkStart w:name="z3768" w:id="4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4366"/>
    <w:bookmarkStart w:name="z3769" w:id="4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4367"/>
    <w:bookmarkStart w:name="z3770" w:id="4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соответствующие решения по вопросам, входящим в компетенцию Департамента;</w:t>
      </w:r>
    </w:p>
    <w:bookmarkEnd w:id="4368"/>
    <w:bookmarkStart w:name="z3771" w:id="4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исполнять приказы, поручения руководства Министерства и Комитета, в пределах своей компетенции;</w:t>
      </w:r>
    </w:p>
    <w:bookmarkEnd w:id="4369"/>
    <w:bookmarkStart w:name="z3772" w:id="4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4370"/>
    <w:bookmarkStart w:name="z3773" w:id="4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правовую, консультативную и практическую помощь в пределах компетенции;</w:t>
      </w:r>
    </w:p>
    <w:bookmarkEnd w:id="4371"/>
    <w:bookmarkStart w:name="z3774" w:id="4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обязанности, предусмотренные действующими законодательными актами Республики Казахстан.</w:t>
      </w:r>
    </w:p>
    <w:bookmarkEnd w:id="4372"/>
    <w:bookmarkStart w:name="z3775" w:id="4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4373"/>
    <w:bookmarkStart w:name="z3776" w:id="4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4374"/>
    <w:bookmarkStart w:name="z3777" w:id="4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Карагандинской области, назначаемый на должность и освобождаемый от должности приказом Министра по чрезвычайным ситуациям Республики Казахстан. </w:t>
      </w:r>
    </w:p>
    <w:bookmarkEnd w:id="4375"/>
    <w:bookmarkStart w:name="z3778" w:id="4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Карагандинской области имеет заместителя/ей, назначаемого/ых на должность и освобождаемого/ых от должности приказом Министра по чрезвычайным ситуациям Республики Казахстан.</w:t>
      </w:r>
    </w:p>
    <w:bookmarkEnd w:id="4376"/>
    <w:bookmarkStart w:name="z3779" w:id="4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Карагандинской области организует и осуществляет общее руководство за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4377"/>
    <w:bookmarkStart w:name="z3780" w:id="4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4378"/>
    <w:bookmarkStart w:name="z3781" w:id="4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Карагандинской области:</w:t>
      </w:r>
    </w:p>
    <w:bookmarkEnd w:id="4379"/>
    <w:bookmarkStart w:name="z3782" w:id="4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4380"/>
    <w:bookmarkStart w:name="z3783" w:id="4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4381"/>
    <w:bookmarkStart w:name="z3784" w:id="4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4382"/>
    <w:bookmarkStart w:name="z3785" w:id="4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4383"/>
    <w:bookmarkStart w:name="z3786" w:id="4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4384"/>
    <w:bookmarkStart w:name="z3787" w:id="4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4385"/>
    <w:bookmarkStart w:name="z3788" w:id="4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4386"/>
    <w:bookmarkStart w:name="z3789" w:id="4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4387"/>
    <w:bookmarkStart w:name="z3790" w:id="4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4388"/>
    <w:bookmarkStart w:name="z3791" w:id="4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4389"/>
    <w:bookmarkStart w:name="z3792" w:id="4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4390"/>
    <w:bookmarkStart w:name="z3793" w:id="4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4391"/>
    <w:bookmarkStart w:name="z3794" w:id="4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4392"/>
    <w:bookmarkStart w:name="z3795" w:id="4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4393"/>
    <w:bookmarkStart w:name="z3796" w:id="4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4394"/>
    <w:bookmarkStart w:name="z3797" w:id="4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Департамента,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4395"/>
    <w:bookmarkStart w:name="z3798" w:id="4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4396"/>
    <w:bookmarkStart w:name="z3799" w:id="4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397"/>
    <w:bookmarkStart w:name="z3800" w:id="4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Заместитель/и руководителя Департамента:</w:t>
      </w:r>
    </w:p>
    <w:bookmarkEnd w:id="4398"/>
    <w:bookmarkStart w:name="z3801" w:id="4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координирует/ют деятельность Департамента в пределах своих полномочий;</w:t>
      </w:r>
    </w:p>
    <w:bookmarkEnd w:id="4399"/>
    <w:bookmarkStart w:name="z3802" w:id="4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4400"/>
    <w:bookmarkStart w:name="z3803" w:id="4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осуществляет/ют иные функции, возложенные Руководителем Департамента.</w:t>
      </w:r>
    </w:p>
    <w:bookmarkEnd w:id="4401"/>
    <w:bookmarkStart w:name="z3804" w:id="4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4402"/>
    <w:bookmarkStart w:name="z3805" w:id="4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403"/>
    <w:bookmarkStart w:name="z3806" w:id="4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4404"/>
    <w:bookmarkStart w:name="z3807" w:id="4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405"/>
    <w:bookmarkStart w:name="z3808" w:id="4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4406"/>
    <w:bookmarkStart w:name="z3809" w:id="4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4407"/>
    <w:bookmarkStart w:name="z3810" w:id="4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4408"/>
    <w:bookmarkStart w:name="z3811" w:id="4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44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3813" w:id="4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Департамента Комитета промышленной безопасности Министерства по чрезвычайным ситуациям Республики Казахстан по Костанайской области</w:t>
      </w:r>
    </w:p>
    <w:bookmarkEnd w:id="4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814" w:id="4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411"/>
    <w:bookmarkStart w:name="z3815" w:id="4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Костанайской области" (далее – Департамент) является территориальным подразделением республиканского государственного учреждения "Комитет промышленной безопасности Министерства по чрезвычайным ситуациям Республики Казахстан" (далее – Комитет), осуществляющим реализационные, контрольно-надзорные функции, обеспечение государственного надзора в области промышленной безопасности.</w:t>
      </w:r>
    </w:p>
    <w:bookmarkEnd w:id="44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16" w:id="4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чрезвычайным ситуациям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44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17" w:id="4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4414"/>
    <w:bookmarkStart w:name="z3818" w:id="4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415"/>
    <w:bookmarkStart w:name="z3819" w:id="4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4416"/>
    <w:bookmarkStart w:name="z3820" w:id="4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417"/>
    <w:bookmarkStart w:name="z3821" w:id="4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4418"/>
    <w:bookmarkStart w:name="z3822" w:id="4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110000, Костанайская область, город Костанай, улица Баймагамбетова, дом 150.</w:t>
      </w:r>
    </w:p>
    <w:bookmarkEnd w:id="4419"/>
    <w:bookmarkStart w:name="z3823" w:id="4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Костанайской области".</w:t>
      </w:r>
    </w:p>
    <w:bookmarkEnd w:id="44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24" w:id="4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421"/>
    <w:bookmarkStart w:name="z3825" w:id="4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422"/>
    <w:bookmarkStart w:name="z3826" w:id="4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423"/>
    <w:bookmarkStart w:name="z3827" w:id="4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424"/>
    <w:bookmarkStart w:name="z3828" w:id="4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425"/>
    <w:bookmarkStart w:name="z3829" w:id="4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надзора в области промышленной безопасности.</w:t>
      </w:r>
    </w:p>
    <w:bookmarkEnd w:id="4426"/>
    <w:bookmarkStart w:name="z3830" w:id="4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4427"/>
    <w:bookmarkStart w:name="z3831" w:id="4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4428"/>
    <w:bookmarkStart w:name="z3832" w:id="4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компетенции;</w:t>
      </w:r>
    </w:p>
    <w:bookmarkEnd w:id="4429"/>
    <w:bookmarkStart w:name="z3833" w:id="4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4430"/>
    <w:bookmarkStart w:name="z3834" w:id="4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4431"/>
    <w:bookmarkStart w:name="z3835" w:id="4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аварий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4432"/>
    <w:bookmarkStart w:name="z3836" w:id="4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4433"/>
    <w:bookmarkStart w:name="z3837" w:id="4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4434"/>
    <w:bookmarkStart w:name="z3838" w:id="4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4435"/>
    <w:bookmarkStart w:name="z3839" w:id="4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 Законом Республики Казахстан "О гражданской защите";</w:t>
      </w:r>
    </w:p>
    <w:bookmarkEnd w:id="4436"/>
    <w:bookmarkStart w:name="z3840" w:id="4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за исключением опасных технических устройств на объектах социальной инфраструктуры;</w:t>
      </w:r>
    </w:p>
    <w:bookmarkEnd w:id="4437"/>
    <w:bookmarkStart w:name="z3841" w:id="4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4438"/>
    <w:bookmarkStart w:name="z3842" w:id="4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испытаний взрывчатых веществ и изделий на их основе;</w:t>
      </w:r>
    </w:p>
    <w:bookmarkEnd w:id="4439"/>
    <w:bookmarkStart w:name="z3843" w:id="4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надзор за соблюдением опасными производственными объектами и организациями, эксплуатирующими опасные технические устройства, требований промышленной безопасности;</w:t>
      </w:r>
    </w:p>
    <w:bookmarkEnd w:id="4440"/>
    <w:bookmarkStart w:name="z3844" w:id="4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государственный надзор за своевременностью проведения технических освидетельствований производственных зданий, технологических сооружений и технических устройств опасных производственных объектов, опасных технических устройств;</w:t>
      </w:r>
    </w:p>
    <w:bookmarkEnd w:id="4441"/>
    <w:bookmarkStart w:name="z3845" w:id="4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4442"/>
    <w:bookmarkStart w:name="z3846" w:id="4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4443"/>
    <w:bookmarkStart w:name="z3847" w:id="4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4444"/>
    <w:bookmarkStart w:name="z3848" w:id="4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безопасности;</w:t>
      </w:r>
    </w:p>
    <w:bookmarkEnd w:id="4445"/>
    <w:bookmarkStart w:name="z3849" w:id="4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согласовывает план горных работ по добыче твердых полезных ископаемых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446"/>
    <w:bookmarkStart w:name="z3850" w:id="4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согласовывает проект эксплуатации пространства недр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447"/>
    <w:bookmarkStart w:name="z3851" w:id="4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проверочных листов, критериев оценки степени риска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4448"/>
    <w:bookmarkStart w:name="z3852" w:id="4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участвует в разработке полугодовых графиков проведения проверок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4449"/>
    <w:bookmarkStart w:name="z3853" w:id="4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разрешительный контроль соответствия заявителя квалификационным и/или разрешительным требованиям в пределах компетенции Департамента;</w:t>
      </w:r>
    </w:p>
    <w:bookmarkEnd w:id="4450"/>
    <w:bookmarkStart w:name="z3854" w:id="4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производство дел об административных правонарушениях в пределах компетенции Департамента;</w:t>
      </w:r>
    </w:p>
    <w:bookmarkEnd w:id="4451"/>
    <w:bookmarkStart w:name="z3855" w:id="4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составе комиссии по уничтожению взрывчатых материалов совместно с компетентными органами;</w:t>
      </w:r>
    </w:p>
    <w:bookmarkEnd w:id="4452"/>
    <w:bookmarkStart w:name="z3856" w:id="4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участвует в комиссии по ликвидации последствий операций на участке добычи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453"/>
    <w:bookmarkStart w:name="z3857" w:id="4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комиссии по консервации участка недр добычи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454"/>
    <w:bookmarkStart w:name="z3858" w:id="4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участвует в комиссии по ликвидации последствий операций по использованию пространства недр,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455"/>
    <w:bookmarkStart w:name="z3859" w:id="4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4456"/>
    <w:bookmarkStart w:name="z3860" w:id="4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4457"/>
    <w:bookmarkStart w:name="z3861" w:id="4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безопасности;</w:t>
      </w:r>
    </w:p>
    <w:bookmarkEnd w:id="4458"/>
    <w:bookmarkStart w:name="z3862" w:id="4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4459"/>
    <w:bookmarkStart w:name="z3863" w:id="4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безопасности;</w:t>
      </w:r>
    </w:p>
    <w:bookmarkEnd w:id="4460"/>
    <w:bookmarkStart w:name="z3864" w:id="4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4461"/>
    <w:bookmarkStart w:name="z3865" w:id="4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4462"/>
    <w:bookmarkStart w:name="z3866" w:id="4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4463"/>
    <w:bookmarkStart w:name="z3867" w:id="4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взаимодействие с другими государственными органами, местными исполнительными органами и организациями;</w:t>
      </w:r>
    </w:p>
    <w:bookmarkEnd w:id="4464"/>
    <w:bookmarkStart w:name="z3868" w:id="4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4465"/>
    <w:bookmarkStart w:name="z3869" w:id="4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4466"/>
    <w:bookmarkStart w:name="z3870" w:id="4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соответствующие решения по вопросам, входящим в компетенцию Департамента;</w:t>
      </w:r>
    </w:p>
    <w:bookmarkEnd w:id="4467"/>
    <w:bookmarkStart w:name="z3871" w:id="4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исполнять приказы, поручения руководства Министерства и Комитета, в пределах своей компетенции;</w:t>
      </w:r>
    </w:p>
    <w:bookmarkEnd w:id="4468"/>
    <w:bookmarkStart w:name="z3872" w:id="4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4469"/>
    <w:bookmarkStart w:name="z3873" w:id="4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правовую, консультативную и практическую помощь в пределах компетенции;</w:t>
      </w:r>
    </w:p>
    <w:bookmarkEnd w:id="4470"/>
    <w:bookmarkStart w:name="z3874" w:id="4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обязанности, предусмотренные действующими законодательными актами Республики Казахстан.</w:t>
      </w:r>
    </w:p>
    <w:bookmarkEnd w:id="4471"/>
    <w:bookmarkStart w:name="z3875" w:id="4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4472"/>
    <w:bookmarkStart w:name="z3876" w:id="4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4473"/>
    <w:bookmarkStart w:name="z3877" w:id="4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Костанайской области, назначаемый на должность и освобождаемый от должности приказом Министра по чрезвычайным ситуациям Республики Казахстан. </w:t>
      </w:r>
    </w:p>
    <w:bookmarkEnd w:id="4474"/>
    <w:bookmarkStart w:name="z3878" w:id="4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Костанайской области имеет заместителя, назначаемого на должность и освобождаемого от должности приказом Министра по чрезвычайным ситуациям Республики Казахстан.</w:t>
      </w:r>
    </w:p>
    <w:bookmarkEnd w:id="4475"/>
    <w:bookmarkStart w:name="z3879" w:id="4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Костанайской области организует и осуществляет общее руководство за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4476"/>
    <w:bookmarkStart w:name="z3880" w:id="4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4477"/>
    <w:bookmarkStart w:name="z3881" w:id="4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Костанайской области:</w:t>
      </w:r>
    </w:p>
    <w:bookmarkEnd w:id="4478"/>
    <w:bookmarkStart w:name="z3882" w:id="4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4479"/>
    <w:bookmarkStart w:name="z3883" w:id="4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4480"/>
    <w:bookmarkStart w:name="z3884" w:id="4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4481"/>
    <w:bookmarkStart w:name="z3885" w:id="4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4482"/>
    <w:bookmarkStart w:name="z3886" w:id="4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4483"/>
    <w:bookmarkStart w:name="z3887" w:id="4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4484"/>
    <w:bookmarkStart w:name="z3888" w:id="4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4485"/>
    <w:bookmarkStart w:name="z3889" w:id="4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4486"/>
    <w:bookmarkStart w:name="z3890" w:id="4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4487"/>
    <w:bookmarkStart w:name="z3891" w:id="4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4488"/>
    <w:bookmarkStart w:name="z3892" w:id="4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4489"/>
    <w:bookmarkStart w:name="z3893" w:id="4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4490"/>
    <w:bookmarkStart w:name="z3894" w:id="4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4491"/>
    <w:bookmarkStart w:name="z3895" w:id="4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4492"/>
    <w:bookmarkStart w:name="z3896" w:id="4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4493"/>
    <w:bookmarkStart w:name="z3897" w:id="4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Департамента,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4494"/>
    <w:bookmarkStart w:name="z3898" w:id="4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4495"/>
    <w:bookmarkStart w:name="z3899" w:id="4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496"/>
    <w:bookmarkStart w:name="z3900" w:id="4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4497"/>
    <w:bookmarkStart w:name="z3901" w:id="4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4498"/>
    <w:bookmarkStart w:name="z3902" w:id="4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4499"/>
    <w:bookmarkStart w:name="z3903" w:id="4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4500"/>
    <w:bookmarkStart w:name="z3904" w:id="4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4501"/>
    <w:bookmarkStart w:name="z3905" w:id="4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502"/>
    <w:bookmarkStart w:name="z3906" w:id="4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4503"/>
    <w:bookmarkStart w:name="z3907" w:id="4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504"/>
    <w:bookmarkStart w:name="z3908" w:id="4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4505"/>
    <w:bookmarkStart w:name="z3909" w:id="4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4506"/>
    <w:bookmarkStart w:name="z3910" w:id="4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4507"/>
    <w:bookmarkStart w:name="z3911" w:id="4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45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3913" w:id="4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Департамента Комитета промышленной безопасности Министерства по чрезвычайным ситуациям Республики Казахстан по Кызылординской области</w:t>
      </w:r>
    </w:p>
    <w:bookmarkEnd w:id="4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914" w:id="4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510"/>
    <w:bookmarkStart w:name="z3915" w:id="4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Кызылординской области" (далее – Департамент) является территориальным подразделением республиканского государственного учреждения "Комитет промышленной безопасности Министерства по чрезвычайным ситуациям Республики Казахстан" (далее – Комитет), осуществляющим реализационные, контрольно-надзорные функции, обеспечение государственного надзора в области промышленной безопасности.</w:t>
      </w:r>
    </w:p>
    <w:bookmarkEnd w:id="45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16" w:id="4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чрезвычайным ситуациям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45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17" w:id="4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4513"/>
    <w:bookmarkStart w:name="z3918" w:id="4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514"/>
    <w:bookmarkStart w:name="z3919" w:id="4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4515"/>
    <w:bookmarkStart w:name="z3920" w:id="4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516"/>
    <w:bookmarkStart w:name="z3921" w:id="4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4517"/>
    <w:bookmarkStart w:name="z3922" w:id="4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120000, город Кызылорда, улица Жахаева, 5.</w:t>
      </w:r>
    </w:p>
    <w:bookmarkEnd w:id="4518"/>
    <w:bookmarkStart w:name="z3923" w:id="4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Кызылординской области".</w:t>
      </w:r>
    </w:p>
    <w:bookmarkEnd w:id="45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24" w:id="4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520"/>
    <w:bookmarkStart w:name="z3925" w:id="4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521"/>
    <w:bookmarkStart w:name="z3926" w:id="4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522"/>
    <w:bookmarkStart w:name="z3927" w:id="4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523"/>
    <w:bookmarkStart w:name="z3928" w:id="4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524"/>
    <w:bookmarkStart w:name="z3929" w:id="4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надзора в области промышленной безопасности.</w:t>
      </w:r>
    </w:p>
    <w:bookmarkEnd w:id="4525"/>
    <w:bookmarkStart w:name="z3930" w:id="4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4526"/>
    <w:bookmarkStart w:name="z3931" w:id="4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4527"/>
    <w:bookmarkStart w:name="z3932" w:id="4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компетенции;</w:t>
      </w:r>
    </w:p>
    <w:bookmarkEnd w:id="4528"/>
    <w:bookmarkStart w:name="z3933" w:id="4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4529"/>
    <w:bookmarkStart w:name="z3934" w:id="4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4530"/>
    <w:bookmarkStart w:name="z3935" w:id="4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аварий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4531"/>
    <w:bookmarkStart w:name="z3936" w:id="4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4532"/>
    <w:bookmarkStart w:name="z3937" w:id="4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4533"/>
    <w:bookmarkStart w:name="z3938" w:id="4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4534"/>
    <w:bookmarkStart w:name="z3939" w:id="4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 Законом Республики Казахстан "О гражданской защите";</w:t>
      </w:r>
    </w:p>
    <w:bookmarkEnd w:id="4535"/>
    <w:bookmarkStart w:name="z3940" w:id="4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за исключением опасных технических устройств на объектах социальной инфраструктуры;</w:t>
      </w:r>
    </w:p>
    <w:bookmarkEnd w:id="4536"/>
    <w:bookmarkStart w:name="z3941" w:id="4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4537"/>
    <w:bookmarkStart w:name="z3942" w:id="4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испытаний взрывчатых веществ и изделий на их основе;</w:t>
      </w:r>
    </w:p>
    <w:bookmarkEnd w:id="4538"/>
    <w:bookmarkStart w:name="z3943" w:id="4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надзор за соблюдением опасными производственными объектами и организациями, эксплуатирующими опасные технические устройства, требований промышленной безопасности;</w:t>
      </w:r>
    </w:p>
    <w:bookmarkEnd w:id="4539"/>
    <w:bookmarkStart w:name="z3944" w:id="4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государственный надзор за своевременностью проведения технических освидетельствований производственных зданий, технологических сооружений и технических устройств опасных производственных объектов, опасных технических устройств;</w:t>
      </w:r>
    </w:p>
    <w:bookmarkEnd w:id="4540"/>
    <w:bookmarkStart w:name="z3945" w:id="4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4541"/>
    <w:bookmarkStart w:name="z3946" w:id="4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4542"/>
    <w:bookmarkStart w:name="z3947" w:id="4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4543"/>
    <w:bookmarkStart w:name="z3948" w:id="4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безопасности;</w:t>
      </w:r>
    </w:p>
    <w:bookmarkEnd w:id="4544"/>
    <w:bookmarkStart w:name="z3949" w:id="4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согласовывает план горных работ по добыче твердых полезных ископаемых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545"/>
    <w:bookmarkStart w:name="z3950" w:id="4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согласовывает проект эксплуатации пространства недр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546"/>
    <w:bookmarkStart w:name="z3951" w:id="4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проверочных листов, критериев оценки степени риска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4547"/>
    <w:bookmarkStart w:name="z3952" w:id="4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участвует в разработке полугодовых графиков проведения проверок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4548"/>
    <w:bookmarkStart w:name="z3953" w:id="4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разрешительный контроль соответствия заявителя квалификационным и/или разрешительным требованиям в пределах компетенции Департамента;</w:t>
      </w:r>
    </w:p>
    <w:bookmarkEnd w:id="4549"/>
    <w:bookmarkStart w:name="z3954" w:id="4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производство дел об административных правонарушениях в пределах компетенции Департамента;</w:t>
      </w:r>
    </w:p>
    <w:bookmarkEnd w:id="4550"/>
    <w:bookmarkStart w:name="z3955" w:id="4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составе комиссии по уничтожению взрывчатых материалов совместно с компетентными органами;</w:t>
      </w:r>
    </w:p>
    <w:bookmarkEnd w:id="4551"/>
    <w:bookmarkStart w:name="z3956" w:id="4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участвует в комиссии по ликвидации последствий операций на участке добычи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552"/>
    <w:bookmarkStart w:name="z3957" w:id="4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комиссии по консервации участка недр добычи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553"/>
    <w:bookmarkStart w:name="z3958" w:id="4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участвует в комиссии по ликвидации последствий операций по использованию пространства недр,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554"/>
    <w:bookmarkStart w:name="z3959" w:id="4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4555"/>
    <w:bookmarkStart w:name="z3960" w:id="4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4556"/>
    <w:bookmarkStart w:name="z3961" w:id="4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безопасности;</w:t>
      </w:r>
    </w:p>
    <w:bookmarkEnd w:id="4557"/>
    <w:bookmarkStart w:name="z3962" w:id="4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4558"/>
    <w:bookmarkStart w:name="z3963" w:id="4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безопасности;</w:t>
      </w:r>
    </w:p>
    <w:bookmarkEnd w:id="4559"/>
    <w:bookmarkStart w:name="z3964" w:id="4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4560"/>
    <w:bookmarkStart w:name="z3965" w:id="4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4561"/>
    <w:bookmarkStart w:name="z3966" w:id="4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4562"/>
    <w:bookmarkStart w:name="z3967" w:id="4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взаимодействие с другими государственными органами, местными исполнительными органами и организациями;</w:t>
      </w:r>
    </w:p>
    <w:bookmarkEnd w:id="4563"/>
    <w:bookmarkStart w:name="z3968" w:id="4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4564"/>
    <w:bookmarkStart w:name="z3969" w:id="4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4565"/>
    <w:bookmarkStart w:name="z3970" w:id="4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соответствующие решения по вопросам, входящим в компетенцию Департамента;</w:t>
      </w:r>
    </w:p>
    <w:bookmarkEnd w:id="4566"/>
    <w:bookmarkStart w:name="z3971" w:id="4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исполнять приказы, поручения руководства Министерства и Комитета, в пределах своей компетенции;</w:t>
      </w:r>
    </w:p>
    <w:bookmarkEnd w:id="4567"/>
    <w:bookmarkStart w:name="z3972" w:id="4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4568"/>
    <w:bookmarkStart w:name="z3973" w:id="4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правовую, консультативную и практическую помощь в пределах компетенции;</w:t>
      </w:r>
    </w:p>
    <w:bookmarkEnd w:id="4569"/>
    <w:bookmarkStart w:name="z3974" w:id="4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обязанности, предусмотренные действующими законодательными актами Республики Казахстан.</w:t>
      </w:r>
    </w:p>
    <w:bookmarkEnd w:id="4570"/>
    <w:bookmarkStart w:name="z3975" w:id="4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4571"/>
    <w:bookmarkStart w:name="z3976" w:id="4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4572"/>
    <w:bookmarkStart w:name="z3977" w:id="4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Кызылординской области, назначаемый на должность и освобождаемый от должности приказом Министра по чрезвычайным ситуациям Республики Казахстан. </w:t>
      </w:r>
    </w:p>
    <w:bookmarkEnd w:id="4573"/>
    <w:bookmarkStart w:name="z3978" w:id="4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Кызылординской области имеет заместителя, назначаемого на должность и освобождаемого от должности приказом Министра по чрезвычайным ситуациям Республики Казахстан.</w:t>
      </w:r>
    </w:p>
    <w:bookmarkEnd w:id="4574"/>
    <w:bookmarkStart w:name="z3979" w:id="4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Кызылординской области организует и осуществляет общее руководство за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4575"/>
    <w:bookmarkStart w:name="z3980" w:id="4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4576"/>
    <w:bookmarkStart w:name="z3981" w:id="4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Кызылординской области:</w:t>
      </w:r>
    </w:p>
    <w:bookmarkEnd w:id="4577"/>
    <w:bookmarkStart w:name="z3982" w:id="4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4578"/>
    <w:bookmarkStart w:name="z3983" w:id="4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4579"/>
    <w:bookmarkStart w:name="z3984" w:id="4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4580"/>
    <w:bookmarkStart w:name="z3985" w:id="4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4581"/>
    <w:bookmarkStart w:name="z3986" w:id="4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4582"/>
    <w:bookmarkStart w:name="z3987" w:id="4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4583"/>
    <w:bookmarkStart w:name="z3988" w:id="4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4584"/>
    <w:bookmarkStart w:name="z3989" w:id="4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4585"/>
    <w:bookmarkStart w:name="z3990" w:id="4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4586"/>
    <w:bookmarkStart w:name="z3991" w:id="4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4587"/>
    <w:bookmarkStart w:name="z3992" w:id="4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4588"/>
    <w:bookmarkStart w:name="z3993" w:id="4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4589"/>
    <w:bookmarkStart w:name="z3994" w:id="4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4590"/>
    <w:bookmarkStart w:name="z3995" w:id="4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4591"/>
    <w:bookmarkStart w:name="z3996" w:id="4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4592"/>
    <w:bookmarkStart w:name="z3997" w:id="4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Департамента,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4593"/>
    <w:bookmarkStart w:name="z3998" w:id="4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4594"/>
    <w:bookmarkStart w:name="z3999" w:id="4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595"/>
    <w:bookmarkStart w:name="z4000" w:id="4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4596"/>
    <w:bookmarkStart w:name="z4001" w:id="4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4597"/>
    <w:bookmarkStart w:name="z4002" w:id="4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4598"/>
    <w:bookmarkStart w:name="z4003" w:id="4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4599"/>
    <w:bookmarkStart w:name="z4004" w:id="4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4600"/>
    <w:bookmarkStart w:name="z4005" w:id="4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601"/>
    <w:bookmarkStart w:name="z4006" w:id="4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4602"/>
    <w:bookmarkStart w:name="z4007" w:id="4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603"/>
    <w:bookmarkStart w:name="z4008" w:id="4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4604"/>
    <w:bookmarkStart w:name="z4009" w:id="4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4605"/>
    <w:bookmarkStart w:name="z4010" w:id="4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4606"/>
    <w:bookmarkStart w:name="z4011" w:id="4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46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4013" w:id="46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Департамента Комитета промышленной безопасности Министерства по чрезвычайным ситуациям Республики Казахстан по Мангистауской области</w:t>
      </w:r>
    </w:p>
    <w:bookmarkEnd w:id="4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014" w:id="4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609"/>
    <w:bookmarkStart w:name="z4015" w:id="4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Мангистауской области" (далее – Департамент) является территориальным подразделением республиканского государственного учреждения "Комитет промышленной безопасности Министерства по чрезвычайным ситуациям Республики Казахстан" (далее – Комитет), осуществляющим реализационные, контрольно-надзорные функции, обеспечение государственного надзора в области промышленной безопасности.</w:t>
      </w:r>
    </w:p>
    <w:bookmarkEnd w:id="46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6" w:id="4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чрезвычайным ситуациям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46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7" w:id="4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4612"/>
    <w:bookmarkStart w:name="z4018" w:id="4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613"/>
    <w:bookmarkStart w:name="z4019" w:id="4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4614"/>
    <w:bookmarkStart w:name="z4020" w:id="4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615"/>
    <w:bookmarkStart w:name="z4021" w:id="4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4616"/>
    <w:bookmarkStart w:name="z4022" w:id="4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130000, Мангистауская область, город Актау, микрорайон 3 "Б", здание 16.</w:t>
      </w:r>
    </w:p>
    <w:bookmarkEnd w:id="4617"/>
    <w:bookmarkStart w:name="z4023" w:id="4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Мангистауской области".</w:t>
      </w:r>
    </w:p>
    <w:bookmarkEnd w:id="46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24" w:id="4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619"/>
    <w:bookmarkStart w:name="z4025" w:id="4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620"/>
    <w:bookmarkStart w:name="z4026" w:id="4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621"/>
    <w:bookmarkStart w:name="z4027" w:id="4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622"/>
    <w:bookmarkStart w:name="z4028" w:id="46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623"/>
    <w:bookmarkStart w:name="z4029" w:id="4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надзора в области промышленной безопасности.</w:t>
      </w:r>
    </w:p>
    <w:bookmarkEnd w:id="4624"/>
    <w:bookmarkStart w:name="z4030" w:id="4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4625"/>
    <w:bookmarkStart w:name="z4031" w:id="4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4626"/>
    <w:bookmarkStart w:name="z4032" w:id="4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компетенции;</w:t>
      </w:r>
    </w:p>
    <w:bookmarkEnd w:id="4627"/>
    <w:bookmarkStart w:name="z4033" w:id="4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4628"/>
    <w:bookmarkStart w:name="z4034" w:id="4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4629"/>
    <w:bookmarkStart w:name="z4035" w:id="4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аварий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4630"/>
    <w:bookmarkStart w:name="z4036" w:id="4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4631"/>
    <w:bookmarkStart w:name="z4037" w:id="4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4632"/>
    <w:bookmarkStart w:name="z4038" w:id="4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4633"/>
    <w:bookmarkStart w:name="z4039" w:id="4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 Законом Республики Казахстан "О гражданской защите";</w:t>
      </w:r>
    </w:p>
    <w:bookmarkEnd w:id="4634"/>
    <w:bookmarkStart w:name="z4040" w:id="4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за исключением опасных технических устройств на объектах социальной инфраструктуры;</w:t>
      </w:r>
    </w:p>
    <w:bookmarkEnd w:id="4635"/>
    <w:bookmarkStart w:name="z4041" w:id="4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4636"/>
    <w:bookmarkStart w:name="z4042" w:id="4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испытаний взрывчатых веществ и изделий на их основе;</w:t>
      </w:r>
    </w:p>
    <w:bookmarkEnd w:id="4637"/>
    <w:bookmarkStart w:name="z4043" w:id="4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надзор за соблюдением опасными производственными объектами и организациями, эксплуатирующими опасные технические устройства, требований промышленной безопасности;</w:t>
      </w:r>
    </w:p>
    <w:bookmarkEnd w:id="4638"/>
    <w:bookmarkStart w:name="z4044" w:id="4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государственный надзор за своевременностью проведения технических освидетельствований производственных зданий, технологических сооружений и технических устройств опасных производственных объектов, опасных технических устройств;</w:t>
      </w:r>
    </w:p>
    <w:bookmarkEnd w:id="4639"/>
    <w:bookmarkStart w:name="z4045" w:id="4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4640"/>
    <w:bookmarkStart w:name="z4046" w:id="4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4641"/>
    <w:bookmarkStart w:name="z4047" w:id="4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4642"/>
    <w:bookmarkStart w:name="z4048" w:id="4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безопасности;</w:t>
      </w:r>
    </w:p>
    <w:bookmarkEnd w:id="4643"/>
    <w:bookmarkStart w:name="z4049" w:id="4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согласовывает план горных работ по добыче твердых полезных ископаемых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644"/>
    <w:bookmarkStart w:name="z4050" w:id="4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согласовывает проект эксплуатации пространства недр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645"/>
    <w:bookmarkStart w:name="z4051" w:id="4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проверочных листов, критериев оценки степени риска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4646"/>
    <w:bookmarkStart w:name="z4052" w:id="4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участвует в разработке полугодовых графиков проведения проверок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4647"/>
    <w:bookmarkStart w:name="z4053" w:id="4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разрешительный контроль соответствия заявителя квалификационным и/или разрешительным требованиям в пределах компетенции Департамента;</w:t>
      </w:r>
    </w:p>
    <w:bookmarkEnd w:id="4648"/>
    <w:bookmarkStart w:name="z4054" w:id="4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производство дел об административных правонарушениях в пределах компетенции Департамента;</w:t>
      </w:r>
    </w:p>
    <w:bookmarkEnd w:id="4649"/>
    <w:bookmarkStart w:name="z4055" w:id="4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составе комиссии по уничтожению взрывчатых материалов совместно с компетентными органами;</w:t>
      </w:r>
    </w:p>
    <w:bookmarkEnd w:id="4650"/>
    <w:bookmarkStart w:name="z4056" w:id="4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участвует в комиссии по ликвидации последствий операций на участке добычи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651"/>
    <w:bookmarkStart w:name="z4057" w:id="4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комиссии по консервации участка недр добычи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652"/>
    <w:bookmarkStart w:name="z4058" w:id="4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участвует в комиссии по ликвидации последствий операций по использованию пространства недр,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653"/>
    <w:bookmarkStart w:name="z4059" w:id="4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4654"/>
    <w:bookmarkStart w:name="z4060" w:id="4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4655"/>
    <w:bookmarkStart w:name="z4061" w:id="4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безопасности;</w:t>
      </w:r>
    </w:p>
    <w:bookmarkEnd w:id="4656"/>
    <w:bookmarkStart w:name="z4062" w:id="4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4657"/>
    <w:bookmarkStart w:name="z4063" w:id="4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безопасности;</w:t>
      </w:r>
    </w:p>
    <w:bookmarkEnd w:id="4658"/>
    <w:bookmarkStart w:name="z4064" w:id="4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4659"/>
    <w:bookmarkStart w:name="z4065" w:id="4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4660"/>
    <w:bookmarkStart w:name="z4066" w:id="4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4661"/>
    <w:bookmarkStart w:name="z4067" w:id="4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взаимодействие с другими государственными органами, местными исполнительными органами и организациями;</w:t>
      </w:r>
    </w:p>
    <w:bookmarkEnd w:id="4662"/>
    <w:bookmarkStart w:name="z4068" w:id="4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4663"/>
    <w:bookmarkStart w:name="z4069" w:id="4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4664"/>
    <w:bookmarkStart w:name="z4070" w:id="4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соответствующие решения по вопросам, входящим в компетенцию Департамента;</w:t>
      </w:r>
    </w:p>
    <w:bookmarkEnd w:id="4665"/>
    <w:bookmarkStart w:name="z4071" w:id="4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исполнять приказы, поручения руководства Министерства и Комитета, в пределах своей компетенции;</w:t>
      </w:r>
    </w:p>
    <w:bookmarkEnd w:id="4666"/>
    <w:bookmarkStart w:name="z4072" w:id="4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4667"/>
    <w:bookmarkStart w:name="z4073" w:id="4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правовую, консультативную и практическую помощь в пределах компетенции;</w:t>
      </w:r>
    </w:p>
    <w:bookmarkEnd w:id="4668"/>
    <w:bookmarkStart w:name="z4074" w:id="4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обязанности, предусмотренные действующими законодательными актами Республики Казахстан.</w:t>
      </w:r>
    </w:p>
    <w:bookmarkEnd w:id="4669"/>
    <w:bookmarkStart w:name="z4075" w:id="46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4670"/>
    <w:bookmarkStart w:name="z4076" w:id="4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4671"/>
    <w:bookmarkStart w:name="z4077" w:id="4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Мангистауской области, назначаемый на должность и освобождаемый от должности приказом Министра по чрезвычайным ситуациям Республики Казахстан. </w:t>
      </w:r>
    </w:p>
    <w:bookmarkEnd w:id="4672"/>
    <w:bookmarkStart w:name="z4078" w:id="4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Мангистауской области имеет заместителя, назначаемого на должность и освобождаемого от должности приказом Министра по чрезвычайным ситуациям Республики Казахстан.</w:t>
      </w:r>
    </w:p>
    <w:bookmarkEnd w:id="4673"/>
    <w:bookmarkStart w:name="z4079" w:id="4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Мангистауской области организует и осуществляет общее руководство за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4674"/>
    <w:bookmarkStart w:name="z4080" w:id="4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4675"/>
    <w:bookmarkStart w:name="z4081" w:id="4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Мангистауской области:</w:t>
      </w:r>
    </w:p>
    <w:bookmarkEnd w:id="4676"/>
    <w:bookmarkStart w:name="z4082" w:id="4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4677"/>
    <w:bookmarkStart w:name="z4083" w:id="4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4678"/>
    <w:bookmarkStart w:name="z4084" w:id="4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4679"/>
    <w:bookmarkStart w:name="z4085" w:id="4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4680"/>
    <w:bookmarkStart w:name="z4086" w:id="4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4681"/>
    <w:bookmarkStart w:name="z4087" w:id="4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4682"/>
    <w:bookmarkStart w:name="z4088" w:id="4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4683"/>
    <w:bookmarkStart w:name="z4089" w:id="4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4684"/>
    <w:bookmarkStart w:name="z4090" w:id="4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4685"/>
    <w:bookmarkStart w:name="z4091" w:id="4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4686"/>
    <w:bookmarkStart w:name="z4092" w:id="4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4687"/>
    <w:bookmarkStart w:name="z4093" w:id="4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4688"/>
    <w:bookmarkStart w:name="z4094" w:id="4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4689"/>
    <w:bookmarkStart w:name="z4095" w:id="4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4690"/>
    <w:bookmarkStart w:name="z4096" w:id="4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4691"/>
    <w:bookmarkStart w:name="z4097" w:id="4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Департамента,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4692"/>
    <w:bookmarkStart w:name="z4098" w:id="4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4693"/>
    <w:bookmarkStart w:name="z4099" w:id="4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694"/>
    <w:bookmarkStart w:name="z4100" w:id="4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4695"/>
    <w:bookmarkStart w:name="z4101" w:id="4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4696"/>
    <w:bookmarkStart w:name="z4102" w:id="4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4697"/>
    <w:bookmarkStart w:name="z4103" w:id="4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4698"/>
    <w:bookmarkStart w:name="z4104" w:id="4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4699"/>
    <w:bookmarkStart w:name="z4105" w:id="47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700"/>
    <w:bookmarkStart w:name="z4106" w:id="4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4701"/>
    <w:bookmarkStart w:name="z4107" w:id="4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702"/>
    <w:bookmarkStart w:name="z4108" w:id="4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4703"/>
    <w:bookmarkStart w:name="z4109" w:id="4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4704"/>
    <w:bookmarkStart w:name="z4110" w:id="4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4705"/>
    <w:bookmarkStart w:name="z4111" w:id="4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47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4113" w:id="47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Департамента Комитета промышленной безопасности Министерства по чрезвычайным ситуациям Республики Казахстан по Павлодарской области</w:t>
      </w:r>
    </w:p>
    <w:bookmarkEnd w:id="4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114" w:id="47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708"/>
    <w:bookmarkStart w:name="z4115" w:id="4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Павлодарской области" (далее – Департамент) является территориальным подразделением республиканского государственного учреждения "Комитет промышленной безопасности Министерства по чрезвычайным ситуациям Республики Казахстан" (далее – Комитет), осуществляющим реализационные, контрольно-надзорные функции, обеспечение государственного надзора в области промышленной безопасности.</w:t>
      </w:r>
    </w:p>
    <w:bookmarkEnd w:id="47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16" w:id="4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чрезвычайным ситуациям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47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17" w:id="4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4711"/>
    <w:bookmarkStart w:name="z4118" w:id="4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712"/>
    <w:bookmarkStart w:name="z4119" w:id="4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4713"/>
    <w:bookmarkStart w:name="z4120" w:id="4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714"/>
    <w:bookmarkStart w:name="z4121" w:id="4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4715"/>
    <w:bookmarkStart w:name="z4122" w:id="4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Департамента: Республика Казахстан, индекс 140000, Павлодарская область, город Павлодар, площадь Победы 5 "А". </w:t>
      </w:r>
    </w:p>
    <w:bookmarkEnd w:id="4716"/>
    <w:bookmarkStart w:name="z4123" w:id="4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Павлодарской области".</w:t>
      </w:r>
    </w:p>
    <w:bookmarkEnd w:id="47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24" w:id="4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718"/>
    <w:bookmarkStart w:name="z4125" w:id="4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719"/>
    <w:bookmarkStart w:name="z4126" w:id="4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720"/>
    <w:bookmarkStart w:name="z4127" w:id="4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721"/>
    <w:bookmarkStart w:name="z4128" w:id="47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722"/>
    <w:bookmarkStart w:name="z4129" w:id="4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надзора в области промышленной безопасности.</w:t>
      </w:r>
    </w:p>
    <w:bookmarkEnd w:id="4723"/>
    <w:bookmarkStart w:name="z4130" w:id="4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4724"/>
    <w:bookmarkStart w:name="z4131" w:id="4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4725"/>
    <w:bookmarkStart w:name="z4132" w:id="4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компетенции;</w:t>
      </w:r>
    </w:p>
    <w:bookmarkEnd w:id="4726"/>
    <w:bookmarkStart w:name="z4133" w:id="4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4727"/>
    <w:bookmarkStart w:name="z4134" w:id="4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4728"/>
    <w:bookmarkStart w:name="z4135" w:id="4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аварий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4729"/>
    <w:bookmarkStart w:name="z4136" w:id="4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4730"/>
    <w:bookmarkStart w:name="z4137" w:id="4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4731"/>
    <w:bookmarkStart w:name="z4138" w:id="4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4732"/>
    <w:bookmarkStart w:name="z4139" w:id="4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 Законом Республики Казахстан "О гражданской защите";</w:t>
      </w:r>
    </w:p>
    <w:bookmarkEnd w:id="4733"/>
    <w:bookmarkStart w:name="z4140" w:id="4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за исключением опасных технических устройств на объектах социальной инфраструктуры;</w:t>
      </w:r>
    </w:p>
    <w:bookmarkEnd w:id="4734"/>
    <w:bookmarkStart w:name="z4141" w:id="4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4735"/>
    <w:bookmarkStart w:name="z4142" w:id="4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испытаний взрывчатых веществ и изделий на их основе;</w:t>
      </w:r>
    </w:p>
    <w:bookmarkEnd w:id="4736"/>
    <w:bookmarkStart w:name="z4143" w:id="4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надзор за соблюдением опасными производственными объектами и организациями, эксплуатирующими опасные технические устройства, требований промышленной безопасности;</w:t>
      </w:r>
    </w:p>
    <w:bookmarkEnd w:id="4737"/>
    <w:bookmarkStart w:name="z4144" w:id="4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государственный надзор за своевременностью проведения технических освидетельствований производственных зданий, технологических сооружений и технических устройств опасных производственных объектов, опасных технических устройств;</w:t>
      </w:r>
    </w:p>
    <w:bookmarkEnd w:id="4738"/>
    <w:bookmarkStart w:name="z4145" w:id="4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4739"/>
    <w:bookmarkStart w:name="z4146" w:id="4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4740"/>
    <w:bookmarkStart w:name="z4147" w:id="4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4741"/>
    <w:bookmarkStart w:name="z4148" w:id="4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безопасности;</w:t>
      </w:r>
    </w:p>
    <w:bookmarkEnd w:id="4742"/>
    <w:bookmarkStart w:name="z4149" w:id="4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согласовывает план горных работ по добыче твердых полезных ископаемых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743"/>
    <w:bookmarkStart w:name="z4150" w:id="4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согласовывает проект эксплуатации пространства недр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744"/>
    <w:bookmarkStart w:name="z4151" w:id="4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проверочных листов, критериев оценки степени риска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4745"/>
    <w:bookmarkStart w:name="z4152" w:id="4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участвует в разработке полугодовых графиков проведения проверок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4746"/>
    <w:bookmarkStart w:name="z4153" w:id="4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разрешительный контроль соответствия заявителя квалификационным и/или разрешительным требованиям в пределах компетенции Департамента;</w:t>
      </w:r>
    </w:p>
    <w:bookmarkEnd w:id="4747"/>
    <w:bookmarkStart w:name="z4154" w:id="4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производство дел об административных правонарушениях в пределах компетенции Департамента;</w:t>
      </w:r>
    </w:p>
    <w:bookmarkEnd w:id="4748"/>
    <w:bookmarkStart w:name="z4155" w:id="4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составе комиссии по уничтожению взрывчатых материалов совместно с компетентными органами;</w:t>
      </w:r>
    </w:p>
    <w:bookmarkEnd w:id="4749"/>
    <w:bookmarkStart w:name="z4156" w:id="4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участвует в комиссии по ликвидации последствий операций на участке добычи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750"/>
    <w:bookmarkStart w:name="z4157" w:id="4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комиссии по консервации участка недр добычи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751"/>
    <w:bookmarkStart w:name="z4158" w:id="4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участвует в комиссии по ликвидации последствий операций по использованию пространства недр,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752"/>
    <w:bookmarkStart w:name="z4159" w:id="4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4753"/>
    <w:bookmarkStart w:name="z4160" w:id="4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4754"/>
    <w:bookmarkStart w:name="z4161" w:id="4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безопасности;</w:t>
      </w:r>
    </w:p>
    <w:bookmarkEnd w:id="4755"/>
    <w:bookmarkStart w:name="z4162" w:id="4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4756"/>
    <w:bookmarkStart w:name="z4163" w:id="4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безопасности;</w:t>
      </w:r>
    </w:p>
    <w:bookmarkEnd w:id="4757"/>
    <w:bookmarkStart w:name="z4164" w:id="4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4758"/>
    <w:bookmarkStart w:name="z4165" w:id="4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4759"/>
    <w:bookmarkStart w:name="z4166" w:id="4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4760"/>
    <w:bookmarkStart w:name="z4167" w:id="4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взаимодействие с другими государственными органами, местными исполнительными органами и организациями;</w:t>
      </w:r>
    </w:p>
    <w:bookmarkEnd w:id="4761"/>
    <w:bookmarkStart w:name="z4168" w:id="4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4762"/>
    <w:bookmarkStart w:name="z4169" w:id="4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4763"/>
    <w:bookmarkStart w:name="z4170" w:id="4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соответствующие решения по вопросам, входящим в компетенцию Департамента;</w:t>
      </w:r>
    </w:p>
    <w:bookmarkEnd w:id="4764"/>
    <w:bookmarkStart w:name="z4171" w:id="4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исполнять приказы, поручения руководства Министерства и Комитета, в пределах своей компетенции;</w:t>
      </w:r>
    </w:p>
    <w:bookmarkEnd w:id="4765"/>
    <w:bookmarkStart w:name="z4172" w:id="4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4766"/>
    <w:bookmarkStart w:name="z4173" w:id="4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правовую, консультативную и практическую помощь в пределах компетенции;</w:t>
      </w:r>
    </w:p>
    <w:bookmarkEnd w:id="4767"/>
    <w:bookmarkStart w:name="z4174" w:id="4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обязанности, предусмотренные действующими законодательными актами Республики Казахстан.</w:t>
      </w:r>
    </w:p>
    <w:bookmarkEnd w:id="4768"/>
    <w:bookmarkStart w:name="z4175" w:id="47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4769"/>
    <w:bookmarkStart w:name="z4176" w:id="4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4770"/>
    <w:bookmarkStart w:name="z4177" w:id="4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Павлодарской области, назначаемый на должность и освобождаемый от должности приказом Министра по чрезвычайным ситуациям Республики Казахстан. </w:t>
      </w:r>
    </w:p>
    <w:bookmarkEnd w:id="4771"/>
    <w:bookmarkStart w:name="z4178" w:id="4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Павлодарской области имеет заместителя, назначаемого на должность и освобождаемого от должности приказом Министра по чрезвычайным ситуациям Республики Казахстан.</w:t>
      </w:r>
    </w:p>
    <w:bookmarkEnd w:id="4772"/>
    <w:bookmarkStart w:name="z4179" w:id="4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Павлодарской области организует и осуществляет общее руководство за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4773"/>
    <w:bookmarkStart w:name="z4180" w:id="4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4774"/>
    <w:bookmarkStart w:name="z4181" w:id="4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Павлодарской области:</w:t>
      </w:r>
    </w:p>
    <w:bookmarkEnd w:id="4775"/>
    <w:bookmarkStart w:name="z4182" w:id="4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4776"/>
    <w:bookmarkStart w:name="z4183" w:id="4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4777"/>
    <w:bookmarkStart w:name="z4184" w:id="4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4778"/>
    <w:bookmarkStart w:name="z4185" w:id="4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4779"/>
    <w:bookmarkStart w:name="z4186" w:id="4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4780"/>
    <w:bookmarkStart w:name="z4187" w:id="4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4781"/>
    <w:bookmarkStart w:name="z4188" w:id="4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4782"/>
    <w:bookmarkStart w:name="z4189" w:id="4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4783"/>
    <w:bookmarkStart w:name="z4190" w:id="4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4784"/>
    <w:bookmarkStart w:name="z4191" w:id="4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4785"/>
    <w:bookmarkStart w:name="z4192" w:id="4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4786"/>
    <w:bookmarkStart w:name="z4193" w:id="4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4787"/>
    <w:bookmarkStart w:name="z4194" w:id="4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4788"/>
    <w:bookmarkStart w:name="z4195" w:id="4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4789"/>
    <w:bookmarkStart w:name="z4196" w:id="4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4790"/>
    <w:bookmarkStart w:name="z4197" w:id="4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Департамента,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4791"/>
    <w:bookmarkStart w:name="z4198" w:id="4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4792"/>
    <w:bookmarkStart w:name="z4199" w:id="4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793"/>
    <w:bookmarkStart w:name="z4200" w:id="4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4794"/>
    <w:bookmarkStart w:name="z4201" w:id="4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4795"/>
    <w:bookmarkStart w:name="z4202" w:id="4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4796"/>
    <w:bookmarkStart w:name="z4203" w:id="4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4797"/>
    <w:bookmarkStart w:name="z4204" w:id="4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4798"/>
    <w:bookmarkStart w:name="z4205" w:id="47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799"/>
    <w:bookmarkStart w:name="z4206" w:id="4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4800"/>
    <w:bookmarkStart w:name="z4207" w:id="4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801"/>
    <w:bookmarkStart w:name="z4208" w:id="4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4802"/>
    <w:bookmarkStart w:name="z4209" w:id="4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4803"/>
    <w:bookmarkStart w:name="z4210" w:id="48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4804"/>
    <w:bookmarkStart w:name="z4211" w:id="4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48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4213" w:id="48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Департамента Комитета промышленной безопасности Министерства по чрезвычайным ситуациям Республики Казахстан по Северо-Казахстанской области</w:t>
      </w:r>
    </w:p>
    <w:bookmarkEnd w:id="4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214" w:id="48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807"/>
    <w:bookmarkStart w:name="z4215" w:id="4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Северо-Казахстанской области" (далее – Департамент) является территориальным подразделением республиканского государственного учреждения "Комитет промышленной безопасности Министерства по чрезвычайным ситуациям Республики Казахстан" (далее – Комитет), осуществляющим реализационные, контрольно-надзорные функции, обеспечение государственного надзора в области промышленной безопасности.</w:t>
      </w:r>
    </w:p>
    <w:bookmarkEnd w:id="48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16" w:id="4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чрезвычайным ситуациям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48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17" w:id="4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4810"/>
    <w:bookmarkStart w:name="z4218" w:id="4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811"/>
    <w:bookmarkStart w:name="z4219" w:id="4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4812"/>
    <w:bookmarkStart w:name="z4220" w:id="4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813"/>
    <w:bookmarkStart w:name="z4221" w:id="4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4814"/>
    <w:bookmarkStart w:name="z4222" w:id="4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150010, Северо-Казахстанская область, город Петропавловск, улица Конституции Казахстана, 72.</w:t>
      </w:r>
    </w:p>
    <w:bookmarkEnd w:id="4815"/>
    <w:bookmarkStart w:name="z4223" w:id="4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Северо-Казахстанской области".</w:t>
      </w:r>
    </w:p>
    <w:bookmarkEnd w:id="48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24" w:id="4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817"/>
    <w:bookmarkStart w:name="z4225" w:id="4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818"/>
    <w:bookmarkStart w:name="z4226" w:id="4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819"/>
    <w:bookmarkStart w:name="z4227" w:id="4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820"/>
    <w:bookmarkStart w:name="z4228" w:id="48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821"/>
    <w:bookmarkStart w:name="z4229" w:id="4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надзора в области промышленной безопасности.</w:t>
      </w:r>
    </w:p>
    <w:bookmarkEnd w:id="4822"/>
    <w:bookmarkStart w:name="z4230" w:id="4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4823"/>
    <w:bookmarkStart w:name="z4231" w:id="4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4824"/>
    <w:bookmarkStart w:name="z4232" w:id="4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компетенции;</w:t>
      </w:r>
    </w:p>
    <w:bookmarkEnd w:id="4825"/>
    <w:bookmarkStart w:name="z4233" w:id="4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4826"/>
    <w:bookmarkStart w:name="z4234" w:id="4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4827"/>
    <w:bookmarkStart w:name="z4235" w:id="4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аварий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4828"/>
    <w:bookmarkStart w:name="z4236" w:id="4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4829"/>
    <w:bookmarkStart w:name="z4237" w:id="4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4830"/>
    <w:bookmarkStart w:name="z4238" w:id="4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4831"/>
    <w:bookmarkStart w:name="z4239" w:id="4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 Законом Республики Казахстан "О гражданской защите";</w:t>
      </w:r>
    </w:p>
    <w:bookmarkEnd w:id="4832"/>
    <w:bookmarkStart w:name="z4240" w:id="4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за исключением опасных технических устройств на объектах социальной инфраструктуры;</w:t>
      </w:r>
    </w:p>
    <w:bookmarkEnd w:id="4833"/>
    <w:bookmarkStart w:name="z4241" w:id="4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4834"/>
    <w:bookmarkStart w:name="z4242" w:id="4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испытаний взрывчатых веществ и изделий на их основе;</w:t>
      </w:r>
    </w:p>
    <w:bookmarkEnd w:id="4835"/>
    <w:bookmarkStart w:name="z4243" w:id="4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надзор за соблюдением опасными производственными объектами и организациями, эксплуатирующими опасные технические устройства, требований промышленной безопасности;</w:t>
      </w:r>
    </w:p>
    <w:bookmarkEnd w:id="4836"/>
    <w:bookmarkStart w:name="z4244" w:id="4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государственный надзор за своевременностью проведения технических освидетельствований производственных зданий, технологических сооружений и технических устройств опасных производственных объектов, опасных технических устройств;</w:t>
      </w:r>
    </w:p>
    <w:bookmarkEnd w:id="4837"/>
    <w:bookmarkStart w:name="z4245" w:id="4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4838"/>
    <w:bookmarkStart w:name="z4246" w:id="4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4839"/>
    <w:bookmarkStart w:name="z4247" w:id="4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4840"/>
    <w:bookmarkStart w:name="z4248" w:id="4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безопасности;</w:t>
      </w:r>
    </w:p>
    <w:bookmarkEnd w:id="4841"/>
    <w:bookmarkStart w:name="z4249" w:id="4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согласовывает план горных работ по добыче твердых полезных ископаемых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842"/>
    <w:bookmarkStart w:name="z4250" w:id="4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согласовывает проект эксплуатации пространства недр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843"/>
    <w:bookmarkStart w:name="z4251" w:id="4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проверочных листов, критериев оценки степени риска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4844"/>
    <w:bookmarkStart w:name="z4252" w:id="4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участвует в разработке полугодовых графиков проведения проверок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4845"/>
    <w:bookmarkStart w:name="z4253" w:id="4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разрешительный контроль соответствия заявителя квалификационным и/или разрешительным требованиям в пределах компетенции Департамента;</w:t>
      </w:r>
    </w:p>
    <w:bookmarkEnd w:id="4846"/>
    <w:bookmarkStart w:name="z4254" w:id="4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производство дел об административных правонарушениях в пределах компетенции Департамента;</w:t>
      </w:r>
    </w:p>
    <w:bookmarkEnd w:id="4847"/>
    <w:bookmarkStart w:name="z4255" w:id="4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составе комиссии по уничтожению взрывчатых материалов совместно с компетентными органами;</w:t>
      </w:r>
    </w:p>
    <w:bookmarkEnd w:id="4848"/>
    <w:bookmarkStart w:name="z4256" w:id="4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участвует в комиссии по ликвидации последствий операций на участке добычи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849"/>
    <w:bookmarkStart w:name="z4257" w:id="4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комиссии по консервации участка недр добычи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850"/>
    <w:bookmarkStart w:name="z4258" w:id="4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участвует в комиссии по ликвидации последствий операций по использованию пространства недр,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851"/>
    <w:bookmarkStart w:name="z4259" w:id="4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4852"/>
    <w:bookmarkStart w:name="z4260" w:id="4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4853"/>
    <w:bookmarkStart w:name="z4261" w:id="4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безопасности;</w:t>
      </w:r>
    </w:p>
    <w:bookmarkEnd w:id="4854"/>
    <w:bookmarkStart w:name="z4262" w:id="4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4855"/>
    <w:bookmarkStart w:name="z4263" w:id="4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безопасности;</w:t>
      </w:r>
    </w:p>
    <w:bookmarkEnd w:id="4856"/>
    <w:bookmarkStart w:name="z4264" w:id="4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4857"/>
    <w:bookmarkStart w:name="z4265" w:id="4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4858"/>
    <w:bookmarkStart w:name="z4266" w:id="4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4859"/>
    <w:bookmarkStart w:name="z4267" w:id="4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взаимодействие с другими государственными органами, местными исполнительными органами и организациями;</w:t>
      </w:r>
    </w:p>
    <w:bookmarkEnd w:id="4860"/>
    <w:bookmarkStart w:name="z4268" w:id="4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4861"/>
    <w:bookmarkStart w:name="z4269" w:id="4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4862"/>
    <w:bookmarkStart w:name="z4270" w:id="4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соответствующие решения по вопросам, входящим в компетенцию Департамента;</w:t>
      </w:r>
    </w:p>
    <w:bookmarkEnd w:id="4863"/>
    <w:bookmarkStart w:name="z4271" w:id="4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исполнять приказы, поручения руководства Министерства и Комитета, в пределах своей компетенции;</w:t>
      </w:r>
    </w:p>
    <w:bookmarkEnd w:id="4864"/>
    <w:bookmarkStart w:name="z4272" w:id="4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4865"/>
    <w:bookmarkStart w:name="z4273" w:id="4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правовую, консультативную и практическую помощь в пределах компетенции;</w:t>
      </w:r>
    </w:p>
    <w:bookmarkEnd w:id="4866"/>
    <w:bookmarkStart w:name="z4274" w:id="4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обязанности, предусмотренные действующими законодательными актами Республики Казахстан.</w:t>
      </w:r>
    </w:p>
    <w:bookmarkEnd w:id="4867"/>
    <w:bookmarkStart w:name="z4275" w:id="48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4868"/>
    <w:bookmarkStart w:name="z4276" w:id="4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4869"/>
    <w:bookmarkStart w:name="z4277" w:id="4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Северо-Казахстанской области, назначаемый на должность и освобождаемый от должности приказом Министра по чрезвычайным ситуациям Республики Казахстан. </w:t>
      </w:r>
    </w:p>
    <w:bookmarkEnd w:id="4870"/>
    <w:bookmarkStart w:name="z4278" w:id="4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Северо-Казахстанской области имеет заместителя, назначаемого на должность и освобождаемого от должности приказом Министра по чрезвычайным ситуациям Республики Казахстан.</w:t>
      </w:r>
    </w:p>
    <w:bookmarkEnd w:id="4871"/>
    <w:bookmarkStart w:name="z4279" w:id="4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Северо-Казахстанской области организует и осуществляет общее руководство за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4872"/>
    <w:bookmarkStart w:name="z4280" w:id="4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4873"/>
    <w:bookmarkStart w:name="z4281" w:id="4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Северо-Казахстанской области:</w:t>
      </w:r>
    </w:p>
    <w:bookmarkEnd w:id="4874"/>
    <w:bookmarkStart w:name="z4282" w:id="4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4875"/>
    <w:bookmarkStart w:name="z4283" w:id="4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4876"/>
    <w:bookmarkStart w:name="z4284" w:id="4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4877"/>
    <w:bookmarkStart w:name="z4285" w:id="4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4878"/>
    <w:bookmarkStart w:name="z4286" w:id="4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4879"/>
    <w:bookmarkStart w:name="z4287" w:id="4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4880"/>
    <w:bookmarkStart w:name="z4288" w:id="4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4881"/>
    <w:bookmarkStart w:name="z4289" w:id="4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4882"/>
    <w:bookmarkStart w:name="z4290" w:id="4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4883"/>
    <w:bookmarkStart w:name="z4291" w:id="4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4884"/>
    <w:bookmarkStart w:name="z4292" w:id="4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4885"/>
    <w:bookmarkStart w:name="z4293" w:id="4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4886"/>
    <w:bookmarkStart w:name="z4294" w:id="4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4887"/>
    <w:bookmarkStart w:name="z4295" w:id="4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4888"/>
    <w:bookmarkStart w:name="z4296" w:id="4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4889"/>
    <w:bookmarkStart w:name="z4297" w:id="4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Департамента,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4890"/>
    <w:bookmarkStart w:name="z4298" w:id="4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4891"/>
    <w:bookmarkStart w:name="z4299" w:id="4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892"/>
    <w:bookmarkStart w:name="z4300" w:id="4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4893"/>
    <w:bookmarkStart w:name="z4301" w:id="4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4894"/>
    <w:bookmarkStart w:name="z4302" w:id="4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4895"/>
    <w:bookmarkStart w:name="z4303" w:id="4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4896"/>
    <w:bookmarkStart w:name="z4304" w:id="4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4897"/>
    <w:bookmarkStart w:name="z4305" w:id="48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898"/>
    <w:bookmarkStart w:name="z4306" w:id="4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4899"/>
    <w:bookmarkStart w:name="z4307" w:id="4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900"/>
    <w:bookmarkStart w:name="z4308" w:id="4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4901"/>
    <w:bookmarkStart w:name="z4309" w:id="4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4902"/>
    <w:bookmarkStart w:name="z4310" w:id="49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4903"/>
    <w:bookmarkStart w:name="z4311" w:id="4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49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4313" w:id="49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Департамента Комитета промышленной безопасности Министерства по чрезвычайным ситуациям Республики Казахстан по Туркестанской области</w:t>
      </w:r>
    </w:p>
    <w:bookmarkEnd w:id="4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314" w:id="49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906"/>
    <w:bookmarkStart w:name="z4315" w:id="4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Туркестанской области" (далее – Департамент) является территориальным подразделением республиканского государственного учреждения "Комитет промышленной безопасности Министерства по чрезвычайным ситуациям Республики Казахстан" (далее – Комитет), осуществляющим реализационные, контрольно-надзорные функции, обеспечение государственного надзора в области промышленной безопасности.</w:t>
      </w:r>
    </w:p>
    <w:bookmarkEnd w:id="49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16" w:id="4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приказами Министерства по чрезвычайным ситуациям Республики Казахстан (далее – Министерство), Комитета, иными нормативными правовыми актами Республики Казахстан, а также настоящим Положением.</w:t>
      </w:r>
    </w:p>
    <w:bookmarkEnd w:id="49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17" w:id="4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4909"/>
    <w:bookmarkStart w:name="z4318" w:id="4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910"/>
    <w:bookmarkStart w:name="z4319" w:id="4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Комитета, если он уполномочен на это в соответствии с законодательством Республики Казахстан.</w:t>
      </w:r>
    </w:p>
    <w:bookmarkEnd w:id="4911"/>
    <w:bookmarkStart w:name="z4320" w:id="4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4912"/>
    <w:bookmarkStart w:name="z4321" w:id="4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4913"/>
    <w:bookmarkStart w:name="z4322" w:id="4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индекс 161200, Туркестанская область, город Туркестан, микрорайон Жана кала, улица 32, здание 16.</w:t>
      </w:r>
    </w:p>
    <w:bookmarkEnd w:id="49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Министра по чрезвычайным ситуациям РК от 21.01.2022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23" w:id="4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Туркестанской области".</w:t>
      </w:r>
    </w:p>
    <w:bookmarkEnd w:id="49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внесено изменение на казахском языке, текст на русском языке не изменяется приказом Министра по чрезвычайным ситуациям РК от 26.11.2020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24" w:id="4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916"/>
    <w:bookmarkStart w:name="z4325" w:id="4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917"/>
    <w:bookmarkStart w:name="z4326" w:id="4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918"/>
    <w:bookmarkStart w:name="z4327" w:id="4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919"/>
    <w:bookmarkStart w:name="z4328" w:id="49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920"/>
    <w:bookmarkStart w:name="z4329" w:id="4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надзора в области промышленной безопасности.</w:t>
      </w:r>
    </w:p>
    <w:bookmarkEnd w:id="4921"/>
    <w:bookmarkStart w:name="z4330" w:id="4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4922"/>
    <w:bookmarkStart w:name="z4331" w:id="4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4923"/>
    <w:bookmarkStart w:name="z4332" w:id="4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компетенции;</w:t>
      </w:r>
    </w:p>
    <w:bookmarkEnd w:id="4924"/>
    <w:bookmarkStart w:name="z4333" w:id="4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4925"/>
    <w:bookmarkStart w:name="z4334" w:id="4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4926"/>
    <w:bookmarkStart w:name="z4335" w:id="4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и проводит расследования аварий и несчастных случаев произошедших вследствие аварии на опасном производственном объекте совместно с заинтересованными государственными органами в пределах своей компетенции;</w:t>
      </w:r>
    </w:p>
    <w:bookmarkEnd w:id="4927"/>
    <w:bookmarkStart w:name="z4336" w:id="4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4928"/>
    <w:bookmarkStart w:name="z4337" w:id="4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4929"/>
    <w:bookmarkStart w:name="z4338" w:id="4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4930"/>
    <w:bookmarkStart w:name="z4339" w:id="4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 Законом Республики Казахстан "О гражданской защите";</w:t>
      </w:r>
    </w:p>
    <w:bookmarkEnd w:id="4931"/>
    <w:bookmarkStart w:name="z4340" w:id="4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за исключением опасных технических устройств на объектах социальной инфраструктуры;</w:t>
      </w:r>
    </w:p>
    <w:bookmarkEnd w:id="4932"/>
    <w:bookmarkStart w:name="z4341" w:id="4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учебных тревог и противоаварийных тренировок на опасном производственном объекте;</w:t>
      </w:r>
    </w:p>
    <w:bookmarkEnd w:id="4933"/>
    <w:bookmarkStart w:name="z4342" w:id="4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комиссии по проведению контрольных и приемочных испытаний взрывчатых веществ и изделий на их основе;</w:t>
      </w:r>
    </w:p>
    <w:bookmarkEnd w:id="4934"/>
    <w:bookmarkStart w:name="z4343" w:id="4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государственный надзор за соблюдением опасными производственными объектами и организациями, эксплуатирующими опасные технические устройства, требований промышленной безопасности;</w:t>
      </w:r>
    </w:p>
    <w:bookmarkEnd w:id="4935"/>
    <w:bookmarkStart w:name="z4344" w:id="4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государственный надзор за своевременностью проведения технических освидетельствований производственных зданий, технологических сооружений и технических устройств опасных производственных объектов, опасных технических устройств;</w:t>
      </w:r>
    </w:p>
    <w:bookmarkEnd w:id="4936"/>
    <w:bookmarkStart w:name="z4345" w:id="4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bookmarkEnd w:id="4937"/>
    <w:bookmarkStart w:name="z4346" w:id="4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4938"/>
    <w:bookmarkStart w:name="z4347" w:id="4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4939"/>
    <w:bookmarkStart w:name="z4348" w:id="4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безопасности;</w:t>
      </w:r>
    </w:p>
    <w:bookmarkEnd w:id="4940"/>
    <w:bookmarkStart w:name="z4349" w:id="4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согласовывает план горных работ по добыче твердых полезных ископаемых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941"/>
    <w:bookmarkStart w:name="z4350" w:id="4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согласовывает проект эксплуатации пространства недр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942"/>
    <w:bookmarkStart w:name="z4351" w:id="4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разработке проверочных листов, критериев оценки степени риска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4943"/>
    <w:bookmarkStart w:name="z4352" w:id="4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участвует в разработке полугодовых графиков проведения проверок в области промышленной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</w:p>
    <w:bookmarkEnd w:id="4944"/>
    <w:bookmarkStart w:name="z4353" w:id="4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разрешительный контроль соответствия заявителя квалификационным и/или разрешительным требованиям в пределах компетенции Департамента;</w:t>
      </w:r>
    </w:p>
    <w:bookmarkEnd w:id="4945"/>
    <w:bookmarkStart w:name="z4354" w:id="4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производство дел об административных правонарушениях в пределах компетенции Департамента;</w:t>
      </w:r>
    </w:p>
    <w:bookmarkEnd w:id="4946"/>
    <w:bookmarkStart w:name="z4355" w:id="4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участвует в составе комиссии по уничтожению взрывчатых материалов совместно с компетентными органами;</w:t>
      </w:r>
    </w:p>
    <w:bookmarkEnd w:id="4947"/>
    <w:bookmarkStart w:name="z4356" w:id="4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участвует в комиссии по ликвидации последствий операций на участке добычи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948"/>
    <w:bookmarkStart w:name="z4357" w:id="4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участвует в комиссии по консервации участка недр добычи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949"/>
    <w:bookmarkStart w:name="z4358" w:id="4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участвует в комиссии по ликвидации последствий операций по использованию пространства недр,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950"/>
    <w:bookmarkStart w:name="z4359" w:id="4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4951"/>
    <w:bookmarkStart w:name="z4360" w:id="4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4952"/>
    <w:bookmarkStart w:name="z4361" w:id="4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и профилактический контроль и надзор с посещением субъекта (объекта) контроля и надзора по соблюдению требований законодательства в области промышленной безопасности;</w:t>
      </w:r>
    </w:p>
    <w:bookmarkEnd w:id="4953"/>
    <w:bookmarkStart w:name="z4362" w:id="4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государстенных органов, физических и юридических лиц необходимую информацию и материалы;</w:t>
      </w:r>
    </w:p>
    <w:bookmarkEnd w:id="4954"/>
    <w:bookmarkStart w:name="z4363" w:id="4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безопасности;</w:t>
      </w:r>
    </w:p>
    <w:bookmarkEnd w:id="4955"/>
    <w:bookmarkStart w:name="z4364" w:id="4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4956"/>
    <w:bookmarkStart w:name="z4365" w:id="4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4957"/>
    <w:bookmarkStart w:name="z4366" w:id="4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Казахстан.</w:t>
      </w:r>
    </w:p>
    <w:bookmarkEnd w:id="4958"/>
    <w:bookmarkStart w:name="z4367" w:id="4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взаимодействие с другими государственными органами, местными исполнительными органами и организациями;</w:t>
      </w:r>
    </w:p>
    <w:bookmarkEnd w:id="4959"/>
    <w:bookmarkStart w:name="z4368" w:id="4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4960"/>
    <w:bookmarkStart w:name="z4369" w:id="4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4961"/>
    <w:bookmarkStart w:name="z4370" w:id="4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соответствующие решения по вопросам, входящим в компетенцию Департамента;</w:t>
      </w:r>
    </w:p>
    <w:bookmarkEnd w:id="4962"/>
    <w:bookmarkStart w:name="z4371" w:id="4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исполнять приказы, поручения руководства Министерства и Комитета, в пределах своей компетенции;</w:t>
      </w:r>
    </w:p>
    <w:bookmarkEnd w:id="4963"/>
    <w:bookmarkStart w:name="z4372" w:id="4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4964"/>
    <w:bookmarkStart w:name="z4373" w:id="4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правовую, консультативную и практическую помощь в пределах компетенции;</w:t>
      </w:r>
    </w:p>
    <w:bookmarkEnd w:id="4965"/>
    <w:bookmarkStart w:name="z4374" w:id="4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обязанности, предусмотренные действующими законодательными актами Республики Казахстан.</w:t>
      </w:r>
    </w:p>
    <w:bookmarkEnd w:id="4966"/>
    <w:bookmarkStart w:name="z4375" w:id="49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4967"/>
    <w:bookmarkStart w:name="z4376" w:id="4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и его территориальные подразделения образуют единую систему.</w:t>
      </w:r>
    </w:p>
    <w:bookmarkEnd w:id="4968"/>
    <w:bookmarkStart w:name="z4377" w:id="4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возглавляет Руководитель – Главный государственный инспектор по государственному надзору в области промышленной безопасности по Туркестанской области, назначаемый на должность и освобождаемый от должности приказом Министра по чрезвычайным ситуациям Республики Казахстан. </w:t>
      </w:r>
    </w:p>
    <w:bookmarkEnd w:id="4969"/>
    <w:bookmarkStart w:name="z4378" w:id="4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Туркестанской области имеет заместителя, назначаемого на должность и освобождаемого от должности приказом Министра по чрезвычайным ситуациям Республики Казахстан.</w:t>
      </w:r>
    </w:p>
    <w:bookmarkEnd w:id="4970"/>
    <w:bookmarkStart w:name="z4379" w:id="4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Туркестанской области организует и осуществляет общее руководство за деятельностью Департамента, несет персональную ответственность за выполнение возложенных на Департамент задач и осуществление им своих функций.</w:t>
      </w:r>
    </w:p>
    <w:bookmarkEnd w:id="4971"/>
    <w:bookmarkStart w:name="z4380" w:id="4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обладает полномочиями, необходимыми для реализации его основных задач и функций, в соответствии с законодательными актами Республики Казахстан, актами Президента Республики Казахстан, иными нормативными правовыми актами. </w:t>
      </w:r>
    </w:p>
    <w:bookmarkEnd w:id="4972"/>
    <w:bookmarkStart w:name="z4381" w:id="4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этих целях Главный государственный инспектор по государственному надзору в области промышленной безопасности по Туркестанской области:</w:t>
      </w:r>
    </w:p>
    <w:bookmarkEnd w:id="4973"/>
    <w:bookmarkStart w:name="z4382" w:id="4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4974"/>
    <w:bookmarkStart w:name="z4383" w:id="4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4975"/>
    <w:bookmarkStart w:name="z4384" w:id="4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4976"/>
    <w:bookmarkStart w:name="z4385" w:id="4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4977"/>
    <w:bookmarkStart w:name="z4386" w:id="4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4978"/>
    <w:bookmarkStart w:name="z4387" w:id="4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4979"/>
    <w:bookmarkStart w:name="z4388" w:id="4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4980"/>
    <w:bookmarkStart w:name="z4389" w:id="4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руководителей отделов и работников Департамента;</w:t>
      </w:r>
    </w:p>
    <w:bookmarkEnd w:id="4981"/>
    <w:bookmarkStart w:name="z4390" w:id="4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4982"/>
    <w:bookmarkStart w:name="z4391" w:id="4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4983"/>
    <w:bookmarkStart w:name="z4392" w:id="4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4984"/>
    <w:bookmarkStart w:name="z4393" w:id="4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4985"/>
    <w:bookmarkStart w:name="z4394" w:id="4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4986"/>
    <w:bookmarkStart w:name="z4395" w:id="4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руководству Комитета предложения по структуре и штатному расписанию Департамента;</w:t>
      </w:r>
    </w:p>
    <w:bookmarkEnd w:id="4987"/>
    <w:bookmarkStart w:name="z4396" w:id="4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прием граждан;</w:t>
      </w:r>
    </w:p>
    <w:bookmarkEnd w:id="4988"/>
    <w:bookmarkStart w:name="z4397" w:id="4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общее руководство деятельностью дисциплинарной, аттестационной и конкурсной комиссий Департамента, контролирует соблюдение исполнительской и трудовой дисциплины, работу службы по управлению персоналом и организацию документооборота;</w:t>
      </w:r>
    </w:p>
    <w:bookmarkEnd w:id="4989"/>
    <w:bookmarkStart w:name="z4398" w:id="4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законодательством Республики Казахстан.</w:t>
      </w:r>
    </w:p>
    <w:bookmarkEnd w:id="4990"/>
    <w:bookmarkStart w:name="z4399" w:id="4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991"/>
    <w:bookmarkStart w:name="z4400" w:id="4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Заместитель руководителя Департамента:</w:t>
      </w:r>
    </w:p>
    <w:bookmarkEnd w:id="4992"/>
    <w:bookmarkStart w:name="z4401" w:id="4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Департамента в пределах своих полномочий;</w:t>
      </w:r>
    </w:p>
    <w:bookmarkEnd w:id="4993"/>
    <w:bookmarkStart w:name="z4402" w:id="4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функций;</w:t>
      </w:r>
    </w:p>
    <w:bookmarkEnd w:id="4994"/>
    <w:bookmarkStart w:name="z4403" w:id="4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 Департамента.</w:t>
      </w:r>
    </w:p>
    <w:bookmarkEnd w:id="4995"/>
    <w:bookmarkStart w:name="z4404" w:id="4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Документы, направляемые от имени Руководителя Департамента в другие структурные подразделения Комитета по вопросам, входящую в компетенцию Департамента подписываются Руководителем Департамента, а в случае отсутствия – лицом его замещающим.</w:t>
      </w:r>
    </w:p>
    <w:bookmarkEnd w:id="4996"/>
    <w:bookmarkStart w:name="z4405" w:id="49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997"/>
    <w:bookmarkStart w:name="z4406" w:id="4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4998"/>
    <w:bookmarkStart w:name="z4407" w:id="4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999"/>
    <w:bookmarkStart w:name="z4408" w:id="5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Департаментом, относится к республиканской собственности.</w:t>
      </w:r>
    </w:p>
    <w:bookmarkEnd w:id="5000"/>
    <w:bookmarkStart w:name="z4409" w:id="5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5001"/>
    <w:bookmarkStart w:name="z4410" w:id="50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</w:t>
      </w:r>
    </w:p>
    <w:bookmarkEnd w:id="5002"/>
    <w:bookmarkStart w:name="z4411" w:id="5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Департамента осуществляются в соответствии с законодательством Республики Казахстан.</w:t>
      </w:r>
    </w:p>
    <w:bookmarkEnd w:id="50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 № 16</w:t>
            </w:r>
          </w:p>
        </w:tc>
      </w:tr>
    </w:tbl>
    <w:bookmarkStart w:name="z5163" w:id="50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Департамента Комитета промышленной безопасности Министерства</w:t>
      </w:r>
      <w:r>
        <w:br/>
      </w:r>
      <w:r>
        <w:rPr>
          <w:rFonts w:ascii="Times New Roman"/>
          <w:b/>
          <w:i w:val="false"/>
          <w:color w:val="000000"/>
        </w:rPr>
        <w:t>по чрезвычайным ситуациям Республики Казахстан по области Ұлытау</w:t>
      </w:r>
    </w:p>
    <w:bookmarkEnd w:id="5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38-1 в соответствии с приказом и.о. Министра по чрезвычайным ситуациям РК от 14.07.2022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164" w:id="50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005"/>
    <w:bookmarkStart w:name="z5165" w:id="5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области Ұлытау" (далее – Департамент) является территориальным подразделением республиканского государственного учреждения "Комитет промышленной безопасности Министерства по чрезвычайным ситуациям Республики Казахстан" (далее - Комитет) осуществляет руководство в области промышленной безопасности.</w:t>
      </w:r>
    </w:p>
    <w:bookmarkEnd w:id="5006"/>
    <w:bookmarkStart w:name="z5166" w:id="5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5007"/>
    <w:bookmarkStart w:name="z5167" w:id="5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казахском и русском языках, бланки установленного образца.</w:t>
      </w:r>
    </w:p>
    <w:bookmarkEnd w:id="5008"/>
    <w:bookmarkStart w:name="z5168" w:id="5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009"/>
    <w:bookmarkStart w:name="z5169" w:id="5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5010"/>
    <w:bookmarkStart w:name="z5170" w:id="5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5011"/>
    <w:bookmarkStart w:name="z5171" w:id="5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</w:p>
    <w:bookmarkEnd w:id="5012"/>
    <w:bookmarkStart w:name="z5172" w:id="5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индекс 100600, область Ұлытау, город Жезказган, улица Чехова, дом № 3.</w:t>
      </w:r>
    </w:p>
    <w:bookmarkEnd w:id="5013"/>
    <w:bookmarkStart w:name="z5173" w:id="5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области Ұлытау".</w:t>
      </w:r>
    </w:p>
    <w:bookmarkEnd w:id="5014"/>
    <w:bookmarkStart w:name="z5174" w:id="5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015"/>
    <w:bookmarkStart w:name="z5175" w:id="5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5016"/>
    <w:bookmarkStart w:name="z5176" w:id="5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Департамента.</w:t>
      </w:r>
    </w:p>
    <w:bookmarkEnd w:id="5017"/>
    <w:bookmarkStart w:name="z5177" w:id="5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бюджет.</w:t>
      </w:r>
    </w:p>
    <w:bookmarkEnd w:id="5018"/>
    <w:bookmarkStart w:name="z5178" w:id="50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</w:t>
      </w:r>
    </w:p>
    <w:bookmarkEnd w:id="5019"/>
    <w:bookmarkStart w:name="z5179" w:id="5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предупреждение вредного воздействия опасных производственных факторов, возникающих при авариях, инцидентах на опасных производственных объектах, обеспечение государственного надзора в области промышленной безопасности.</w:t>
      </w:r>
    </w:p>
    <w:bookmarkEnd w:id="5020"/>
    <w:bookmarkStart w:name="z5180" w:id="5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5021"/>
    <w:bookmarkStart w:name="z5181" w:id="5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 установленном порядке и в пределах компетенции проверки по соблюдению требований законодательства в области промышленной безопасности;</w:t>
      </w:r>
    </w:p>
    <w:bookmarkEnd w:id="5022"/>
    <w:bookmarkStart w:name="z5182" w:id="5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физических и юридических лиц необходимую информацию и материалы;</w:t>
      </w:r>
    </w:p>
    <w:bookmarkEnd w:id="5023"/>
    <w:bookmarkStart w:name="z5183" w:id="5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в Комитет по совершенствованию законодательства в области промышленной безопасности;</w:t>
      </w:r>
    </w:p>
    <w:bookmarkEnd w:id="5024"/>
    <w:bookmarkStart w:name="z5184" w:id="5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 и иные мероприятия по вопросам, входящим в компетенцию Департамента;</w:t>
      </w:r>
    </w:p>
    <w:bookmarkEnd w:id="5025"/>
    <w:bookmarkStart w:name="z5185" w:id="5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Министерство и Комитет в регионах, в государственных органах, негосударственных организациях, а также во всех судах республики по вопросам, входящим в их компетенцию и вести соответствующую переписку, вступать в гражданско-правовые отношения от собственного имени;</w:t>
      </w:r>
    </w:p>
    <w:bookmarkEnd w:id="5026"/>
    <w:bookmarkStart w:name="z5186" w:id="5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предусмотренные действующими законодательными актами Республики Казахстан;</w:t>
      </w:r>
    </w:p>
    <w:bookmarkEnd w:id="5027"/>
    <w:bookmarkStart w:name="z5187" w:id="5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взаимодействие с другими государственными органами, местными исполнительными органами и организациями;</w:t>
      </w:r>
    </w:p>
    <w:bookmarkEnd w:id="5028"/>
    <w:bookmarkStart w:name="z5188" w:id="5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предоставлять разъяснения, рекомендации, указания и принимать соответствующие решения по вопросам, входящим в компетенцию Департамента;</w:t>
      </w:r>
    </w:p>
    <w:bookmarkEnd w:id="5029"/>
    <w:bookmarkStart w:name="z5189" w:id="5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соблюдать законодательство Республики Казахстан, права и охраняемые законом интересы физических и юридических лиц;</w:t>
      </w:r>
    </w:p>
    <w:bookmarkEnd w:id="5030"/>
    <w:bookmarkStart w:name="z5190" w:id="5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соответствующие решения по вопросам, входящим в компетенцию Департамента;</w:t>
      </w:r>
    </w:p>
    <w:bookmarkEnd w:id="5031"/>
    <w:bookmarkStart w:name="z5191" w:id="5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исполнять приказы, поручения руководства Министерства и Комитета, в пределах своей компетенции;</w:t>
      </w:r>
    </w:p>
    <w:bookmarkEnd w:id="5032"/>
    <w:bookmarkStart w:name="z5192" w:id="5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предоставлять в установленные сроки необходимую информацию (материалы, справки, отчеты) запрашиваемую Министерством, Комитетом в пределах своей компетенции;</w:t>
      </w:r>
    </w:p>
    <w:bookmarkEnd w:id="5033"/>
    <w:bookmarkStart w:name="z5193" w:id="5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правовую, консультативную и практическую помощь в пределах компетенции;</w:t>
      </w:r>
    </w:p>
    <w:bookmarkEnd w:id="5034"/>
    <w:bookmarkStart w:name="z5194" w:id="5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иные обязанности, предусмотренные действующими законодательными актами Республики Казахстан.</w:t>
      </w:r>
    </w:p>
    <w:bookmarkEnd w:id="5035"/>
    <w:bookmarkStart w:name="z5195" w:id="5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036"/>
    <w:bookmarkStart w:name="z5196" w:id="5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реализационные и контрольно-надзорные функции и участвует в выполнении стратегических функций Министерства и плана работы Комитета в пределах компетенции Департамента;</w:t>
      </w:r>
    </w:p>
    <w:bookmarkEnd w:id="5037"/>
    <w:bookmarkStart w:name="z5197" w:id="5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осуществлении международного сотрудничества по согласованию с Комитетом в пределах своей компетенции;</w:t>
      </w:r>
    </w:p>
    <w:bookmarkEnd w:id="5038"/>
    <w:bookmarkStart w:name="z5198" w:id="5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нормативных правовых актов в пределах компетенции Департамента;</w:t>
      </w:r>
    </w:p>
    <w:bookmarkEnd w:id="5039"/>
    <w:bookmarkStart w:name="z5199" w:id="5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оказывает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5040"/>
    <w:bookmarkStart w:name="z5200" w:id="5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организации и проведения совместно с заинтересованными государственными органами в пределах своей компетенции расследования аварий и несчастных случаев, произошедших вследствии аварий на опасных производственных объектах;</w:t>
      </w:r>
    </w:p>
    <w:bookmarkEnd w:id="5041"/>
    <w:bookmarkStart w:name="z5201" w:id="5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приемочных испытаниях, технических освидетельствованиях опасного производственного объекта при вводе его в эксплуатацию;</w:t>
      </w:r>
    </w:p>
    <w:bookmarkEnd w:id="5042"/>
    <w:bookmarkStart w:name="z5202" w:id="5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разрешение на производство взрывных работ;</w:t>
      </w:r>
    </w:p>
    <w:bookmarkEnd w:id="5043"/>
    <w:bookmarkStart w:name="z5203" w:id="5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приостанавливает или запрещает в исключительных случаях, представляющих угрозу жизни и здоровью людей, без судебного решения деятельность или отдельные виды деятельности индивидуальных предпринимателей, организаций, связанные с эксплуатацией опасных производственных объектов, технических устройств, на срок не более трех дней с обязательным предъявлением в указанный срок искового заявления в суд;</w:t>
      </w:r>
    </w:p>
    <w:bookmarkEnd w:id="5044"/>
    <w:bookmarkStart w:name="z5204" w:id="5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проектную документацию на строительство, расширение, реконструкцию, модернизацию, консервацию и ликвидацию опасных производственных объектов, за исключением опасного производственного объекта, размещаемого в пределах двух и более областей, а также стратегических объектов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End w:id="5045"/>
    <w:bookmarkStart w:name="z5205" w:id="5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постановку на учет и снятие с учета опасных производственных объектов, опасных технических устройств, за исключением опасных технических устройств на объектах социальной инфраструктуры;</w:t>
      </w:r>
    </w:p>
    <w:bookmarkEnd w:id="5046"/>
    <w:bookmarkStart w:name="z5206" w:id="5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проверку знаний (экзаменов) руководителей юридических лиц, декларирующих промышленную безопасность, а также членов постоянно действующий экзаменационных комиссий указанных юридических лиц;</w:t>
      </w:r>
    </w:p>
    <w:bookmarkEnd w:id="5047"/>
    <w:bookmarkStart w:name="z5207" w:id="5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проведении учебных тревог на опасных производственных объектах;</w:t>
      </w:r>
    </w:p>
    <w:bookmarkEnd w:id="5048"/>
    <w:bookmarkStart w:name="z5208" w:id="5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участвует в комиссии по проведению контрольных и приемочных испытаний взрывчатых веществ и изделий на их основе; </w:t>
      </w:r>
    </w:p>
    <w:bookmarkEnd w:id="5049"/>
    <w:bookmarkStart w:name="z5209" w:id="5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организовывает и проводит техническое расследование случаев утрат взрывчатых веществ и изделий на их основе совместно с заинтересованными государственными органами в пределах своей компетенции;</w:t>
      </w:r>
    </w:p>
    <w:bookmarkEnd w:id="5050"/>
    <w:bookmarkStart w:name="z5210" w:id="5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осуществляет государственный надзор за соблюдением опасными производственными объектами и организациями, эксплуатирующими опасные технические устройства, профессиональными аварийно-спасательными службами в области промышленной безопасности, юридическими лицами, аттестованными на право проведения работ в области промышленной безопасности, требований промышленной безопасности; </w:t>
      </w:r>
    </w:p>
    <w:bookmarkEnd w:id="5051"/>
    <w:bookmarkStart w:name="z5211" w:id="5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государственный надзор за своевременностью проведения обследования, диагностирования, технологических сооружений опасных производственных объектов, технических освидетельствований опасных технических устройств;</w:t>
      </w:r>
    </w:p>
    <w:bookmarkEnd w:id="5052"/>
    <w:bookmarkStart w:name="z5212" w:id="5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осуществляет государственный надзор за готовностью опасных производственных объектов и организаций, эксплуатирующих опасные технические устройства, к проведению работ по ликвидации и локализации аварий и их последствий; </w:t>
      </w:r>
    </w:p>
    <w:bookmarkEnd w:id="5053"/>
    <w:bookmarkStart w:name="z5213" w:id="5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надзор в области промышленной безопасности при эксплуатации магистрального трубопровода;</w:t>
      </w:r>
    </w:p>
    <w:bookmarkEnd w:id="5054"/>
    <w:bookmarkStart w:name="z5214" w:id="5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государственный контроль в сфере газа и газоснабжения в части соблюдения требований безопасной эксплуатации бытовых баллонов и объектов систем газоснабжения, за исключением газопотребляющих систем и газового оборудования бытовых и коммунально-бытовых потребителей;</w:t>
      </w:r>
    </w:p>
    <w:bookmarkEnd w:id="5055"/>
    <w:bookmarkStart w:name="z5215" w:id="5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выдает физическим и юридическим лицам акт о результатах проверки, предписания по выявленным нарушениям, акт о запрещении либо приостановлении деятельности или отдельных видов деятельности в области промышленной безопасности;</w:t>
      </w:r>
    </w:p>
    <w:bookmarkEnd w:id="5056"/>
    <w:bookmarkStart w:name="z5216" w:id="5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согласовывает план горных работ по добыче твердых полезных ископаемых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5057"/>
    <w:bookmarkStart w:name="z5217" w:id="5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согласовывает проект эксплуатации пространства недр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5058"/>
    <w:bookmarkStart w:name="z5218" w:id="5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участвует в разработке проверочных листов, критериев оценки степени риска в области промышленной безопасности в соответствии с Предпринимательским кодексом Республики Казахстан;</w:t>
      </w:r>
    </w:p>
    <w:bookmarkEnd w:id="5059"/>
    <w:bookmarkStart w:name="z5219" w:id="5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участвует в разработке полугодовых графиков проведения проверок в области промышленной безопасности в соответствии с Предпринимательским кодексом Республики Казахстан;</w:t>
      </w:r>
    </w:p>
    <w:bookmarkEnd w:id="5060"/>
    <w:bookmarkStart w:name="z5220" w:id="5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разрешительный контроль соответствия заявителя квалификационным и/или разрешительным требованиям в пределах компетенции Департамента;</w:t>
      </w:r>
    </w:p>
    <w:bookmarkEnd w:id="5061"/>
    <w:bookmarkStart w:name="z5221" w:id="5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производство дел об административных правонарушениях в пределах компетенции Департамента;</w:t>
      </w:r>
    </w:p>
    <w:bookmarkEnd w:id="5062"/>
    <w:bookmarkStart w:name="z5222" w:id="5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участвует в составе комиссии по уничтожению взрывчатых материалов совместно с компетентными органами;</w:t>
      </w:r>
    </w:p>
    <w:bookmarkEnd w:id="5063"/>
    <w:bookmarkStart w:name="z5223" w:id="5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участвует в комиссии по ликвидации последствий операций по разведке на участке разведки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5064"/>
    <w:bookmarkStart w:name="z5224" w:id="5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участвует в комиссии по ликвидации последствий операций по добыче на участке добычи (его части)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5065"/>
    <w:bookmarkStart w:name="z5225" w:id="5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участвует в комиссии по консервации участка недр добычи твердых полезных ископаемых,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5066"/>
    <w:bookmarkStart w:name="z5226" w:id="5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участвует в комиссии по ликвидации последствий операций по использованию пространства недр,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5067"/>
    <w:bookmarkStart w:name="z5227" w:id="5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иные функции,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5068"/>
    <w:bookmarkStart w:name="z5228" w:id="50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5069"/>
    <w:bookmarkStart w:name="z5229" w:id="5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5070"/>
    <w:bookmarkStart w:name="z5230" w:id="5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– Главный государственный инспектор по государственному надзору в области промышленной безопасности по области Ұлытау назначается на должность и освобождается от должности в соответствии с законодательством Республики Казахстан.</w:t>
      </w:r>
    </w:p>
    <w:bookmarkEnd w:id="5071"/>
    <w:bookmarkStart w:name="z5231" w:id="5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5072"/>
    <w:bookmarkStart w:name="z5232" w:id="5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Главного государственного инспектора по государственному надзору в области промышленной безопасности по области Ұлытау:</w:t>
      </w:r>
    </w:p>
    <w:bookmarkEnd w:id="5073"/>
    <w:bookmarkStart w:name="z5233" w:id="5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план работы Департамента и вносит на согласование Комитету, после согласования утверждает;</w:t>
      </w:r>
    </w:p>
    <w:bookmarkEnd w:id="5074"/>
    <w:bookmarkStart w:name="z5234" w:id="5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отделов и должностные инструкции руководителей отделов и работников Департамента;</w:t>
      </w:r>
    </w:p>
    <w:bookmarkEnd w:id="5075"/>
    <w:bookmarkStart w:name="z5235" w:id="5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своевременное предоставление в Комитет отчетности по исполнению плана работы Департамента раз в полугодие;</w:t>
      </w:r>
    </w:p>
    <w:bookmarkEnd w:id="5076"/>
    <w:bookmarkStart w:name="z5236" w:id="5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подписывает приказы;</w:t>
      </w:r>
    </w:p>
    <w:bookmarkEnd w:id="5077"/>
    <w:bookmarkStart w:name="z5237" w:id="5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руководителей отделов и работников Департамента;</w:t>
      </w:r>
    </w:p>
    <w:bookmarkEnd w:id="5078"/>
    <w:bookmarkStart w:name="z5238" w:id="5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руководителей отделов и работников Департамента;</w:t>
      </w:r>
    </w:p>
    <w:bookmarkEnd w:id="5079"/>
    <w:bookmarkStart w:name="z5239" w:id="5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Департамент в государственных органах и иных организациях в соответствии с действующим законодательством в пределах своей компетенции;</w:t>
      </w:r>
    </w:p>
    <w:bookmarkEnd w:id="5080"/>
    <w:bookmarkStart w:name="z5240" w:id="5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поощряет и налагает дисциплинарные взыскания на руководителей отделов и работников Департамента;</w:t>
      </w:r>
    </w:p>
    <w:bookmarkEnd w:id="5081"/>
    <w:bookmarkStart w:name="z5241" w:id="5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Комитета;</w:t>
      </w:r>
    </w:p>
    <w:bookmarkEnd w:id="5082"/>
    <w:bookmarkStart w:name="z5242" w:id="5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соблюдение сотрудниками Департамента норм служебной этики государственных служащих;</w:t>
      </w:r>
    </w:p>
    <w:bookmarkEnd w:id="5083"/>
    <w:bookmarkStart w:name="z5243" w:id="5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Департаменте, и несет персональную ответственность за принятие антикоррупционных мер;</w:t>
      </w:r>
    </w:p>
    <w:bookmarkEnd w:id="5084"/>
    <w:bookmarkStart w:name="z5244" w:id="5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решения по другим вопросам, отнесенным к его компетенции;</w:t>
      </w:r>
    </w:p>
    <w:bookmarkEnd w:id="5085"/>
    <w:bookmarkStart w:name="z5245" w:id="5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представляет руководству Комитета предложения по структуре и штатному расписанию Департамента;</w:t>
      </w:r>
    </w:p>
    <w:bookmarkEnd w:id="5086"/>
    <w:bookmarkStart w:name="z5246" w:id="5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прием граждан;</w:t>
      </w:r>
    </w:p>
    <w:bookmarkEnd w:id="5087"/>
    <w:bookmarkStart w:name="z5247" w:id="5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общее руководство деятельностью дисциплинарной, аттестационной и конкурсной комиссий Департамента, контролирует соблюдение исполнительской и трудовой дисциплины и организацию документооборота;</w:t>
      </w:r>
    </w:p>
    <w:bookmarkEnd w:id="5088"/>
    <w:bookmarkStart w:name="z5248" w:id="5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полномочия в соответствии с законодательством Республики Казахстан.</w:t>
      </w:r>
    </w:p>
    <w:bookmarkEnd w:id="5089"/>
    <w:bookmarkStart w:name="z5249" w:id="5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5090"/>
    <w:bookmarkStart w:name="z5250" w:id="5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своего заместителя в соответствии с действующим законодательством.</w:t>
      </w:r>
    </w:p>
    <w:bookmarkEnd w:id="5091"/>
    <w:bookmarkStart w:name="z5251" w:id="50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5092"/>
    <w:bookmarkStart w:name="z5252" w:id="5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093"/>
    <w:bookmarkStart w:name="z5253" w:id="5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5094"/>
    <w:bookmarkStart w:name="z5254" w:id="5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095"/>
    <w:bookmarkStart w:name="z5255" w:id="50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5096"/>
    <w:bookmarkStart w:name="z5256" w:id="5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50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