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d09f" w14:textId="332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контроля качества и безопасности товаров и услуг Министерства здравоохранения Республики Казахстан от 20 октября 2020 года № 322-НҚ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административно-правового обеспечения и государственных закупок Комитета контроля качества и безопасности товаров и услуг Министерства здравоохранения Республики Казахстан в установленном законодательством порядке Республики Казахстан обеспечить в течение десяти календарных дней со дня утверждения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товаров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322-ОД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охраны общественного здоровья Министерства здравоохранения Республики Казахстан от 25 июня 2018 года № 136-ОД "Об утверждении положений территориальных подразделений Комитета охраны общественного здоровья Министерства здравоохранения Республики Казахстан";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охраны общественного здоровья Министерства здравоохранения Республики Казахстан от 17 октября 2018 года № 188-ОД "Об утверждении положений территориальных подразделений Комитета охраны общественного здоровья Министерства здравоохранения Республики Казахстан";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охраны общественного здоровья Министерства здравоохранения Республики Казахстан от 30 октября 2018 года № 197-ОД "О внесении дополнений в приказ исполняющего обязанности председателя Комитета охраны общественного здоровья Министерства здравоохранения Республики Казахстан от 17 октября 2018 года № 188-ОД "Об утверждении положений территориальных подразделений Комитета охраны общественного здоровья Министерства здравоохранения Республики Казахстан";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Председателя Комитета охраны общественного здоровья Министерства здравоохранения Республики Казахстан от 26 ноября 2018 года № 211-ОД "О внесении дополнения в приказ исполняющего обязанности председателя Комитета охраны общественного здоровья Министерства здравоохранения Республики Казахстан от 17 октября 2018 года № 188-ОД "Об утверждении положений территориальных подразделений Комитета охраны общественного здоровья Министерства здравоохранения Республики Казахстан";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контроля качества и безопасности товаров и услуг Министерства здравоохранения Республики Казахстан от 3 июня 2019 года № 101-НҚ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контроля качества и безопасности товаров и услуг Министерства здравоохранения Республики Казахстан от 22 января 2020 года № 22-НҚ "О внесении изменения в приказ Председателя Комитета контроля качества и безопасности товаров и услуг Министерства здравоохранения Республики Казахстан от 3 июня 2019 года № 101-НҚ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контроля качества и безопасности товаров и услуг Министерства здравоохранения Республики Казахстан".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