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8f98" w14:textId="c748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октября 2020 года № 645.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22 сентября 2020 года № 596 "О некоторых вопросах Министерства здравоохранения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54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области Абай"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городу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области Жетісу"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городу Астана"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15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области Ұлытау"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городу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здравоохранения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08.11.2022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порядке обеспечить в течение десяти календарных дней после дня принятия настоящего приказа: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5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медицинского и фармацевтического контроля Министерства здравоохранения Республики Казахстан"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"/>
    <w:bookmarkStart w:name="z15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медицинского и фармацевтического контроля Министерства здравоохранения Республики Казахстан" (далее – Комитет) является ведомством Министерства здравоохранения Республики Казахстан (далее – Министерство), осуществляющим руководство и реализацию в сферах медицинской и фармацевтической промышленности, контроля за обращением лекарственных средств и медицинских изделий, оказания медицинских услуг (помощи), осуществление регулятивных, реализационных и контрольных функций в пределах компетенции.</w:t>
      </w:r>
    </w:p>
    <w:bookmarkEnd w:id="30"/>
    <w:bookmarkStart w:name="z15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"/>
    <w:bookmarkStart w:name="z15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2"/>
    <w:bookmarkStart w:name="z15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3"/>
    <w:bookmarkStart w:name="z15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4"/>
    <w:bookmarkStart w:name="z15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35"/>
    <w:bookmarkStart w:name="z15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утверждаются в соответствии с законодательством Республики Казахстан.</w:t>
      </w:r>
    </w:p>
    <w:bookmarkEnd w:id="36"/>
    <w:bookmarkStart w:name="z15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Республика Казахстан, город Астана, район Есиль, проспект Мәңгілік Ел, дом 8, административное здание "Дом министерств".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медицинского и фармацевтического контроля Министерства здравоохранения Республики Казахстан".</w:t>
      </w:r>
    </w:p>
    <w:bookmarkEnd w:id="38"/>
    <w:bookmarkStart w:name="z15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39"/>
    <w:bookmarkStart w:name="z15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40"/>
    <w:bookmarkStart w:name="z15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41"/>
    <w:bookmarkStart w:name="z15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2"/>
    <w:bookmarkStart w:name="z15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43"/>
    <w:bookmarkStart w:name="z15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4"/>
    <w:bookmarkStart w:name="z15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участие в выполнении стратегических функций Министерства в пределах компетенции;</w:t>
      </w:r>
    </w:p>
    <w:bookmarkEnd w:id="45"/>
    <w:bookmarkStart w:name="z15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46"/>
    <w:bookmarkStart w:name="z15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Комитет, в пределах своей компетенции.</w:t>
      </w:r>
    </w:p>
    <w:bookmarkEnd w:id="47"/>
    <w:bookmarkStart w:name="z15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8"/>
    <w:bookmarkStart w:name="z15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9"/>
    <w:bookmarkStart w:name="z15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Комитета и его территориальных подразделений;</w:t>
      </w:r>
    </w:p>
    <w:bookmarkEnd w:id="50"/>
    <w:bookmarkStart w:name="z15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 и подведомственным организациям по вопросам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1"/>
    <w:bookmarkStart w:name="z15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2"/>
    <w:bookmarkStart w:name="z15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3"/>
    <w:bookmarkStart w:name="z15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координацию и контроль деятельности территориальных подразделений и подведомственной организации;</w:t>
      </w:r>
    </w:p>
    <w:bookmarkEnd w:id="54"/>
    <w:bookmarkStart w:name="z15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определять приоритетные направления деятельности для подведомственной Комитету организации;</w:t>
      </w:r>
    </w:p>
    <w:bookmarkEnd w:id="55"/>
    <w:bookmarkStart w:name="z15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вести централизованный бухгалтерский учет и формировать финансовую отчетность;</w:t>
      </w:r>
    </w:p>
    <w:bookmarkEnd w:id="56"/>
    <w:bookmarkStart w:name="z15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57"/>
    <w:bookmarkStart w:name="z15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по вопросам оказания медицинских услуг (помощи), обращения лекарственных средств и медицинских изделий, а также приведении их в соответствие с законодательством Республики Казахстан;</w:t>
      </w:r>
    </w:p>
    <w:bookmarkEnd w:id="58"/>
    <w:bookmarkStart w:name="z15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акты; </w:t>
      </w:r>
    </w:p>
    <w:bookmarkEnd w:id="59"/>
    <w:bookmarkStart w:name="z15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0"/>
    <w:bookmarkStart w:name="z15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сфере оказания медицинских услуг (помощи) и обращения лекарственных средств и медицинских изделий;</w:t>
      </w:r>
    </w:p>
    <w:bookmarkEnd w:id="61"/>
    <w:bookmarkStart w:name="z15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соблюдать законодательство Республики Казахстан, права и охраняемые законом интересы физических и юридических лиц;</w:t>
      </w:r>
    </w:p>
    <w:bookmarkEnd w:id="62"/>
    <w:bookmarkStart w:name="z15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63"/>
    <w:bookmarkStart w:name="z15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64"/>
    <w:bookmarkStart w:name="z15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65"/>
    <w:bookmarkStart w:name="z15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иные права и обязанности, предусмотренные действующим законодательством Республики Казахстан.</w:t>
      </w:r>
    </w:p>
    <w:bookmarkEnd w:id="66"/>
    <w:bookmarkStart w:name="z15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7"/>
    <w:bookmarkStart w:name="z15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68"/>
    <w:bookmarkStart w:name="z15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в пределах своей компетенции правовые акты и формы учетной и отчетной документации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69"/>
    <w:bookmarkStart w:name="z15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0"/>
    <w:bookmarkStart w:name="z15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bookmarkEnd w:id="71"/>
    <w:bookmarkStart w:name="z15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компетенции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72"/>
    <w:bookmarkStart w:name="z15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подзаконные нормативные правовые акты, определяющие порядок оказания государственных услуг;</w:t>
      </w:r>
    </w:p>
    <w:bookmarkEnd w:id="73"/>
    <w:bookmarkStart w:name="z15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пределах своей компетенции разрешительный контроль;</w:t>
      </w:r>
    </w:p>
    <w:bookmarkEnd w:id="74"/>
    <w:bookmarkStart w:name="z15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5"/>
    <w:bookmarkStart w:name="z16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организаций здравоохранения по вопросам контроля в сферах оказания медицинских услуг (помощи), обращения лекарственных средств и медицинских изделий;</w:t>
      </w:r>
    </w:p>
    <w:bookmarkEnd w:id="76"/>
    <w:bookmarkStart w:name="z16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проведение аттестации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заместителей;</w:t>
      </w:r>
    </w:p>
    <w:bookmarkEnd w:id="77"/>
    <w:bookmarkStart w:name="z16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78"/>
    <w:bookmarkStart w:name="z16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правила аккредитации в области здравоохранения;</w:t>
      </w:r>
    </w:p>
    <w:bookmarkEnd w:id="79"/>
    <w:bookmarkStart w:name="z16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правила, сроки проведения постаккредитационного мониторинга и отзыва свидетельства об аккредитации в области здравоохранения;</w:t>
      </w:r>
    </w:p>
    <w:bookmarkEnd w:id="80"/>
    <w:bookmarkStart w:name="z16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правила оплаты независимой экспертизы качества медицинских услуг (помощи), проводимой аккредитованными субъектами здравоохранения;</w:t>
      </w:r>
    </w:p>
    <w:bookmarkEnd w:id="81"/>
    <w:bookmarkStart w:name="z16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компонентов;</w:t>
      </w:r>
    </w:p>
    <w:bookmarkEnd w:id="82"/>
    <w:bookmarkStart w:name="z16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83"/>
    <w:bookmarkStart w:name="z16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правила привлечения независимых экспертов при проведении экспертизы качества медицинских услуг (помощи);</w:t>
      </w:r>
    </w:p>
    <w:bookmarkEnd w:id="84"/>
    <w:bookmarkStart w:name="z16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требования к субъектам здравоохранения на оказание услуг по проведению независимой экспертизы качества медицинских услуг (помощи);</w:t>
      </w:r>
    </w:p>
    <w:bookmarkEnd w:id="85"/>
    <w:bookmarkStart w:name="z16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правила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услуг);</w:t>
      </w:r>
    </w:p>
    <w:bookmarkEnd w:id="86"/>
    <w:bookmarkStart w:name="z16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правила ведения реестра независимых экспертов, а также основания включения в единый реестр независимых экспертов и исключения из него;</w:t>
      </w:r>
    </w:p>
    <w:bookmarkEnd w:id="87"/>
    <w:bookmarkStart w:name="z16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единый реестр независимых экспертов;</w:t>
      </w:r>
    </w:p>
    <w:bookmarkEnd w:id="88"/>
    <w:bookmarkStart w:name="z16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89"/>
    <w:bookmarkStart w:name="z16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</w:p>
    <w:bookmarkEnd w:id="90"/>
    <w:bookmarkStart w:name="z16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правила организации деятельности единого медицинского информационного call-центра и регламент его деятельности;</w:t>
      </w:r>
    </w:p>
    <w:bookmarkEnd w:id="91"/>
    <w:bookmarkStart w:name="z16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92"/>
    <w:bookmarkStart w:name="z16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bookmarkEnd w:id="93"/>
    <w:bookmarkStart w:name="z16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94"/>
    <w:bookmarkStart w:name="z16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стандарты надлежащих фармацевтических практик;</w:t>
      </w:r>
    </w:p>
    <w:bookmarkEnd w:id="95"/>
    <w:bookmarkStart w:name="z16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ведет государственный электронный реестр разрешений и уведомлений;</w:t>
      </w:r>
    </w:p>
    <w:bookmarkEnd w:id="96"/>
    <w:bookmarkStart w:name="z16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выдает сертификат на фармацевтический продукт (СРР);</w:t>
      </w:r>
    </w:p>
    <w:bookmarkEnd w:id="97"/>
    <w:bookmarkStart w:name="z16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выдает разрешение на проведение интервенционного клинического исследования лекарственного средства, медицинского изделия;</w:t>
      </w:r>
    </w:p>
    <w:bookmarkEnd w:id="98"/>
    <w:bookmarkStart w:name="z16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bookmarkEnd w:id="99"/>
    <w:bookmarkStart w:name="z16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00"/>
    <w:bookmarkStart w:name="z16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правила оптовой и розничной реализации лекарственных средств и медицинских изделий;</w:t>
      </w:r>
    </w:p>
    <w:bookmarkEnd w:id="101"/>
    <w:bookmarkStart w:name="z16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формы проверочных листов,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Казахстан;</w:t>
      </w:r>
    </w:p>
    <w:bookmarkEnd w:id="102"/>
    <w:bookmarkStart w:name="z16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фармацевтические инспекции;</w:t>
      </w:r>
    </w:p>
    <w:bookmarkEnd w:id="103"/>
    <w:bookmarkStart w:name="z16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правила формирования фармацевтического инспектората, ведения реестра фармацевтических инспекторов Республики Казахстан;</w:t>
      </w:r>
    </w:p>
    <w:bookmarkEnd w:id="104"/>
    <w:bookmarkStart w:name="z16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подхода;</w:t>
      </w:r>
    </w:p>
    <w:bookmarkEnd w:id="105"/>
    <w:bookmarkStart w:name="z16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участвует в определении порядка маркировки товаров и порядке осуществления контроля за оборотом товаров, подлежащих маркировке;</w:t>
      </w:r>
    </w:p>
    <w:bookmarkEnd w:id="106"/>
    <w:bookmarkStart w:name="z16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Казахстан;</w:t>
      </w:r>
    </w:p>
    <w:bookmarkEnd w:id="107"/>
    <w:bookmarkStart w:name="z16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проводит аккредитацию субъектов здравоохранения,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bookmarkEnd w:id="108"/>
    <w:bookmarkStart w:name="z16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проводит аккредитацию организаций, осуществляющих оценку знаний и навыков обучающихся, выпускников профессиональной подготовленности и специалистов в области здравоохранения;</w:t>
      </w:r>
    </w:p>
    <w:bookmarkEnd w:id="109"/>
    <w:bookmarkStart w:name="z16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аккредитацию субъектов здравоохранения, осуществляющих независимую экспертизу в области здравоохранения;</w:t>
      </w:r>
    </w:p>
    <w:bookmarkEnd w:id="110"/>
    <w:bookmarkStart w:name="z16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проводит аккредитацию юридических лиц, осуществляющих подтверждение подготовленности к управленческой деятельности по сертификации менеджеров здравоохранения;</w:t>
      </w:r>
    </w:p>
    <w:bookmarkEnd w:id="111"/>
    <w:bookmarkStart w:name="z16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проводит аккредитацию профессиональных медицинских ассоциаций и общественных объединений, осуществляющих деятельность в области здравоохранения;</w:t>
      </w:r>
    </w:p>
    <w:bookmarkEnd w:id="112"/>
    <w:bookmarkStart w:name="z16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проводит постаккредитационный мониторинг и отзыв свидетельства об аккредитации в области здравоохранения;</w:t>
      </w:r>
    </w:p>
    <w:bookmarkEnd w:id="113"/>
    <w:bookmarkStart w:name="z16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правила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14"/>
    <w:bookmarkStart w:name="z16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проведения аттестации на профессиональную компетентность специалистов в области здравоохранения;</w:t>
      </w:r>
    </w:p>
    <w:bookmarkEnd w:id="115"/>
    <w:bookmarkStart w:name="z16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квалификационные требования, предъявляемые к медицинской и фармацевтической деятельности;</w:t>
      </w:r>
    </w:p>
    <w:bookmarkEnd w:id="116"/>
    <w:bookmarkStart w:name="z16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правила осуществления рекламы медицинских услуг (помощи);</w:t>
      </w:r>
    </w:p>
    <w:bookmarkEnd w:id="117"/>
    <w:bookmarkStart w:name="z16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правила организации и проведения внутренней и внешней экспертиз качества медицинских услуг (помощи);</w:t>
      </w:r>
    </w:p>
    <w:bookmarkEnd w:id="118"/>
    <w:bookmarkStart w:name="z16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правовой акт, определяющий перечень объектов высокой и незначительной значимости, подлежащих государственному контролю в сфере оказания медицинских услуг (помощи);</w:t>
      </w:r>
    </w:p>
    <w:bookmarkEnd w:id="119"/>
    <w:bookmarkStart w:name="z16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правила проведения фармацевтических инспекций по надлежащим фармацевтическим практикам;</w:t>
      </w:r>
    </w:p>
    <w:bookmarkEnd w:id="120"/>
    <w:bookmarkStart w:name="z16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правовой акт, определяющий случаи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Казахстан;</w:t>
      </w:r>
    </w:p>
    <w:bookmarkEnd w:id="121"/>
    <w:bookmarkStart w:name="z16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правила определения случаев (событий) медицинского инцидента, их учета и анализа;</w:t>
      </w:r>
    </w:p>
    <w:bookmarkEnd w:id="122"/>
    <w:bookmarkStart w:name="z16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правила проведения оценки качества лекарственных средств и медицинских изделий, зарегистрированных в Республике Казахстан;</w:t>
      </w:r>
    </w:p>
    <w:bookmarkEnd w:id="123"/>
    <w:bookmarkStart w:name="z16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разрабатывает правила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bookmarkEnd w:id="124"/>
    <w:bookmarkStart w:name="z16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bookmarkEnd w:id="125"/>
    <w:bookmarkStart w:name="z16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правовой акт, определяющий предельные цены на торговое наименование лекарственного средства для розничной и оптовой реализации;</w:t>
      </w:r>
    </w:p>
    <w:bookmarkEnd w:id="126"/>
    <w:bookmarkStart w:name="z16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изделия;</w:t>
      </w:r>
    </w:p>
    <w:bookmarkEnd w:id="127"/>
    <w:bookmarkStart w:name="z16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правила учета и систематизации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изделия;</w:t>
      </w:r>
    </w:p>
    <w:bookmarkEnd w:id="128"/>
    <w:bookmarkStart w:name="z16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правила ускоренной процедуры проведения экспертизы лекарственного средства или медицинского изделия;</w:t>
      </w:r>
    </w:p>
    <w:bookmarkEnd w:id="129"/>
    <w:bookmarkStart w:name="z16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правила выдачи сертификата на фармацевтический продукт (СРР);</w:t>
      </w:r>
    </w:p>
    <w:bookmarkEnd w:id="130"/>
    <w:bookmarkStart w:name="z16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правила осуществления рекламы лекарственных средств и медицинских изделий;</w:t>
      </w:r>
    </w:p>
    <w:bookmarkEnd w:id="131"/>
    <w:bookmarkStart w:name="z16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средств;</w:t>
      </w:r>
    </w:p>
    <w:bookmarkEnd w:id="132"/>
    <w:bookmarkStart w:name="z16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разрабатывает правила изготовления лекарственных препаратов и медицинских изделий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изделий;</w:t>
      </w:r>
    </w:p>
    <w:bookmarkEnd w:id="133"/>
    <w:bookmarkStart w:name="z16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разрабатывает правила внутриаптечного контроля изготовленных лекарственных препаратов;</w:t>
      </w:r>
    </w:p>
    <w:bookmarkEnd w:id="134"/>
    <w:bookmarkStart w:name="z16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правила выписывания, учета и хранения рецептов;</w:t>
      </w:r>
    </w:p>
    <w:bookmarkEnd w:id="135"/>
    <w:bookmarkStart w:name="z16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правила проведения технических испытаний медицинских изделий;</w:t>
      </w:r>
    </w:p>
    <w:bookmarkEnd w:id="136"/>
    <w:bookmarkStart w:name="z16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правила установления сроков выдачи замечаний заявителю в процессе проведения экспертизы лекарственных средств и медицинских изделий;</w:t>
      </w:r>
    </w:p>
    <w:bookmarkEnd w:id="137"/>
    <w:bookmarkStart w:name="z16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правила осуществления в рамках фармацевтической инспекции оценки материалов и соответствия условий проведения доклинических (неклинических) исследований требованиям надлежащей лабораторной практики (GLP) Республики Казахстан и (или) Евразийского экономического союза;</w:t>
      </w:r>
    </w:p>
    <w:bookmarkEnd w:id="138"/>
    <w:bookmarkStart w:name="z16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разрабатывает правила проведения экспертизы лекарственного средства или медицинского изделия;</w:t>
      </w:r>
    </w:p>
    <w:bookmarkEnd w:id="139"/>
    <w:bookmarkStart w:name="z16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разрабатывает правила разработки, оформления, согласования, утверждения и внесения изменений и дополнений в Государственную фармакопею Республики Казахстан;</w:t>
      </w:r>
    </w:p>
    <w:bookmarkEnd w:id="140"/>
    <w:bookmarkStart w:name="z16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правила маркировки лекарственных средств и медицинских изделий;</w:t>
      </w:r>
    </w:p>
    <w:bookmarkEnd w:id="141"/>
    <w:bookmarkStart w:name="z16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правила составления и оформления инструкции по медицинскому применению лекарственных средств и медицинских изделий, и общей характеристики лекарственного средства;</w:t>
      </w:r>
    </w:p>
    <w:bookmarkEnd w:id="142"/>
    <w:bookmarkStart w:name="z16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разрабатывает перечень медицинской техники, являющейся средством измерения;</w:t>
      </w:r>
    </w:p>
    <w:bookmarkEnd w:id="143"/>
    <w:bookmarkStart w:name="z16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правила проведения инспекций медицинских изделий;</w:t>
      </w:r>
    </w:p>
    <w:bookmarkEnd w:id="144"/>
    <w:bookmarkStart w:name="z16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правила хранения и транспортировки лекарственных средств и медицинских изделий;</w:t>
      </w:r>
    </w:p>
    <w:bookmarkEnd w:id="145"/>
    <w:bookmarkStart w:name="z16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правила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Казахстан;</w:t>
      </w:r>
    </w:p>
    <w:bookmarkEnd w:id="146"/>
    <w:bookmarkStart w:name="z16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разрабатывает правила ввоза на территорию Республики Казахстан лекарственных средств и медицинских изделий;</w:t>
      </w:r>
    </w:p>
    <w:bookmarkEnd w:id="147"/>
    <w:bookmarkStart w:name="z16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правила вывоза лекарственных средств и медицинских изделий с территории Республики Казахстан;</w:t>
      </w:r>
    </w:p>
    <w:bookmarkEnd w:id="148"/>
    <w:bookmarkStart w:name="z16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правила классификации медицинских изделий в зависимости от степени потенциального риска применения;</w:t>
      </w:r>
    </w:p>
    <w:bookmarkEnd w:id="149"/>
    <w:bookmarkStart w:name="z16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правила формирования и ведения номенклатуры медицинских изделий Республики Казахстан;</w:t>
      </w:r>
    </w:p>
    <w:bookmarkEnd w:id="150"/>
    <w:bookmarkStart w:name="z16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правила приостановления, запрета или изъятия из обращения либо ограничения применения лекарственных средств и медицинских изделий;</w:t>
      </w:r>
    </w:p>
    <w:bookmarkEnd w:id="151"/>
    <w:bookmarkStart w:name="z16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правила проведения фармаконадзора и мониторинга безопасности, качества и эффективности медицинских изделий;</w:t>
      </w:r>
    </w:p>
    <w:bookmarkEnd w:id="152"/>
    <w:bookmarkStart w:name="z16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участвует в регулировании цен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регулированию;</w:t>
      </w:r>
    </w:p>
    <w:bookmarkEnd w:id="153"/>
    <w:bookmarkStart w:name="z16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разрабатывает правила регулирования, формирования предельных цен и наценки на лекарственные средства;</w:t>
      </w:r>
    </w:p>
    <w:bookmarkEnd w:id="154"/>
    <w:bookmarkStart w:name="z16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разрабатывает перечень лекарственных средств, подлежащих ценовому регулированию для оптовой и розничной реализации, по согласованию с антимонопольным органом;</w:t>
      </w:r>
    </w:p>
    <w:bookmarkEnd w:id="155"/>
    <w:bookmarkStart w:name="z16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разрабатывает правовой акт, определяющий предельные цены на торговое наименование лекарственного средства для розничной и оптовой реализации;</w:t>
      </w:r>
    </w:p>
    <w:bookmarkEnd w:id="156"/>
    <w:bookmarkStart w:name="z16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участвует в реализации государственной политики в сфере медицинской и фармацевтической промышленности;</w:t>
      </w:r>
    </w:p>
    <w:bookmarkEnd w:id="157"/>
    <w:bookmarkStart w:name="z16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выдает отраслевое заключение на основании технико-экономического обоснования и (или) бизнес-плана по критериям: степень проработанности проекта, источники финансирования, обеспеченность земельным участком с соответствующим целевым назначением;</w:t>
      </w:r>
    </w:p>
    <w:bookmarkEnd w:id="158"/>
    <w:bookmarkStart w:name="z16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координирует территориальные подразделения по вопросам определения соответствия субъекта здравоохранения требованиям к оказанию высокотехнологичной медицинской помощи;</w:t>
      </w:r>
    </w:p>
    <w:bookmarkEnd w:id="159"/>
    <w:bookmarkStart w:name="z16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координирует территориальные подразделения по проведению профилактического контроля с посещением субъекта здравоохранения;</w:t>
      </w:r>
    </w:p>
    <w:bookmarkEnd w:id="160"/>
    <w:bookmarkStart w:name="z16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координирует территориальные подразделения по проведению особого порядка организаций родовспоможения согласно утвержденного графика;</w:t>
      </w:r>
    </w:p>
    <w:bookmarkEnd w:id="161"/>
    <w:bookmarkStart w:name="z16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координирует работу по внеплановому контролю медицинской деятельности, оказываемой субъектами здравоохранения;</w:t>
      </w:r>
    </w:p>
    <w:bookmarkEnd w:id="162"/>
    <w:bookmarkStart w:name="z16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рассматривает обращения, предложения, отклики, запросы, сообщения физических и юридических лиц по вопросам в сфере оказания медицинских услуг (помощи), обращения лекарственных средств и медицинских изделий;</w:t>
      </w:r>
    </w:p>
    <w:bookmarkEnd w:id="163"/>
    <w:bookmarkStart w:name="z16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разрабатывает и утверждает руководства, алгоритмы и регламенты в сферах оказания медицинских услуг (помощи), обращения лекарственных средств и медицинских изделий;</w:t>
      </w:r>
    </w:p>
    <w:bookmarkEnd w:id="164"/>
    <w:bookmarkStart w:name="z16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осуществляет иные функции, предусмотренные законодательством Республики Казахстан.</w:t>
      </w:r>
    </w:p>
    <w:bookmarkEnd w:id="165"/>
    <w:bookmarkStart w:name="z169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</w:t>
      </w:r>
    </w:p>
    <w:bookmarkEnd w:id="166"/>
    <w:bookmarkStart w:name="z16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67"/>
    <w:bookmarkStart w:name="z16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68"/>
    <w:bookmarkStart w:name="z16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9"/>
    <w:bookmarkStart w:name="z16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170"/>
    <w:bookmarkStart w:name="z16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должностей:</w:t>
      </w:r>
    </w:p>
    <w:bookmarkEnd w:id="171"/>
    <w:bookmarkStart w:name="z16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72"/>
    <w:bookmarkStart w:name="z16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Комитета;</w:t>
      </w:r>
    </w:p>
    <w:bookmarkEnd w:id="173"/>
    <w:bookmarkStart w:name="z16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руководителя подведомственной организаций Комитета по согласованию с Министром;</w:t>
      </w:r>
    </w:p>
    <w:bookmarkEnd w:id="174"/>
    <w:bookmarkStart w:name="z16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первого руководителя подведомственной организаций Комитета;</w:t>
      </w:r>
    </w:p>
    <w:bookmarkEnd w:id="175"/>
    <w:bookmarkStart w:name="z17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заместителей руководителей территориальных подразделений Комитета, первого руководителя подведомственной организации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76"/>
    <w:bookmarkStart w:name="z17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руководителей территориальных подразделений областей, городов республиканского значения и столицы Комитета;</w:t>
      </w:r>
    </w:p>
    <w:bookmarkEnd w:id="177"/>
    <w:bookmarkStart w:name="z17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Комитета по согласованию с курирующим вице-министром здравоохранения Республики Казахстан;</w:t>
      </w:r>
    </w:p>
    <w:bookmarkEnd w:id="178"/>
    <w:bookmarkStart w:name="z17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обязанности работников Комитета, заместителей руководителей территориальных подразделений Комитета, первого руководителя подведомственной организаций Комитета;</w:t>
      </w:r>
    </w:p>
    <w:bookmarkEnd w:id="179"/>
    <w:bookmarkStart w:name="z17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Комитета;</w:t>
      </w:r>
    </w:p>
    <w:bookmarkEnd w:id="180"/>
    <w:bookmarkStart w:name="z17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Комитета;</w:t>
      </w:r>
    </w:p>
    <w:bookmarkEnd w:id="181"/>
    <w:bookmarkStart w:name="z17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руководство деятельностью подведомственной организации и территориальных подразделений Комитета;</w:t>
      </w:r>
    </w:p>
    <w:bookmarkEnd w:id="182"/>
    <w:bookmarkStart w:name="z17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 Комитета;</w:t>
      </w:r>
    </w:p>
    <w:bookmarkEnd w:id="183"/>
    <w:bookmarkStart w:name="z17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во всех государственных органах и иных организациях в соответствии с законодательством;</w:t>
      </w:r>
    </w:p>
    <w:bookmarkEnd w:id="184"/>
    <w:bookmarkStart w:name="z17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коррупции;</w:t>
      </w:r>
    </w:p>
    <w:bookmarkEnd w:id="185"/>
    <w:bookmarkStart w:name="z17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кандидатуры для назначения на должности заместителей руководителя Комитета;</w:t>
      </w:r>
    </w:p>
    <w:bookmarkEnd w:id="186"/>
    <w:bookmarkStart w:name="z17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документы, направляемые от имени Комитета в другие государственные органы по вопросам, входящим в компетенцию Комитета;</w:t>
      </w:r>
    </w:p>
    <w:bookmarkEnd w:id="187"/>
    <w:bookmarkStart w:name="z17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188"/>
    <w:bookmarkStart w:name="z17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замещающим, в соответствии с действующим законодательством.</w:t>
      </w:r>
    </w:p>
    <w:bookmarkEnd w:id="189"/>
    <w:bookmarkStart w:name="z17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90"/>
    <w:bookmarkStart w:name="z171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Комитета.</w:t>
      </w:r>
    </w:p>
    <w:bookmarkEnd w:id="191"/>
    <w:bookmarkStart w:name="z17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2"/>
    <w:bookmarkStart w:name="z17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93"/>
    <w:bookmarkStart w:name="z17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4"/>
    <w:bookmarkStart w:name="z171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Комитета.</w:t>
      </w:r>
    </w:p>
    <w:bookmarkEnd w:id="195"/>
    <w:bookmarkStart w:name="z17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196"/>
    <w:bookmarkStart w:name="z17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приказом Министра здравоохранения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</w:t>
      </w:r>
    </w:p>
    <w:bookmarkEnd w:id="198"/>
    <w:bookmarkStart w:name="z17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Казахстан.</w:t>
      </w:r>
    </w:p>
    <w:bookmarkEnd w:id="199"/>
    <w:bookmarkStart w:name="z17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территориальных подразделений, находящихся в ведении Комитета </w:t>
      </w:r>
    </w:p>
    <w:bookmarkEnd w:id="200"/>
    <w:bookmarkStart w:name="z17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медицинского и фармацевтического контроля Министерства здравоохранения Республики Казахстан по области Абай.</w:t>
      </w:r>
    </w:p>
    <w:bookmarkEnd w:id="201"/>
    <w:bookmarkStart w:name="z17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медицинского и фармацевтического контроля Министерства здравоохранения Республики Казахстан по Акмолинской области.</w:t>
      </w:r>
    </w:p>
    <w:bookmarkEnd w:id="202"/>
    <w:bookmarkStart w:name="z17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медицинского и фармацевтического контроля Министерства здравоохранения Республики Казахстан по Актюбинской области.</w:t>
      </w:r>
    </w:p>
    <w:bookmarkEnd w:id="203"/>
    <w:bookmarkStart w:name="z17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медицинского и фармацевтического контроля Министерства здравоохранения Республики Казахстан по городу Алматы.</w:t>
      </w:r>
    </w:p>
    <w:bookmarkEnd w:id="204"/>
    <w:bookmarkStart w:name="z17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медицинского и фармацевтического контроля Министерства здравоохранения Республики Казахстан по Алматинской области.</w:t>
      </w:r>
    </w:p>
    <w:bookmarkEnd w:id="205"/>
    <w:bookmarkStart w:name="z17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медицинского и фармацевтического контроля Министерства здравоохранения Республики Казахстан по Атырауской области.</w:t>
      </w:r>
    </w:p>
    <w:bookmarkEnd w:id="206"/>
    <w:bookmarkStart w:name="z17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медицинского и фармацевтического контроля Министерства здравоохранения Республики Казахстан по Западно-Казахстанской области.</w:t>
      </w:r>
    </w:p>
    <w:bookmarkEnd w:id="207"/>
    <w:bookmarkStart w:name="z17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медицинского и фармацевтического контроля Министерства здравоохранения Республики Казахстан по Жамбылской области.</w:t>
      </w:r>
    </w:p>
    <w:bookmarkEnd w:id="208"/>
    <w:bookmarkStart w:name="z17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медицинского и фармацевтического контроля Министерства здравоохранения Республики Казахстан по области Жетісу.</w:t>
      </w:r>
    </w:p>
    <w:bookmarkEnd w:id="209"/>
    <w:bookmarkStart w:name="z17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медицинского и фармацевтического контроля Министерства здравоохранения Республики Казахстан по Карагандинской области.</w:t>
      </w:r>
    </w:p>
    <w:bookmarkEnd w:id="210"/>
    <w:bookmarkStart w:name="z17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медицинского и фармацевтического контроля Министерства здравоохранения Республики Казахстан по Костанайской области.</w:t>
      </w:r>
    </w:p>
    <w:bookmarkEnd w:id="211"/>
    <w:bookmarkStart w:name="z17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медицинского и фармацевтического контроля Министерства здравоохранения Республики Казахстан по Кызылординской области.</w:t>
      </w:r>
    </w:p>
    <w:bookmarkEnd w:id="212"/>
    <w:bookmarkStart w:name="z17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медицинского и фармацевтического контроля Министерства здравоохранения Республики Казахстан по Мангистауской области.</w:t>
      </w:r>
    </w:p>
    <w:bookmarkEnd w:id="213"/>
    <w:bookmarkStart w:name="z17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медицинского и фармацевтического контроля Министерства здравоохранения Республики Казахстан по городу Астана.</w:t>
      </w:r>
    </w:p>
    <w:bookmarkEnd w:id="214"/>
    <w:bookmarkStart w:name="z17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медицинского и фармацевтического контроля Министерства здравоохранения Республики Казахстан по Павлодарской области.</w:t>
      </w:r>
    </w:p>
    <w:bookmarkEnd w:id="215"/>
    <w:bookmarkStart w:name="z17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медицинского и фармацевтического контроля Министерства здравоохранения Республики Казахстан по Северо-Казахстанской области.</w:t>
      </w:r>
    </w:p>
    <w:bookmarkEnd w:id="216"/>
    <w:bookmarkStart w:name="z17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медицинского и фармацевтического контроля Министерства здравоохранения Республики Казахстан по Туркестанской области.</w:t>
      </w:r>
    </w:p>
    <w:bookmarkEnd w:id="217"/>
    <w:bookmarkStart w:name="z17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Комитета медицинского и фармацевтического контроля Министерства здравоохранения Республики Казахстан по области Ұлытау.</w:t>
      </w:r>
    </w:p>
    <w:bookmarkEnd w:id="218"/>
    <w:bookmarkStart w:name="z17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Комитета медицинского и фармацевтического контроля Министерства здравоохранения Республики Казахстан по Восточно-Казахстанской области.</w:t>
      </w:r>
    </w:p>
    <w:bookmarkEnd w:id="219"/>
    <w:bookmarkStart w:name="z17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Комитета медицинского и фармацевтического контроля Министерства здравоохранения Республики Казахстан по городу Шымкент. 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74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области Абай"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пунктом 1-1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4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222"/>
    <w:bookmarkStart w:name="z17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Абай"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223"/>
    <w:bookmarkStart w:name="z17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224"/>
    <w:bookmarkStart w:name="z17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225"/>
    <w:bookmarkStart w:name="z17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6"/>
    <w:bookmarkStart w:name="z17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227"/>
    <w:bookmarkStart w:name="z175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28"/>
    <w:bookmarkStart w:name="z17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29"/>
    <w:bookmarkStart w:name="z17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071400, Республика Казахстан, область Абай, город Семей, улица Академика Павлова, 60.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Абай".</w:t>
      </w:r>
    </w:p>
    <w:bookmarkEnd w:id="231"/>
    <w:bookmarkStart w:name="z17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2"/>
    <w:bookmarkStart w:name="z175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3"/>
    <w:bookmarkStart w:name="z17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4"/>
    <w:bookmarkStart w:name="z176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5"/>
    <w:bookmarkStart w:name="z176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236"/>
    <w:bookmarkStart w:name="z17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7"/>
    <w:bookmarkStart w:name="z176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38"/>
    <w:bookmarkStart w:name="z176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239"/>
    <w:bookmarkStart w:name="z17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40"/>
    <w:bookmarkStart w:name="z17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41"/>
    <w:bookmarkStart w:name="z17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42"/>
    <w:bookmarkStart w:name="z176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243"/>
    <w:bookmarkStart w:name="z17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244"/>
    <w:bookmarkStart w:name="z17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45"/>
    <w:bookmarkStart w:name="z17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46"/>
    <w:bookmarkStart w:name="z17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47"/>
    <w:bookmarkStart w:name="z17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248"/>
    <w:bookmarkStart w:name="z17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249"/>
    <w:bookmarkStart w:name="z17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250"/>
    <w:bookmarkStart w:name="z17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251"/>
    <w:bookmarkStart w:name="z17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252"/>
    <w:bookmarkStart w:name="z17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  "; </w:t>
      </w:r>
    </w:p>
    <w:bookmarkEnd w:id="253"/>
    <w:bookmarkStart w:name="z17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254"/>
    <w:bookmarkStart w:name="z17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5"/>
    <w:bookmarkStart w:name="z17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256"/>
    <w:bookmarkStart w:name="z17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257"/>
    <w:bookmarkStart w:name="z17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258"/>
    <w:bookmarkStart w:name="z17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259"/>
    <w:bookmarkStart w:name="z17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260"/>
    <w:bookmarkStart w:name="z17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261"/>
    <w:bookmarkStart w:name="z17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262"/>
    <w:bookmarkStart w:name="z17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63"/>
    <w:bookmarkStart w:name="z17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264"/>
    <w:bookmarkStart w:name="z17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265"/>
    <w:bookmarkStart w:name="z17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266"/>
    <w:bookmarkStart w:name="z17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267"/>
    <w:bookmarkStart w:name="z17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268"/>
    <w:bookmarkStart w:name="z17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269"/>
    <w:bookmarkStart w:name="z17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270"/>
    <w:bookmarkStart w:name="z17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271"/>
    <w:bookmarkStart w:name="z17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272"/>
    <w:bookmarkStart w:name="z17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273"/>
    <w:bookmarkStart w:name="z17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274"/>
    <w:bookmarkStart w:name="z18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275"/>
    <w:bookmarkStart w:name="z18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276"/>
    <w:bookmarkStart w:name="z18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77"/>
    <w:bookmarkStart w:name="z18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278"/>
    <w:bookmarkStart w:name="z18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279"/>
    <w:bookmarkStart w:name="z18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280"/>
    <w:bookmarkStart w:name="z18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281"/>
    <w:bookmarkStart w:name="z18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282"/>
    <w:bookmarkStart w:name="z18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283"/>
    <w:bookmarkStart w:name="z18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284"/>
    <w:bookmarkStart w:name="z18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285"/>
    <w:bookmarkStart w:name="z18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286"/>
    <w:bookmarkStart w:name="z18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287"/>
    <w:bookmarkStart w:name="z18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288"/>
    <w:bookmarkStart w:name="z181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289"/>
    <w:bookmarkStart w:name="z18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90"/>
    <w:bookmarkStart w:name="z18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91"/>
    <w:bookmarkStart w:name="z18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2"/>
    <w:bookmarkStart w:name="z18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93"/>
    <w:bookmarkStart w:name="z18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94"/>
    <w:bookmarkStart w:name="z18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95"/>
    <w:bookmarkStart w:name="z18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96"/>
    <w:bookmarkStart w:name="z18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97"/>
    <w:bookmarkStart w:name="z18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98"/>
    <w:bookmarkStart w:name="z18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299"/>
    <w:bookmarkStart w:name="z18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300"/>
    <w:bookmarkStart w:name="z18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301"/>
    <w:bookmarkStart w:name="z18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302"/>
    <w:bookmarkStart w:name="z18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303"/>
    <w:bookmarkStart w:name="z18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04"/>
    <w:bookmarkStart w:name="z18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305"/>
    <w:bookmarkStart w:name="z183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306"/>
    <w:bookmarkStart w:name="z18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07"/>
    <w:bookmarkStart w:name="z18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08"/>
    <w:bookmarkStart w:name="z18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9"/>
    <w:bookmarkStart w:name="z183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10"/>
    <w:bookmarkStart w:name="z18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83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Акмолинской области"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3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313"/>
    <w:bookmarkStart w:name="z18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Акмолинской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314"/>
    <w:bookmarkStart w:name="z184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315"/>
    <w:bookmarkStart w:name="z18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316"/>
    <w:bookmarkStart w:name="z18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7"/>
    <w:bookmarkStart w:name="z184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318"/>
    <w:bookmarkStart w:name="z18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19"/>
    <w:bookmarkStart w:name="z18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20"/>
    <w:bookmarkStart w:name="z18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020000, Республика Казахстан, Акмолинская область, город Кокшетау, проспект Н. Назарбаева, 60.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02.05.2023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Акмолинской области".</w:t>
      </w:r>
    </w:p>
    <w:bookmarkEnd w:id="322"/>
    <w:bookmarkStart w:name="z18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23"/>
    <w:bookmarkStart w:name="z18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24"/>
    <w:bookmarkStart w:name="z18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25"/>
    <w:bookmarkStart w:name="z18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26"/>
    <w:bookmarkStart w:name="z185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327"/>
    <w:bookmarkStart w:name="z18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28"/>
    <w:bookmarkStart w:name="z18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29"/>
    <w:bookmarkStart w:name="z18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330"/>
    <w:bookmarkStart w:name="z18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331"/>
    <w:bookmarkStart w:name="z185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32"/>
    <w:bookmarkStart w:name="z185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33"/>
    <w:bookmarkStart w:name="z186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334"/>
    <w:bookmarkStart w:name="z186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335"/>
    <w:bookmarkStart w:name="z186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36"/>
    <w:bookmarkStart w:name="z186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337"/>
    <w:bookmarkStart w:name="z186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38"/>
    <w:bookmarkStart w:name="z186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339"/>
    <w:bookmarkStart w:name="z186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340"/>
    <w:bookmarkStart w:name="z186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41"/>
    <w:bookmarkStart w:name="z186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342"/>
    <w:bookmarkStart w:name="z18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343"/>
    <w:bookmarkStart w:name="z18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344"/>
    <w:bookmarkStart w:name="z18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345"/>
    <w:bookmarkStart w:name="z18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46"/>
    <w:bookmarkStart w:name="z18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347"/>
    <w:bookmarkStart w:name="z18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348"/>
    <w:bookmarkStart w:name="z18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349"/>
    <w:bookmarkStart w:name="z18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350"/>
    <w:bookmarkStart w:name="z18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351"/>
    <w:bookmarkStart w:name="z18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352"/>
    <w:bookmarkStart w:name="z18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353"/>
    <w:bookmarkStart w:name="z18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354"/>
    <w:bookmarkStart w:name="z18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355"/>
    <w:bookmarkStart w:name="z18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356"/>
    <w:bookmarkStart w:name="z18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357"/>
    <w:bookmarkStart w:name="z18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358"/>
    <w:bookmarkStart w:name="z18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359"/>
    <w:bookmarkStart w:name="z18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360"/>
    <w:bookmarkStart w:name="z18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361"/>
    <w:bookmarkStart w:name="z18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362"/>
    <w:bookmarkStart w:name="z18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363"/>
    <w:bookmarkStart w:name="z189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364"/>
    <w:bookmarkStart w:name="z189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365"/>
    <w:bookmarkStart w:name="z189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366"/>
    <w:bookmarkStart w:name="z18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367"/>
    <w:bookmarkStart w:name="z18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368"/>
    <w:bookmarkStart w:name="z18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369"/>
    <w:bookmarkStart w:name="z189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370"/>
    <w:bookmarkStart w:name="z189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371"/>
    <w:bookmarkStart w:name="z189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372"/>
    <w:bookmarkStart w:name="z189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373"/>
    <w:bookmarkStart w:name="z190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374"/>
    <w:bookmarkStart w:name="z190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375"/>
    <w:bookmarkStart w:name="z190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376"/>
    <w:bookmarkStart w:name="z190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377"/>
    <w:bookmarkStart w:name="z190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378"/>
    <w:bookmarkStart w:name="z190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379"/>
    <w:bookmarkStart w:name="z190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380"/>
    <w:bookmarkStart w:name="z19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81"/>
    <w:bookmarkStart w:name="z19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82"/>
    <w:bookmarkStart w:name="z19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83"/>
    <w:bookmarkStart w:name="z19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84"/>
    <w:bookmarkStart w:name="z19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85"/>
    <w:bookmarkStart w:name="z19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386"/>
    <w:bookmarkStart w:name="z19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87"/>
    <w:bookmarkStart w:name="z19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388"/>
    <w:bookmarkStart w:name="z19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389"/>
    <w:bookmarkStart w:name="z19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390"/>
    <w:bookmarkStart w:name="z19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391"/>
    <w:bookmarkStart w:name="z19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392"/>
    <w:bookmarkStart w:name="z19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393"/>
    <w:bookmarkStart w:name="z19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394"/>
    <w:bookmarkStart w:name="z19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95"/>
    <w:bookmarkStart w:name="z19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396"/>
    <w:bookmarkStart w:name="z1923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397"/>
    <w:bookmarkStart w:name="z192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98"/>
    <w:bookmarkStart w:name="z192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99"/>
    <w:bookmarkStart w:name="z192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0"/>
    <w:bookmarkStart w:name="z192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01"/>
    <w:bookmarkStart w:name="z192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193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Актюбинской области"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93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404"/>
    <w:bookmarkStart w:name="z19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Актюбинской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405"/>
    <w:bookmarkStart w:name="z19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406"/>
    <w:bookmarkStart w:name="z19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407"/>
    <w:bookmarkStart w:name="z19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08"/>
    <w:bookmarkStart w:name="z19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409"/>
    <w:bookmarkStart w:name="z19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10"/>
    <w:bookmarkStart w:name="z19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11"/>
    <w:bookmarkStart w:name="z19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030007, Республика Казахстан, Актюбинская область, город Актобе, улица Тлеу батыра, 9Б.</w:t>
      </w:r>
    </w:p>
    <w:bookmarkEnd w:id="412"/>
    <w:bookmarkStart w:name="z19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Актюбинской области".</w:t>
      </w:r>
    </w:p>
    <w:bookmarkEnd w:id="413"/>
    <w:bookmarkStart w:name="z19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14"/>
    <w:bookmarkStart w:name="z19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5"/>
    <w:bookmarkStart w:name="z194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16"/>
    <w:bookmarkStart w:name="z194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17"/>
    <w:bookmarkStart w:name="z194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418"/>
    <w:bookmarkStart w:name="z194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19"/>
    <w:bookmarkStart w:name="z194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20"/>
    <w:bookmarkStart w:name="z194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421"/>
    <w:bookmarkStart w:name="z194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422"/>
    <w:bookmarkStart w:name="z195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23"/>
    <w:bookmarkStart w:name="z195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24"/>
    <w:bookmarkStart w:name="z195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425"/>
    <w:bookmarkStart w:name="z195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426"/>
    <w:bookmarkStart w:name="z19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27"/>
    <w:bookmarkStart w:name="z19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428"/>
    <w:bookmarkStart w:name="z195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29"/>
    <w:bookmarkStart w:name="z195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430"/>
    <w:bookmarkStart w:name="z195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431"/>
    <w:bookmarkStart w:name="z19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32"/>
    <w:bookmarkStart w:name="z196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433"/>
    <w:bookmarkStart w:name="z196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434"/>
    <w:bookmarkStart w:name="z196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435"/>
    <w:bookmarkStart w:name="z196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436"/>
    <w:bookmarkStart w:name="z196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7"/>
    <w:bookmarkStart w:name="z196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438"/>
    <w:bookmarkStart w:name="z196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439"/>
    <w:bookmarkStart w:name="z196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440"/>
    <w:bookmarkStart w:name="z196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441"/>
    <w:bookmarkStart w:name="z196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442"/>
    <w:bookmarkStart w:name="z197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443"/>
    <w:bookmarkStart w:name="z197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444"/>
    <w:bookmarkStart w:name="z197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445"/>
    <w:bookmarkStart w:name="z197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446"/>
    <w:bookmarkStart w:name="z197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447"/>
    <w:bookmarkStart w:name="z197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448"/>
    <w:bookmarkStart w:name="z197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449"/>
    <w:bookmarkStart w:name="z197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450"/>
    <w:bookmarkStart w:name="z197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451"/>
    <w:bookmarkStart w:name="z197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452"/>
    <w:bookmarkStart w:name="z198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453"/>
    <w:bookmarkStart w:name="z198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454"/>
    <w:bookmarkStart w:name="z198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455"/>
    <w:bookmarkStart w:name="z198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456"/>
    <w:bookmarkStart w:name="z198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457"/>
    <w:bookmarkStart w:name="z198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458"/>
    <w:bookmarkStart w:name="z198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459"/>
    <w:bookmarkStart w:name="z198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460"/>
    <w:bookmarkStart w:name="z198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461"/>
    <w:bookmarkStart w:name="z198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462"/>
    <w:bookmarkStart w:name="z199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463"/>
    <w:bookmarkStart w:name="z199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464"/>
    <w:bookmarkStart w:name="z199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465"/>
    <w:bookmarkStart w:name="z199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466"/>
    <w:bookmarkStart w:name="z199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467"/>
    <w:bookmarkStart w:name="z199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468"/>
    <w:bookmarkStart w:name="z199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469"/>
    <w:bookmarkStart w:name="z199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470"/>
    <w:bookmarkStart w:name="z1998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471"/>
    <w:bookmarkStart w:name="z199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72"/>
    <w:bookmarkStart w:name="z200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73"/>
    <w:bookmarkStart w:name="z200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74"/>
    <w:bookmarkStart w:name="z200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75"/>
    <w:bookmarkStart w:name="z200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76"/>
    <w:bookmarkStart w:name="z200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477"/>
    <w:bookmarkStart w:name="z200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78"/>
    <w:bookmarkStart w:name="z200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479"/>
    <w:bookmarkStart w:name="z200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480"/>
    <w:bookmarkStart w:name="z200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481"/>
    <w:bookmarkStart w:name="z200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482"/>
    <w:bookmarkStart w:name="z201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483"/>
    <w:bookmarkStart w:name="z201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484"/>
    <w:bookmarkStart w:name="z201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485"/>
    <w:bookmarkStart w:name="z201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86"/>
    <w:bookmarkStart w:name="z201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487"/>
    <w:bookmarkStart w:name="z2015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488"/>
    <w:bookmarkStart w:name="z201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89"/>
    <w:bookmarkStart w:name="z201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90"/>
    <w:bookmarkStart w:name="z201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91"/>
    <w:bookmarkStart w:name="z2019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92"/>
    <w:bookmarkStart w:name="z202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02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городу Алматы"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23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495"/>
    <w:bookmarkStart w:name="z202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Алматы"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496"/>
    <w:bookmarkStart w:name="z202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497"/>
    <w:bookmarkStart w:name="z202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498"/>
    <w:bookmarkStart w:name="z202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99"/>
    <w:bookmarkStart w:name="z202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500"/>
    <w:bookmarkStart w:name="z202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01"/>
    <w:bookmarkStart w:name="z203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02"/>
    <w:bookmarkStart w:name="z203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050000, Республика Казахстан, город Алматы, проспект Абылай хана, 63</w:t>
      </w:r>
    </w:p>
    <w:bookmarkEnd w:id="503"/>
    <w:bookmarkStart w:name="z203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Алматы".</w:t>
      </w:r>
    </w:p>
    <w:bookmarkEnd w:id="504"/>
    <w:bookmarkStart w:name="z203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05"/>
    <w:bookmarkStart w:name="z203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06"/>
    <w:bookmarkStart w:name="z203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07"/>
    <w:bookmarkStart w:name="z203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08"/>
    <w:bookmarkStart w:name="z2037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509"/>
    <w:bookmarkStart w:name="z203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10"/>
    <w:bookmarkStart w:name="z203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11"/>
    <w:bookmarkStart w:name="z204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512"/>
    <w:bookmarkStart w:name="z204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513"/>
    <w:bookmarkStart w:name="z204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14"/>
    <w:bookmarkStart w:name="z204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15"/>
    <w:bookmarkStart w:name="z204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516"/>
    <w:bookmarkStart w:name="z204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517"/>
    <w:bookmarkStart w:name="z204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18"/>
    <w:bookmarkStart w:name="z204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19"/>
    <w:bookmarkStart w:name="z204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20"/>
    <w:bookmarkStart w:name="z204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521"/>
    <w:bookmarkStart w:name="z205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522"/>
    <w:bookmarkStart w:name="z205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523"/>
    <w:bookmarkStart w:name="z205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524"/>
    <w:bookmarkStart w:name="z205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525"/>
    <w:bookmarkStart w:name="z205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526"/>
    <w:bookmarkStart w:name="z205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527"/>
    <w:bookmarkStart w:name="z205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28"/>
    <w:bookmarkStart w:name="z205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529"/>
    <w:bookmarkStart w:name="z205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530"/>
    <w:bookmarkStart w:name="z205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531"/>
    <w:bookmarkStart w:name="z206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532"/>
    <w:bookmarkStart w:name="z206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533"/>
    <w:bookmarkStart w:name="z206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534"/>
    <w:bookmarkStart w:name="z206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535"/>
    <w:bookmarkStart w:name="z206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36"/>
    <w:bookmarkStart w:name="z206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537"/>
    <w:bookmarkStart w:name="z206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538"/>
    <w:bookmarkStart w:name="z206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539"/>
    <w:bookmarkStart w:name="z206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540"/>
    <w:bookmarkStart w:name="z206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541"/>
    <w:bookmarkStart w:name="z207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542"/>
    <w:bookmarkStart w:name="z207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543"/>
    <w:bookmarkStart w:name="z207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544"/>
    <w:bookmarkStart w:name="z207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545"/>
    <w:bookmarkStart w:name="z207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546"/>
    <w:bookmarkStart w:name="z207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547"/>
    <w:bookmarkStart w:name="z207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548"/>
    <w:bookmarkStart w:name="z207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549"/>
    <w:bookmarkStart w:name="z207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50"/>
    <w:bookmarkStart w:name="z207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551"/>
    <w:bookmarkStart w:name="z208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552"/>
    <w:bookmarkStart w:name="z208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553"/>
    <w:bookmarkStart w:name="z208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554"/>
    <w:bookmarkStart w:name="z208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555"/>
    <w:bookmarkStart w:name="z208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556"/>
    <w:bookmarkStart w:name="z208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557"/>
    <w:bookmarkStart w:name="z208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558"/>
    <w:bookmarkStart w:name="z208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559"/>
    <w:bookmarkStart w:name="z208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560"/>
    <w:bookmarkStart w:name="z208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561"/>
    <w:bookmarkStart w:name="z2090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562"/>
    <w:bookmarkStart w:name="z209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63"/>
    <w:bookmarkStart w:name="z209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64"/>
    <w:bookmarkStart w:name="z209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65"/>
    <w:bookmarkStart w:name="z209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66"/>
    <w:bookmarkStart w:name="z209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67"/>
    <w:bookmarkStart w:name="z209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568"/>
    <w:bookmarkStart w:name="z209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69"/>
    <w:bookmarkStart w:name="z209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570"/>
    <w:bookmarkStart w:name="z209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571"/>
    <w:bookmarkStart w:name="z210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572"/>
    <w:bookmarkStart w:name="z210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573"/>
    <w:bookmarkStart w:name="z210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574"/>
    <w:bookmarkStart w:name="z210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575"/>
    <w:bookmarkStart w:name="z210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576"/>
    <w:bookmarkStart w:name="z210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77"/>
    <w:bookmarkStart w:name="z210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578"/>
    <w:bookmarkStart w:name="z2107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579"/>
    <w:bookmarkStart w:name="z210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80"/>
    <w:bookmarkStart w:name="z210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81"/>
    <w:bookmarkStart w:name="z211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82"/>
    <w:bookmarkStart w:name="z2111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83"/>
    <w:bookmarkStart w:name="z211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114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Алматинской области"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15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586"/>
    <w:bookmarkStart w:name="z211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Алматинской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587"/>
    <w:bookmarkStart w:name="z211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588"/>
    <w:bookmarkStart w:name="z211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589"/>
    <w:bookmarkStart w:name="z211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90"/>
    <w:bookmarkStart w:name="z212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591"/>
    <w:bookmarkStart w:name="z212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92"/>
    <w:bookmarkStart w:name="z212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93"/>
    <w:bookmarkStart w:name="z212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040800, Республика Казахстан, Алматинская область, город Қонаев, улица Жамбыла, 1А</w:t>
      </w:r>
    </w:p>
    <w:bookmarkEnd w:id="5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 Министра здравоохранения РК от 29.09.2022 </w:t>
      </w:r>
      <w:r>
        <w:rPr>
          <w:rFonts w:ascii="Times New Roman"/>
          <w:b w:val="false"/>
          <w:i w:val="false"/>
          <w:color w:val="000000"/>
          <w:sz w:val="28"/>
        </w:rPr>
        <w:t>№ 849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Алматинской области".</w:t>
      </w:r>
    </w:p>
    <w:bookmarkEnd w:id="595"/>
    <w:bookmarkStart w:name="z212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96"/>
    <w:bookmarkStart w:name="z212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97"/>
    <w:bookmarkStart w:name="z212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98"/>
    <w:bookmarkStart w:name="z212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99"/>
    <w:bookmarkStart w:name="z2129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600"/>
    <w:bookmarkStart w:name="z213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01"/>
    <w:bookmarkStart w:name="z213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02"/>
    <w:bookmarkStart w:name="z213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603"/>
    <w:bookmarkStart w:name="z213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604"/>
    <w:bookmarkStart w:name="z213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05"/>
    <w:bookmarkStart w:name="z213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06"/>
    <w:bookmarkStart w:name="z213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607"/>
    <w:bookmarkStart w:name="z213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608"/>
    <w:bookmarkStart w:name="z213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09"/>
    <w:bookmarkStart w:name="z2139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610"/>
    <w:bookmarkStart w:name="z214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11"/>
    <w:bookmarkStart w:name="z214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612"/>
    <w:bookmarkStart w:name="z2142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613"/>
    <w:bookmarkStart w:name="z214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614"/>
    <w:bookmarkStart w:name="z214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615"/>
    <w:bookmarkStart w:name="z214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616"/>
    <w:bookmarkStart w:name="z214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617"/>
    <w:bookmarkStart w:name="z214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618"/>
    <w:bookmarkStart w:name="z214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19"/>
    <w:bookmarkStart w:name="z214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620"/>
    <w:bookmarkStart w:name="z215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621"/>
    <w:bookmarkStart w:name="z215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22"/>
    <w:bookmarkStart w:name="z215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623"/>
    <w:bookmarkStart w:name="z215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624"/>
    <w:bookmarkStart w:name="z215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625"/>
    <w:bookmarkStart w:name="z215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626"/>
    <w:bookmarkStart w:name="z215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27"/>
    <w:bookmarkStart w:name="z215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628"/>
    <w:bookmarkStart w:name="z215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629"/>
    <w:bookmarkStart w:name="z215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630"/>
    <w:bookmarkStart w:name="z216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631"/>
    <w:bookmarkStart w:name="z216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632"/>
    <w:bookmarkStart w:name="z216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633"/>
    <w:bookmarkStart w:name="z216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634"/>
    <w:bookmarkStart w:name="z216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635"/>
    <w:bookmarkStart w:name="z2165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636"/>
    <w:bookmarkStart w:name="z216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637"/>
    <w:bookmarkStart w:name="z216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638"/>
    <w:bookmarkStart w:name="z216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639"/>
    <w:bookmarkStart w:name="z216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640"/>
    <w:bookmarkStart w:name="z217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41"/>
    <w:bookmarkStart w:name="z217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642"/>
    <w:bookmarkStart w:name="z217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643"/>
    <w:bookmarkStart w:name="z217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644"/>
    <w:bookmarkStart w:name="z217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645"/>
    <w:bookmarkStart w:name="z217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646"/>
    <w:bookmarkStart w:name="z217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647"/>
    <w:bookmarkStart w:name="z217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648"/>
    <w:bookmarkStart w:name="z217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649"/>
    <w:bookmarkStart w:name="z217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650"/>
    <w:bookmarkStart w:name="z218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651"/>
    <w:bookmarkStart w:name="z218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652"/>
    <w:bookmarkStart w:name="z2182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653"/>
    <w:bookmarkStart w:name="z218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54"/>
    <w:bookmarkStart w:name="z218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55"/>
    <w:bookmarkStart w:name="z218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56"/>
    <w:bookmarkStart w:name="z218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57"/>
    <w:bookmarkStart w:name="z218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58"/>
    <w:bookmarkStart w:name="z218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659"/>
    <w:bookmarkStart w:name="z218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60"/>
    <w:bookmarkStart w:name="z219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61"/>
    <w:bookmarkStart w:name="z219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662"/>
    <w:bookmarkStart w:name="z219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663"/>
    <w:bookmarkStart w:name="z219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664"/>
    <w:bookmarkStart w:name="z219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665"/>
    <w:bookmarkStart w:name="z219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666"/>
    <w:bookmarkStart w:name="z219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667"/>
    <w:bookmarkStart w:name="z219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68"/>
    <w:bookmarkStart w:name="z219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669"/>
    <w:bookmarkStart w:name="z2199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670"/>
    <w:bookmarkStart w:name="z220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71"/>
    <w:bookmarkStart w:name="z220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72"/>
    <w:bookmarkStart w:name="z220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73"/>
    <w:bookmarkStart w:name="z2203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74"/>
    <w:bookmarkStart w:name="z220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206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Атырауской области"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07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677"/>
    <w:bookmarkStart w:name="z220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Атырауской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678"/>
    <w:bookmarkStart w:name="z220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679"/>
    <w:bookmarkStart w:name="z221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680"/>
    <w:bookmarkStart w:name="z221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81"/>
    <w:bookmarkStart w:name="z221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682"/>
    <w:bookmarkStart w:name="z221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83"/>
    <w:bookmarkStart w:name="z221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84"/>
    <w:bookmarkStart w:name="z221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060007, Республика Казахстан, Атырауская область, город Атырау, улица Ауэзова, 53а.</w:t>
      </w:r>
    </w:p>
    <w:bookmarkEnd w:id="685"/>
    <w:bookmarkStart w:name="z221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Атырауской области".</w:t>
      </w:r>
    </w:p>
    <w:bookmarkEnd w:id="686"/>
    <w:bookmarkStart w:name="z221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87"/>
    <w:bookmarkStart w:name="z221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88"/>
    <w:bookmarkStart w:name="z221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89"/>
    <w:bookmarkStart w:name="z222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90"/>
    <w:bookmarkStart w:name="z2221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691"/>
    <w:bookmarkStart w:name="z222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92"/>
    <w:bookmarkStart w:name="z222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93"/>
    <w:bookmarkStart w:name="z222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694"/>
    <w:bookmarkStart w:name="z222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695"/>
    <w:bookmarkStart w:name="z222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96"/>
    <w:bookmarkStart w:name="z222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697"/>
    <w:bookmarkStart w:name="z222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698"/>
    <w:bookmarkStart w:name="z222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699"/>
    <w:bookmarkStart w:name="z223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00"/>
    <w:bookmarkStart w:name="z223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701"/>
    <w:bookmarkStart w:name="z223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02"/>
    <w:bookmarkStart w:name="z223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703"/>
    <w:bookmarkStart w:name="z223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704"/>
    <w:bookmarkStart w:name="z223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705"/>
    <w:bookmarkStart w:name="z223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706"/>
    <w:bookmarkStart w:name="z223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707"/>
    <w:bookmarkStart w:name="z223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708"/>
    <w:bookmarkStart w:name="z223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709"/>
    <w:bookmarkStart w:name="z224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10"/>
    <w:bookmarkStart w:name="z224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711"/>
    <w:bookmarkStart w:name="z224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712"/>
    <w:bookmarkStart w:name="z224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13"/>
    <w:bookmarkStart w:name="z224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714"/>
    <w:bookmarkStart w:name="z224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715"/>
    <w:bookmarkStart w:name="z224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716"/>
    <w:bookmarkStart w:name="z224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717"/>
    <w:bookmarkStart w:name="z224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18"/>
    <w:bookmarkStart w:name="z224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719"/>
    <w:bookmarkStart w:name="z225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720"/>
    <w:bookmarkStart w:name="z225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721"/>
    <w:bookmarkStart w:name="z225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722"/>
    <w:bookmarkStart w:name="z225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723"/>
    <w:bookmarkStart w:name="z225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724"/>
    <w:bookmarkStart w:name="z225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725"/>
    <w:bookmarkStart w:name="z225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726"/>
    <w:bookmarkStart w:name="z225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727"/>
    <w:bookmarkStart w:name="z225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728"/>
    <w:bookmarkStart w:name="z225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729"/>
    <w:bookmarkStart w:name="z226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730"/>
    <w:bookmarkStart w:name="z226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731"/>
    <w:bookmarkStart w:name="z226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32"/>
    <w:bookmarkStart w:name="z226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733"/>
    <w:bookmarkStart w:name="z226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734"/>
    <w:bookmarkStart w:name="z226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735"/>
    <w:bookmarkStart w:name="z226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736"/>
    <w:bookmarkStart w:name="z226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737"/>
    <w:bookmarkStart w:name="z226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738"/>
    <w:bookmarkStart w:name="z226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739"/>
    <w:bookmarkStart w:name="z227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740"/>
    <w:bookmarkStart w:name="z227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741"/>
    <w:bookmarkStart w:name="z227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742"/>
    <w:bookmarkStart w:name="z227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743"/>
    <w:bookmarkStart w:name="z2274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744"/>
    <w:bookmarkStart w:name="z227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45"/>
    <w:bookmarkStart w:name="z227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46"/>
    <w:bookmarkStart w:name="z227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47"/>
    <w:bookmarkStart w:name="z227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48"/>
    <w:bookmarkStart w:name="z227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49"/>
    <w:bookmarkStart w:name="z228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750"/>
    <w:bookmarkStart w:name="z228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51"/>
    <w:bookmarkStart w:name="z228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52"/>
    <w:bookmarkStart w:name="z228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753"/>
    <w:bookmarkStart w:name="z228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754"/>
    <w:bookmarkStart w:name="z228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755"/>
    <w:bookmarkStart w:name="z228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756"/>
    <w:bookmarkStart w:name="z228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757"/>
    <w:bookmarkStart w:name="z228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58"/>
    <w:bookmarkStart w:name="z228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59"/>
    <w:bookmarkStart w:name="z229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760"/>
    <w:bookmarkStart w:name="z2291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761"/>
    <w:bookmarkStart w:name="z229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62"/>
    <w:bookmarkStart w:name="z229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63"/>
    <w:bookmarkStart w:name="z229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4"/>
    <w:bookmarkStart w:name="z2295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65"/>
    <w:bookmarkStart w:name="z229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298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99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768"/>
    <w:bookmarkStart w:name="z230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769"/>
    <w:bookmarkStart w:name="z230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770"/>
    <w:bookmarkStart w:name="z230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771"/>
    <w:bookmarkStart w:name="z230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72"/>
    <w:bookmarkStart w:name="z230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773"/>
    <w:bookmarkStart w:name="z230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774"/>
    <w:bookmarkStart w:name="z230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775"/>
    <w:bookmarkStart w:name="z230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090000, Республика Казахстан, Западно-Казахстанская область, город Уральск, улица Ихсанова, 38, н.п. 3.</w:t>
      </w:r>
    </w:p>
    <w:bookmarkEnd w:id="776"/>
    <w:bookmarkStart w:name="z230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Западно-Казахстанской области".</w:t>
      </w:r>
    </w:p>
    <w:bookmarkEnd w:id="777"/>
    <w:bookmarkStart w:name="z230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78"/>
    <w:bookmarkStart w:name="z231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79"/>
    <w:bookmarkStart w:name="z231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780"/>
    <w:bookmarkStart w:name="z231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781"/>
    <w:bookmarkStart w:name="z2313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782"/>
    <w:bookmarkStart w:name="z231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83"/>
    <w:bookmarkStart w:name="z231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84"/>
    <w:bookmarkStart w:name="z231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785"/>
    <w:bookmarkStart w:name="z231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786"/>
    <w:bookmarkStart w:name="z231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87"/>
    <w:bookmarkStart w:name="z231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88"/>
    <w:bookmarkStart w:name="z232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789"/>
    <w:bookmarkStart w:name="z232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790"/>
    <w:bookmarkStart w:name="z232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791"/>
    <w:bookmarkStart w:name="z232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792"/>
    <w:bookmarkStart w:name="z232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93"/>
    <w:bookmarkStart w:name="z232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794"/>
    <w:bookmarkStart w:name="z232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795"/>
    <w:bookmarkStart w:name="z232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796"/>
    <w:bookmarkStart w:name="z232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797"/>
    <w:bookmarkStart w:name="z232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798"/>
    <w:bookmarkStart w:name="z233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799"/>
    <w:bookmarkStart w:name="z233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800"/>
    <w:bookmarkStart w:name="z233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01"/>
    <w:bookmarkStart w:name="z233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802"/>
    <w:bookmarkStart w:name="z233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803"/>
    <w:bookmarkStart w:name="z233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04"/>
    <w:bookmarkStart w:name="z233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805"/>
    <w:bookmarkStart w:name="z233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806"/>
    <w:bookmarkStart w:name="z233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807"/>
    <w:bookmarkStart w:name="z233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808"/>
    <w:bookmarkStart w:name="z234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09"/>
    <w:bookmarkStart w:name="z234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810"/>
    <w:bookmarkStart w:name="z234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811"/>
    <w:bookmarkStart w:name="z234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812"/>
    <w:bookmarkStart w:name="z234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813"/>
    <w:bookmarkStart w:name="z234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814"/>
    <w:bookmarkStart w:name="z234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815"/>
    <w:bookmarkStart w:name="z234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816"/>
    <w:bookmarkStart w:name="z234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817"/>
    <w:bookmarkStart w:name="z234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818"/>
    <w:bookmarkStart w:name="z235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819"/>
    <w:bookmarkStart w:name="z235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820"/>
    <w:bookmarkStart w:name="z235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821"/>
    <w:bookmarkStart w:name="z235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822"/>
    <w:bookmarkStart w:name="z235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23"/>
    <w:bookmarkStart w:name="z235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824"/>
    <w:bookmarkStart w:name="z235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825"/>
    <w:bookmarkStart w:name="z235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826"/>
    <w:bookmarkStart w:name="z235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827"/>
    <w:bookmarkStart w:name="z235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828"/>
    <w:bookmarkStart w:name="z236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829"/>
    <w:bookmarkStart w:name="z236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830"/>
    <w:bookmarkStart w:name="z236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831"/>
    <w:bookmarkStart w:name="z236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832"/>
    <w:bookmarkStart w:name="z236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833"/>
    <w:bookmarkStart w:name="z236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834"/>
    <w:bookmarkStart w:name="z2366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835"/>
    <w:bookmarkStart w:name="z236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36"/>
    <w:bookmarkStart w:name="z236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37"/>
    <w:bookmarkStart w:name="z236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38"/>
    <w:bookmarkStart w:name="z237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39"/>
    <w:bookmarkStart w:name="z237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0"/>
    <w:bookmarkStart w:name="z237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841"/>
    <w:bookmarkStart w:name="z237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2"/>
    <w:bookmarkStart w:name="z237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843"/>
    <w:bookmarkStart w:name="z237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844"/>
    <w:bookmarkStart w:name="z237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845"/>
    <w:bookmarkStart w:name="z237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846"/>
    <w:bookmarkStart w:name="z237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847"/>
    <w:bookmarkStart w:name="z237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848"/>
    <w:bookmarkStart w:name="z238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849"/>
    <w:bookmarkStart w:name="z238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50"/>
    <w:bookmarkStart w:name="z238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851"/>
    <w:bookmarkStart w:name="z2383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852"/>
    <w:bookmarkStart w:name="z238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3"/>
    <w:bookmarkStart w:name="z238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54"/>
    <w:bookmarkStart w:name="z238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5"/>
    <w:bookmarkStart w:name="z2387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56"/>
    <w:bookmarkStart w:name="z238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390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Жамбылской области"</w:t>
      </w:r>
    </w:p>
    <w:bookmarkEnd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91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859"/>
    <w:bookmarkStart w:name="z2392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Жамбылской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860"/>
    <w:bookmarkStart w:name="z2393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861"/>
    <w:bookmarkStart w:name="z2394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862"/>
    <w:bookmarkStart w:name="z2395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63"/>
    <w:bookmarkStart w:name="z2396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864"/>
    <w:bookmarkStart w:name="z2397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65"/>
    <w:bookmarkStart w:name="z2398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66"/>
    <w:bookmarkStart w:name="z2399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080012, Республика Казахстан, Жамбылская область, город Тараз, улица Абдирахмана Айтиева, дом 27.</w:t>
      </w:r>
    </w:p>
    <w:bookmarkEnd w:id="867"/>
    <w:bookmarkStart w:name="z2400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Жамбылской области".</w:t>
      </w:r>
    </w:p>
    <w:bookmarkEnd w:id="868"/>
    <w:bookmarkStart w:name="z2401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69"/>
    <w:bookmarkStart w:name="z2402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70"/>
    <w:bookmarkStart w:name="z2403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71"/>
    <w:bookmarkStart w:name="z2404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872"/>
    <w:bookmarkStart w:name="z2405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873"/>
    <w:bookmarkStart w:name="z2406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74"/>
    <w:bookmarkStart w:name="z2407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75"/>
    <w:bookmarkStart w:name="z240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876"/>
    <w:bookmarkStart w:name="z240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877"/>
    <w:bookmarkStart w:name="z241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878"/>
    <w:bookmarkStart w:name="z241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79"/>
    <w:bookmarkStart w:name="z241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880"/>
    <w:bookmarkStart w:name="z241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881"/>
    <w:bookmarkStart w:name="z2414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82"/>
    <w:bookmarkStart w:name="z241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883"/>
    <w:bookmarkStart w:name="z241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84"/>
    <w:bookmarkStart w:name="z241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885"/>
    <w:bookmarkStart w:name="z241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886"/>
    <w:bookmarkStart w:name="z241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887"/>
    <w:bookmarkStart w:name="z242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888"/>
    <w:bookmarkStart w:name="z242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889"/>
    <w:bookmarkStart w:name="z242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890"/>
    <w:bookmarkStart w:name="z242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891"/>
    <w:bookmarkStart w:name="z242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92"/>
    <w:bookmarkStart w:name="z242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893"/>
    <w:bookmarkStart w:name="z242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894"/>
    <w:bookmarkStart w:name="z242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895"/>
    <w:bookmarkStart w:name="z242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896"/>
    <w:bookmarkStart w:name="z242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897"/>
    <w:bookmarkStart w:name="z2430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898"/>
    <w:bookmarkStart w:name="z243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899"/>
    <w:bookmarkStart w:name="z243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00"/>
    <w:bookmarkStart w:name="z243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901"/>
    <w:bookmarkStart w:name="z243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902"/>
    <w:bookmarkStart w:name="z243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903"/>
    <w:bookmarkStart w:name="z243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904"/>
    <w:bookmarkStart w:name="z243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905"/>
    <w:bookmarkStart w:name="z243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906"/>
    <w:bookmarkStart w:name="z243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907"/>
    <w:bookmarkStart w:name="z244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908"/>
    <w:bookmarkStart w:name="z244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909"/>
    <w:bookmarkStart w:name="z244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910"/>
    <w:bookmarkStart w:name="z244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911"/>
    <w:bookmarkStart w:name="z244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912"/>
    <w:bookmarkStart w:name="z244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913"/>
    <w:bookmarkStart w:name="z244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14"/>
    <w:bookmarkStart w:name="z244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915"/>
    <w:bookmarkStart w:name="z244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916"/>
    <w:bookmarkStart w:name="z244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917"/>
    <w:bookmarkStart w:name="z245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918"/>
    <w:bookmarkStart w:name="z245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919"/>
    <w:bookmarkStart w:name="z245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920"/>
    <w:bookmarkStart w:name="z245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921"/>
    <w:bookmarkStart w:name="z245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922"/>
    <w:bookmarkStart w:name="z245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923"/>
    <w:bookmarkStart w:name="z245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924"/>
    <w:bookmarkStart w:name="z245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925"/>
    <w:bookmarkStart w:name="z2458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926"/>
    <w:bookmarkStart w:name="z245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27"/>
    <w:bookmarkStart w:name="z246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28"/>
    <w:bookmarkStart w:name="z246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29"/>
    <w:bookmarkStart w:name="z246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30"/>
    <w:bookmarkStart w:name="z246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31"/>
    <w:bookmarkStart w:name="z246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932"/>
    <w:bookmarkStart w:name="z246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33"/>
    <w:bookmarkStart w:name="z246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934"/>
    <w:bookmarkStart w:name="z246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935"/>
    <w:bookmarkStart w:name="z246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936"/>
    <w:bookmarkStart w:name="z246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937"/>
    <w:bookmarkStart w:name="z247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938"/>
    <w:bookmarkStart w:name="z247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39"/>
    <w:bookmarkStart w:name="z247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940"/>
    <w:bookmarkStart w:name="z247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41"/>
    <w:bookmarkStart w:name="z247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42"/>
    <w:bookmarkStart w:name="z2475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943"/>
    <w:bookmarkStart w:name="z247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44"/>
    <w:bookmarkStart w:name="z247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45"/>
    <w:bookmarkStart w:name="z247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6"/>
    <w:bookmarkStart w:name="z2479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47"/>
    <w:bookmarkStart w:name="z248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482" w:id="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области Жетісу"</w:t>
      </w:r>
    </w:p>
    <w:bookmarkEnd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83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950"/>
    <w:bookmarkStart w:name="z248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Жетісу"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951"/>
    <w:bookmarkStart w:name="z248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952"/>
    <w:bookmarkStart w:name="z248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953"/>
    <w:bookmarkStart w:name="z248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54"/>
    <w:bookmarkStart w:name="z248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955"/>
    <w:bookmarkStart w:name="z248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56"/>
    <w:bookmarkStart w:name="z249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57"/>
    <w:bookmarkStart w:name="z249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040000, Республика Казахстан, область Жетісу, город Талдыкорган, улица Гаухар Ана, 87А.</w:t>
      </w:r>
    </w:p>
    <w:bookmarkEnd w:id="958"/>
    <w:bookmarkStart w:name="z249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Жетісу".</w:t>
      </w:r>
    </w:p>
    <w:bookmarkEnd w:id="959"/>
    <w:bookmarkStart w:name="z249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60"/>
    <w:bookmarkStart w:name="z249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61"/>
    <w:bookmarkStart w:name="z249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62"/>
    <w:bookmarkStart w:name="z249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63"/>
    <w:bookmarkStart w:name="z2497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964"/>
    <w:bookmarkStart w:name="z249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65"/>
    <w:bookmarkStart w:name="z249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66"/>
    <w:bookmarkStart w:name="z250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967"/>
    <w:bookmarkStart w:name="z250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968"/>
    <w:bookmarkStart w:name="z250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69"/>
    <w:bookmarkStart w:name="z250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70"/>
    <w:bookmarkStart w:name="z250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971"/>
    <w:bookmarkStart w:name="z250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972"/>
    <w:bookmarkStart w:name="z250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73"/>
    <w:bookmarkStart w:name="z250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974"/>
    <w:bookmarkStart w:name="z250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75"/>
    <w:bookmarkStart w:name="z250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976"/>
    <w:bookmarkStart w:name="z251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977"/>
    <w:bookmarkStart w:name="z251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978"/>
    <w:bookmarkStart w:name="z251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979"/>
    <w:bookmarkStart w:name="z251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980"/>
    <w:bookmarkStart w:name="z251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981"/>
    <w:bookmarkStart w:name="z251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982"/>
    <w:bookmarkStart w:name="z251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83"/>
    <w:bookmarkStart w:name="z251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984"/>
    <w:bookmarkStart w:name="z251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985"/>
    <w:bookmarkStart w:name="z251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986"/>
    <w:bookmarkStart w:name="z252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987"/>
    <w:bookmarkStart w:name="z252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988"/>
    <w:bookmarkStart w:name="z252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989"/>
    <w:bookmarkStart w:name="z252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990"/>
    <w:bookmarkStart w:name="z252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91"/>
    <w:bookmarkStart w:name="z252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992"/>
    <w:bookmarkStart w:name="z252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993"/>
    <w:bookmarkStart w:name="z252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994"/>
    <w:bookmarkStart w:name="z252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995"/>
    <w:bookmarkStart w:name="z252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996"/>
    <w:bookmarkStart w:name="z253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997"/>
    <w:bookmarkStart w:name="z253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998"/>
    <w:bookmarkStart w:name="z253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999"/>
    <w:bookmarkStart w:name="z253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000"/>
    <w:bookmarkStart w:name="z253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001"/>
    <w:bookmarkStart w:name="z253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002"/>
    <w:bookmarkStart w:name="z253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003"/>
    <w:bookmarkStart w:name="z253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004"/>
    <w:bookmarkStart w:name="z253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005"/>
    <w:bookmarkStart w:name="z253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006"/>
    <w:bookmarkStart w:name="z254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007"/>
    <w:bookmarkStart w:name="z254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008"/>
    <w:bookmarkStart w:name="z254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009"/>
    <w:bookmarkStart w:name="z254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010"/>
    <w:bookmarkStart w:name="z254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011"/>
    <w:bookmarkStart w:name="z254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012"/>
    <w:bookmarkStart w:name="z254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013"/>
    <w:bookmarkStart w:name="z254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014"/>
    <w:bookmarkStart w:name="z254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015"/>
    <w:bookmarkStart w:name="z254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016"/>
    <w:bookmarkStart w:name="z2550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017"/>
    <w:bookmarkStart w:name="z255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18"/>
    <w:bookmarkStart w:name="z255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19"/>
    <w:bookmarkStart w:name="z255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20"/>
    <w:bookmarkStart w:name="z255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21"/>
    <w:bookmarkStart w:name="z255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22"/>
    <w:bookmarkStart w:name="z255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023"/>
    <w:bookmarkStart w:name="z255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24"/>
    <w:bookmarkStart w:name="z255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025"/>
    <w:bookmarkStart w:name="z255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026"/>
    <w:bookmarkStart w:name="z256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027"/>
    <w:bookmarkStart w:name="z256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028"/>
    <w:bookmarkStart w:name="z256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029"/>
    <w:bookmarkStart w:name="z256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030"/>
    <w:bookmarkStart w:name="z256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031"/>
    <w:bookmarkStart w:name="z256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32"/>
    <w:bookmarkStart w:name="z256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033"/>
    <w:bookmarkStart w:name="z2567" w:id="10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034"/>
    <w:bookmarkStart w:name="z256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35"/>
    <w:bookmarkStart w:name="z256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36"/>
    <w:bookmarkStart w:name="z257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37"/>
    <w:bookmarkStart w:name="z2571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38"/>
    <w:bookmarkStart w:name="z257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574" w:id="1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Карагандинской области"</w:t>
      </w:r>
    </w:p>
    <w:bookmarkEnd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575" w:id="1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041"/>
    <w:bookmarkStart w:name="z257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Карагандинской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042"/>
    <w:bookmarkStart w:name="z257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043"/>
    <w:bookmarkStart w:name="z257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044"/>
    <w:bookmarkStart w:name="z257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45"/>
    <w:bookmarkStart w:name="z258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046"/>
    <w:bookmarkStart w:name="z258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47"/>
    <w:bookmarkStart w:name="z258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48"/>
    <w:bookmarkStart w:name="z258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100008, Республика Казахстан, Карагандинская область, город Караганда, район имени Казыбек би, улица Терешковой, строение 28/1, нежилое помещение 2.</w:t>
      </w:r>
    </w:p>
    <w:bookmarkEnd w:id="1049"/>
    <w:bookmarkStart w:name="z258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Карагандинской области".</w:t>
      </w:r>
    </w:p>
    <w:bookmarkEnd w:id="1050"/>
    <w:bookmarkStart w:name="z258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51"/>
    <w:bookmarkStart w:name="z258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52"/>
    <w:bookmarkStart w:name="z258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53"/>
    <w:bookmarkStart w:name="z258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054"/>
    <w:bookmarkStart w:name="z2589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055"/>
    <w:bookmarkStart w:name="z259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56"/>
    <w:bookmarkStart w:name="z259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57"/>
    <w:bookmarkStart w:name="z259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058"/>
    <w:bookmarkStart w:name="z259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059"/>
    <w:bookmarkStart w:name="z259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60"/>
    <w:bookmarkStart w:name="z259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61"/>
    <w:bookmarkStart w:name="z259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062"/>
    <w:bookmarkStart w:name="z259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063"/>
    <w:bookmarkStart w:name="z259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64"/>
    <w:bookmarkStart w:name="z259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065"/>
    <w:bookmarkStart w:name="z260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66"/>
    <w:bookmarkStart w:name="z260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067"/>
    <w:bookmarkStart w:name="z260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068"/>
    <w:bookmarkStart w:name="z260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069"/>
    <w:bookmarkStart w:name="z260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070"/>
    <w:bookmarkStart w:name="z260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071"/>
    <w:bookmarkStart w:name="z260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072"/>
    <w:bookmarkStart w:name="z260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073"/>
    <w:bookmarkStart w:name="z260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74"/>
    <w:bookmarkStart w:name="z260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075"/>
    <w:bookmarkStart w:name="z261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076"/>
    <w:bookmarkStart w:name="z261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077"/>
    <w:bookmarkStart w:name="z261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078"/>
    <w:bookmarkStart w:name="z261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079"/>
    <w:bookmarkStart w:name="z261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080"/>
    <w:bookmarkStart w:name="z261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081"/>
    <w:bookmarkStart w:name="z261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082"/>
    <w:bookmarkStart w:name="z261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083"/>
    <w:bookmarkStart w:name="z261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084"/>
    <w:bookmarkStart w:name="z261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085"/>
    <w:bookmarkStart w:name="z262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086"/>
    <w:bookmarkStart w:name="z262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087"/>
    <w:bookmarkStart w:name="z262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088"/>
    <w:bookmarkStart w:name="z262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089"/>
    <w:bookmarkStart w:name="z262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090"/>
    <w:bookmarkStart w:name="z262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091"/>
    <w:bookmarkStart w:name="z262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092"/>
    <w:bookmarkStart w:name="z262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093"/>
    <w:bookmarkStart w:name="z262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094"/>
    <w:bookmarkStart w:name="z262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095"/>
    <w:bookmarkStart w:name="z263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096"/>
    <w:bookmarkStart w:name="z263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097"/>
    <w:bookmarkStart w:name="z263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098"/>
    <w:bookmarkStart w:name="z263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099"/>
    <w:bookmarkStart w:name="z263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100"/>
    <w:bookmarkStart w:name="z263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101"/>
    <w:bookmarkStart w:name="z263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102"/>
    <w:bookmarkStart w:name="z263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103"/>
    <w:bookmarkStart w:name="z263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104"/>
    <w:bookmarkStart w:name="z263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105"/>
    <w:bookmarkStart w:name="z264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106"/>
    <w:bookmarkStart w:name="z264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107"/>
    <w:bookmarkStart w:name="z2642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108"/>
    <w:bookmarkStart w:name="z264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09"/>
    <w:bookmarkStart w:name="z264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10"/>
    <w:bookmarkStart w:name="z264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11"/>
    <w:bookmarkStart w:name="z264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12"/>
    <w:bookmarkStart w:name="z264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13"/>
    <w:bookmarkStart w:name="z264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114"/>
    <w:bookmarkStart w:name="z264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15"/>
    <w:bookmarkStart w:name="z265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116"/>
    <w:bookmarkStart w:name="z265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117"/>
    <w:bookmarkStart w:name="z265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118"/>
    <w:bookmarkStart w:name="z265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119"/>
    <w:bookmarkStart w:name="z265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120"/>
    <w:bookmarkStart w:name="z265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121"/>
    <w:bookmarkStart w:name="z265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122"/>
    <w:bookmarkStart w:name="z265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23"/>
    <w:bookmarkStart w:name="z265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124"/>
    <w:bookmarkStart w:name="z2659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125"/>
    <w:bookmarkStart w:name="z266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26"/>
    <w:bookmarkStart w:name="z266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27"/>
    <w:bookmarkStart w:name="z266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28"/>
    <w:bookmarkStart w:name="z2663" w:id="1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29"/>
    <w:bookmarkStart w:name="z266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666" w:id="1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Костанайской области"</w:t>
      </w:r>
    </w:p>
    <w:bookmarkEnd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667" w:id="1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132"/>
    <w:bookmarkStart w:name="z266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Костанайской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133"/>
    <w:bookmarkStart w:name="z266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134"/>
    <w:bookmarkStart w:name="z267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135"/>
    <w:bookmarkStart w:name="z267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36"/>
    <w:bookmarkStart w:name="z267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137"/>
    <w:bookmarkStart w:name="z267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38"/>
    <w:bookmarkStart w:name="z267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39"/>
    <w:bookmarkStart w:name="z267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110000, Республика Казахстан, Костанайская область, город Костанай, проспект Аль-Фараби, 113.</w:t>
      </w:r>
    </w:p>
    <w:bookmarkEnd w:id="1140"/>
    <w:bookmarkStart w:name="z267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Костанайской области".</w:t>
      </w:r>
    </w:p>
    <w:bookmarkEnd w:id="1141"/>
    <w:bookmarkStart w:name="z267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42"/>
    <w:bookmarkStart w:name="z267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43"/>
    <w:bookmarkStart w:name="z267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44"/>
    <w:bookmarkStart w:name="z268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45"/>
    <w:bookmarkStart w:name="z2681" w:id="1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146"/>
    <w:bookmarkStart w:name="z268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47"/>
    <w:bookmarkStart w:name="z268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48"/>
    <w:bookmarkStart w:name="z268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149"/>
    <w:bookmarkStart w:name="z268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150"/>
    <w:bookmarkStart w:name="z268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51"/>
    <w:bookmarkStart w:name="z268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52"/>
    <w:bookmarkStart w:name="z268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153"/>
    <w:bookmarkStart w:name="z268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154"/>
    <w:bookmarkStart w:name="z269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55"/>
    <w:bookmarkStart w:name="z269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156"/>
    <w:bookmarkStart w:name="z269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57"/>
    <w:bookmarkStart w:name="z269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158"/>
    <w:bookmarkStart w:name="z269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159"/>
    <w:bookmarkStart w:name="z269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160"/>
    <w:bookmarkStart w:name="z269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161"/>
    <w:bookmarkStart w:name="z269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162"/>
    <w:bookmarkStart w:name="z269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163"/>
    <w:bookmarkStart w:name="z269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164"/>
    <w:bookmarkStart w:name="z270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65"/>
    <w:bookmarkStart w:name="z270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166"/>
    <w:bookmarkStart w:name="z270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167"/>
    <w:bookmarkStart w:name="z270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168"/>
    <w:bookmarkStart w:name="z270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169"/>
    <w:bookmarkStart w:name="z270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170"/>
    <w:bookmarkStart w:name="z270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171"/>
    <w:bookmarkStart w:name="z270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172"/>
    <w:bookmarkStart w:name="z270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173"/>
    <w:bookmarkStart w:name="z270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174"/>
    <w:bookmarkStart w:name="z271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175"/>
    <w:bookmarkStart w:name="z271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176"/>
    <w:bookmarkStart w:name="z271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177"/>
    <w:bookmarkStart w:name="z271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178"/>
    <w:bookmarkStart w:name="z271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179"/>
    <w:bookmarkStart w:name="z271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180"/>
    <w:bookmarkStart w:name="z271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181"/>
    <w:bookmarkStart w:name="z271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182"/>
    <w:bookmarkStart w:name="z271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183"/>
    <w:bookmarkStart w:name="z271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184"/>
    <w:bookmarkStart w:name="z272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185"/>
    <w:bookmarkStart w:name="z272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186"/>
    <w:bookmarkStart w:name="z272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187"/>
    <w:bookmarkStart w:name="z272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188"/>
    <w:bookmarkStart w:name="z272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189"/>
    <w:bookmarkStart w:name="z272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190"/>
    <w:bookmarkStart w:name="z272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191"/>
    <w:bookmarkStart w:name="z272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192"/>
    <w:bookmarkStart w:name="z272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193"/>
    <w:bookmarkStart w:name="z272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194"/>
    <w:bookmarkStart w:name="z273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195"/>
    <w:bookmarkStart w:name="z273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196"/>
    <w:bookmarkStart w:name="z273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197"/>
    <w:bookmarkStart w:name="z273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198"/>
    <w:bookmarkStart w:name="z2734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199"/>
    <w:bookmarkStart w:name="z273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00"/>
    <w:bookmarkStart w:name="z273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01"/>
    <w:bookmarkStart w:name="z273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02"/>
    <w:bookmarkStart w:name="z273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03"/>
    <w:bookmarkStart w:name="z273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04"/>
    <w:bookmarkStart w:name="z274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205"/>
    <w:bookmarkStart w:name="z274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06"/>
    <w:bookmarkStart w:name="z274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07"/>
    <w:bookmarkStart w:name="z274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208"/>
    <w:bookmarkStart w:name="z274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209"/>
    <w:bookmarkStart w:name="z274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210"/>
    <w:bookmarkStart w:name="z274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211"/>
    <w:bookmarkStart w:name="z274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212"/>
    <w:bookmarkStart w:name="z274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213"/>
    <w:bookmarkStart w:name="z274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14"/>
    <w:bookmarkStart w:name="z275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215"/>
    <w:bookmarkStart w:name="z2751" w:id="1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216"/>
    <w:bookmarkStart w:name="z275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17"/>
    <w:bookmarkStart w:name="z275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18"/>
    <w:bookmarkStart w:name="z275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9"/>
    <w:bookmarkStart w:name="z2755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20"/>
    <w:bookmarkStart w:name="z275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758" w:id="1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Кызылординской области"</w:t>
      </w:r>
    </w:p>
    <w:bookmarkEnd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759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223"/>
    <w:bookmarkStart w:name="z276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Кызылординской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224"/>
    <w:bookmarkStart w:name="z276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225"/>
    <w:bookmarkStart w:name="z276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226"/>
    <w:bookmarkStart w:name="z276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27"/>
    <w:bookmarkStart w:name="z276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228"/>
    <w:bookmarkStart w:name="z276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29"/>
    <w:bookmarkStart w:name="z276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30"/>
    <w:bookmarkStart w:name="z276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120008, Республика Казахстан, Кызылординская область, город Кызылорда, проспект Абая Кунанбаева, дом 27.</w:t>
      </w:r>
    </w:p>
    <w:bookmarkEnd w:id="1231"/>
    <w:bookmarkStart w:name="z276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Кызылординской области".</w:t>
      </w:r>
    </w:p>
    <w:bookmarkEnd w:id="1232"/>
    <w:bookmarkStart w:name="z276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33"/>
    <w:bookmarkStart w:name="z277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34"/>
    <w:bookmarkStart w:name="z277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35"/>
    <w:bookmarkStart w:name="z277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236"/>
    <w:bookmarkStart w:name="z2773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237"/>
    <w:bookmarkStart w:name="z277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38"/>
    <w:bookmarkStart w:name="z277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39"/>
    <w:bookmarkStart w:name="z277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240"/>
    <w:bookmarkStart w:name="z277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241"/>
    <w:bookmarkStart w:name="z277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42"/>
    <w:bookmarkStart w:name="z277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43"/>
    <w:bookmarkStart w:name="z278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244"/>
    <w:bookmarkStart w:name="z278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245"/>
    <w:bookmarkStart w:name="z278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46"/>
    <w:bookmarkStart w:name="z278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47"/>
    <w:bookmarkStart w:name="z278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48"/>
    <w:bookmarkStart w:name="z278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249"/>
    <w:bookmarkStart w:name="z278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250"/>
    <w:bookmarkStart w:name="z278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251"/>
    <w:bookmarkStart w:name="z278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252"/>
    <w:bookmarkStart w:name="z278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253"/>
    <w:bookmarkStart w:name="z279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254"/>
    <w:bookmarkStart w:name="z279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255"/>
    <w:bookmarkStart w:name="z279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56"/>
    <w:bookmarkStart w:name="z279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257"/>
    <w:bookmarkStart w:name="z279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258"/>
    <w:bookmarkStart w:name="z279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259"/>
    <w:bookmarkStart w:name="z279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260"/>
    <w:bookmarkStart w:name="z279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261"/>
    <w:bookmarkStart w:name="z279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262"/>
    <w:bookmarkStart w:name="z279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263"/>
    <w:bookmarkStart w:name="z280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264"/>
    <w:bookmarkStart w:name="z280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265"/>
    <w:bookmarkStart w:name="z280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266"/>
    <w:bookmarkStart w:name="z280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267"/>
    <w:bookmarkStart w:name="z280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268"/>
    <w:bookmarkStart w:name="z280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269"/>
    <w:bookmarkStart w:name="z280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270"/>
    <w:bookmarkStart w:name="z280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271"/>
    <w:bookmarkStart w:name="z280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272"/>
    <w:bookmarkStart w:name="z280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273"/>
    <w:bookmarkStart w:name="z281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274"/>
    <w:bookmarkStart w:name="z281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275"/>
    <w:bookmarkStart w:name="z281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276"/>
    <w:bookmarkStart w:name="z281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277"/>
    <w:bookmarkStart w:name="z281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278"/>
    <w:bookmarkStart w:name="z281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279"/>
    <w:bookmarkStart w:name="z281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280"/>
    <w:bookmarkStart w:name="z281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281"/>
    <w:bookmarkStart w:name="z281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282"/>
    <w:bookmarkStart w:name="z281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283"/>
    <w:bookmarkStart w:name="z282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284"/>
    <w:bookmarkStart w:name="z282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285"/>
    <w:bookmarkStart w:name="z282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286"/>
    <w:bookmarkStart w:name="z282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287"/>
    <w:bookmarkStart w:name="z282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288"/>
    <w:bookmarkStart w:name="z282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289"/>
    <w:bookmarkStart w:name="z2826" w:id="1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290"/>
    <w:bookmarkStart w:name="z282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91"/>
    <w:bookmarkStart w:name="z282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92"/>
    <w:bookmarkStart w:name="z282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93"/>
    <w:bookmarkStart w:name="z283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94"/>
    <w:bookmarkStart w:name="z283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95"/>
    <w:bookmarkStart w:name="z283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296"/>
    <w:bookmarkStart w:name="z283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97"/>
    <w:bookmarkStart w:name="z283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298"/>
    <w:bookmarkStart w:name="z283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299"/>
    <w:bookmarkStart w:name="z283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300"/>
    <w:bookmarkStart w:name="z283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301"/>
    <w:bookmarkStart w:name="z283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302"/>
    <w:bookmarkStart w:name="z283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303"/>
    <w:bookmarkStart w:name="z284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304"/>
    <w:bookmarkStart w:name="z284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05"/>
    <w:bookmarkStart w:name="z284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306"/>
    <w:bookmarkStart w:name="z2843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307"/>
    <w:bookmarkStart w:name="z284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08"/>
    <w:bookmarkStart w:name="z284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09"/>
    <w:bookmarkStart w:name="z284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10"/>
    <w:bookmarkStart w:name="z2847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11"/>
    <w:bookmarkStart w:name="z284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850" w:id="1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Мангистауской области"</w:t>
      </w:r>
    </w:p>
    <w:bookmarkEnd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851" w:id="1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314"/>
    <w:bookmarkStart w:name="z285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Мангистауской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315"/>
    <w:bookmarkStart w:name="z285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316"/>
    <w:bookmarkStart w:name="z285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317"/>
    <w:bookmarkStart w:name="z285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18"/>
    <w:bookmarkStart w:name="z2856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319"/>
    <w:bookmarkStart w:name="z285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20"/>
    <w:bookmarkStart w:name="z2858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21"/>
    <w:bookmarkStart w:name="z2859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130000, Республика Казахстан, Мангистауская область, город Актау, 9 микрорайон, здание 23.</w:t>
      </w:r>
    </w:p>
    <w:bookmarkEnd w:id="1322"/>
    <w:bookmarkStart w:name="z2860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Мангистауской области".</w:t>
      </w:r>
    </w:p>
    <w:bookmarkEnd w:id="1323"/>
    <w:bookmarkStart w:name="z2861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24"/>
    <w:bookmarkStart w:name="z2862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25"/>
    <w:bookmarkStart w:name="z2863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26"/>
    <w:bookmarkStart w:name="z2864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27"/>
    <w:bookmarkStart w:name="z2865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328"/>
    <w:bookmarkStart w:name="z2866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29"/>
    <w:bookmarkStart w:name="z2867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30"/>
    <w:bookmarkStart w:name="z286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331"/>
    <w:bookmarkStart w:name="z286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332"/>
    <w:bookmarkStart w:name="z287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33"/>
    <w:bookmarkStart w:name="z287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34"/>
    <w:bookmarkStart w:name="z287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335"/>
    <w:bookmarkStart w:name="z287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336"/>
    <w:bookmarkStart w:name="z287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37"/>
    <w:bookmarkStart w:name="z287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338"/>
    <w:bookmarkStart w:name="z287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39"/>
    <w:bookmarkStart w:name="z287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340"/>
    <w:bookmarkStart w:name="z287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341"/>
    <w:bookmarkStart w:name="z2879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342"/>
    <w:bookmarkStart w:name="z288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343"/>
    <w:bookmarkStart w:name="z2881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344"/>
    <w:bookmarkStart w:name="z288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345"/>
    <w:bookmarkStart w:name="z288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346"/>
    <w:bookmarkStart w:name="z288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47"/>
    <w:bookmarkStart w:name="z288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348"/>
    <w:bookmarkStart w:name="z2886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349"/>
    <w:bookmarkStart w:name="z2887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350"/>
    <w:bookmarkStart w:name="z2888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351"/>
    <w:bookmarkStart w:name="z2889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352"/>
    <w:bookmarkStart w:name="z2890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353"/>
    <w:bookmarkStart w:name="z2891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354"/>
    <w:bookmarkStart w:name="z2892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55"/>
    <w:bookmarkStart w:name="z2893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356"/>
    <w:bookmarkStart w:name="z2894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357"/>
    <w:bookmarkStart w:name="z2895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358"/>
    <w:bookmarkStart w:name="z2896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359"/>
    <w:bookmarkStart w:name="z2897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360"/>
    <w:bookmarkStart w:name="z2898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361"/>
    <w:bookmarkStart w:name="z2899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362"/>
    <w:bookmarkStart w:name="z2900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363"/>
    <w:bookmarkStart w:name="z2901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364"/>
    <w:bookmarkStart w:name="z2902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365"/>
    <w:bookmarkStart w:name="z2903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366"/>
    <w:bookmarkStart w:name="z2904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367"/>
    <w:bookmarkStart w:name="z290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368"/>
    <w:bookmarkStart w:name="z2906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69"/>
    <w:bookmarkStart w:name="z290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370"/>
    <w:bookmarkStart w:name="z290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371"/>
    <w:bookmarkStart w:name="z2909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372"/>
    <w:bookmarkStart w:name="z2910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373"/>
    <w:bookmarkStart w:name="z2911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374"/>
    <w:bookmarkStart w:name="z2912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375"/>
    <w:bookmarkStart w:name="z2913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376"/>
    <w:bookmarkStart w:name="z291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377"/>
    <w:bookmarkStart w:name="z291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378"/>
    <w:bookmarkStart w:name="z291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379"/>
    <w:bookmarkStart w:name="z291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380"/>
    <w:bookmarkStart w:name="z2918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381"/>
    <w:bookmarkStart w:name="z291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82"/>
    <w:bookmarkStart w:name="z292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83"/>
    <w:bookmarkStart w:name="z292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84"/>
    <w:bookmarkStart w:name="z292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85"/>
    <w:bookmarkStart w:name="z2923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86"/>
    <w:bookmarkStart w:name="z292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387"/>
    <w:bookmarkStart w:name="z292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88"/>
    <w:bookmarkStart w:name="z292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389"/>
    <w:bookmarkStart w:name="z292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390"/>
    <w:bookmarkStart w:name="z292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391"/>
    <w:bookmarkStart w:name="z292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392"/>
    <w:bookmarkStart w:name="z293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393"/>
    <w:bookmarkStart w:name="z293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394"/>
    <w:bookmarkStart w:name="z293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395"/>
    <w:bookmarkStart w:name="z293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96"/>
    <w:bookmarkStart w:name="z293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397"/>
    <w:bookmarkStart w:name="z2935" w:id="1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398"/>
    <w:bookmarkStart w:name="z293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99"/>
    <w:bookmarkStart w:name="z293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00"/>
    <w:bookmarkStart w:name="z293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01"/>
    <w:bookmarkStart w:name="z2939" w:id="1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02"/>
    <w:bookmarkStart w:name="z294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2942" w:id="1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городу Астана"</w:t>
      </w:r>
    </w:p>
    <w:bookmarkEnd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здравоохранения РК от 08.11.2022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13 -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2943" w:id="1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405"/>
    <w:bookmarkStart w:name="z294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Астана"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407"/>
    <w:bookmarkStart w:name="z294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408"/>
    <w:bookmarkStart w:name="z294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09"/>
    <w:bookmarkStart w:name="z294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410"/>
    <w:bookmarkStart w:name="z294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11"/>
    <w:bookmarkStart w:name="z295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12"/>
    <w:bookmarkStart w:name="z295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Республика Казахстан, город Астана, район Есиль, улица Достык, 13/3.</w:t>
      </w:r>
    </w:p>
    <w:bookmarkEnd w:id="1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Астана".</w:t>
      </w:r>
    </w:p>
    <w:bookmarkEnd w:id="1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15"/>
    <w:bookmarkStart w:name="z295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16"/>
    <w:bookmarkStart w:name="z295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17"/>
    <w:bookmarkStart w:name="z295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18"/>
    <w:bookmarkStart w:name="z2957" w:id="1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419"/>
    <w:bookmarkStart w:name="z295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20"/>
    <w:bookmarkStart w:name="z295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21"/>
    <w:bookmarkStart w:name="z296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422"/>
    <w:bookmarkStart w:name="z296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423"/>
    <w:bookmarkStart w:name="z296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24"/>
    <w:bookmarkStart w:name="z296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25"/>
    <w:bookmarkStart w:name="z296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426"/>
    <w:bookmarkStart w:name="z296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427"/>
    <w:bookmarkStart w:name="z296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28"/>
    <w:bookmarkStart w:name="z296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429"/>
    <w:bookmarkStart w:name="z296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30"/>
    <w:bookmarkStart w:name="z296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431"/>
    <w:bookmarkStart w:name="z297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432"/>
    <w:bookmarkStart w:name="z297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433"/>
    <w:bookmarkStart w:name="z297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434"/>
    <w:bookmarkStart w:name="z297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435"/>
    <w:bookmarkStart w:name="z297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436"/>
    <w:bookmarkStart w:name="z297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437"/>
    <w:bookmarkStart w:name="z297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38"/>
    <w:bookmarkStart w:name="z297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439"/>
    <w:bookmarkStart w:name="z297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440"/>
    <w:bookmarkStart w:name="z297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441"/>
    <w:bookmarkStart w:name="z298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442"/>
    <w:bookmarkStart w:name="z298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443"/>
    <w:bookmarkStart w:name="z298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444"/>
    <w:bookmarkStart w:name="z298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445"/>
    <w:bookmarkStart w:name="z298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446"/>
    <w:bookmarkStart w:name="z298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447"/>
    <w:bookmarkStart w:name="z298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448"/>
    <w:bookmarkStart w:name="z298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449"/>
    <w:bookmarkStart w:name="z298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450"/>
    <w:bookmarkStart w:name="z298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451"/>
    <w:bookmarkStart w:name="z299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452"/>
    <w:bookmarkStart w:name="z299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453"/>
    <w:bookmarkStart w:name="z299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454"/>
    <w:bookmarkStart w:name="z299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455"/>
    <w:bookmarkStart w:name="z299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456"/>
    <w:bookmarkStart w:name="z299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457"/>
    <w:bookmarkStart w:name="z299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458"/>
    <w:bookmarkStart w:name="z299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459"/>
    <w:bookmarkStart w:name="z299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460"/>
    <w:bookmarkStart w:name="z299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461"/>
    <w:bookmarkStart w:name="z300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462"/>
    <w:bookmarkStart w:name="z300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463"/>
    <w:bookmarkStart w:name="z300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464"/>
    <w:bookmarkStart w:name="z300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465"/>
    <w:bookmarkStart w:name="z300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466"/>
    <w:bookmarkStart w:name="z300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467"/>
    <w:bookmarkStart w:name="z300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468"/>
    <w:bookmarkStart w:name="z300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469"/>
    <w:bookmarkStart w:name="z300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470"/>
    <w:bookmarkStart w:name="z300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471"/>
    <w:bookmarkStart w:name="z3010" w:id="1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472"/>
    <w:bookmarkStart w:name="z301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73"/>
    <w:bookmarkStart w:name="z301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74"/>
    <w:bookmarkStart w:name="z301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75"/>
    <w:bookmarkStart w:name="z301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76"/>
    <w:bookmarkStart w:name="z301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77"/>
    <w:bookmarkStart w:name="z301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478"/>
    <w:bookmarkStart w:name="z301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79"/>
    <w:bookmarkStart w:name="z301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480"/>
    <w:bookmarkStart w:name="z301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481"/>
    <w:bookmarkStart w:name="z302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482"/>
    <w:bookmarkStart w:name="z302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483"/>
    <w:bookmarkStart w:name="z302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484"/>
    <w:bookmarkStart w:name="z302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485"/>
    <w:bookmarkStart w:name="z302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486"/>
    <w:bookmarkStart w:name="z302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87"/>
    <w:bookmarkStart w:name="z302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488"/>
    <w:bookmarkStart w:name="z3027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489"/>
    <w:bookmarkStart w:name="z302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90"/>
    <w:bookmarkStart w:name="z302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91"/>
    <w:bookmarkStart w:name="z303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92"/>
    <w:bookmarkStart w:name="z3031" w:id="1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93"/>
    <w:bookmarkStart w:name="z303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3034" w:id="1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Павлодарской области"</w:t>
      </w:r>
    </w:p>
    <w:bookmarkEnd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35" w:id="1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496"/>
    <w:bookmarkStart w:name="z303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Павлодарской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497"/>
    <w:bookmarkStart w:name="z303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498"/>
    <w:bookmarkStart w:name="z303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499"/>
    <w:bookmarkStart w:name="z303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00"/>
    <w:bookmarkStart w:name="z304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501"/>
    <w:bookmarkStart w:name="z304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02"/>
    <w:bookmarkStart w:name="z304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03"/>
    <w:bookmarkStart w:name="z304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140000, Республика Казахстан, Павлодарская область, город Павлодар, улица Лермонтова, 91, нежилое помещение 176.</w:t>
      </w:r>
    </w:p>
    <w:bookmarkEnd w:id="1504"/>
    <w:bookmarkStart w:name="z304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Павлодарской области".</w:t>
      </w:r>
    </w:p>
    <w:bookmarkEnd w:id="1505"/>
    <w:bookmarkStart w:name="z304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06"/>
    <w:bookmarkStart w:name="z304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07"/>
    <w:bookmarkStart w:name="z304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08"/>
    <w:bookmarkStart w:name="z304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09"/>
    <w:bookmarkStart w:name="z3049" w:id="1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510"/>
    <w:bookmarkStart w:name="z305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11"/>
    <w:bookmarkStart w:name="z305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12"/>
    <w:bookmarkStart w:name="z305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513"/>
    <w:bookmarkStart w:name="z305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514"/>
    <w:bookmarkStart w:name="z305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15"/>
    <w:bookmarkStart w:name="z305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16"/>
    <w:bookmarkStart w:name="z305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517"/>
    <w:bookmarkStart w:name="z305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518"/>
    <w:bookmarkStart w:name="z305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19"/>
    <w:bookmarkStart w:name="z305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520"/>
    <w:bookmarkStart w:name="z306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21"/>
    <w:bookmarkStart w:name="z306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522"/>
    <w:bookmarkStart w:name="z306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523"/>
    <w:bookmarkStart w:name="z306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524"/>
    <w:bookmarkStart w:name="z306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525"/>
    <w:bookmarkStart w:name="z306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526"/>
    <w:bookmarkStart w:name="z306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527"/>
    <w:bookmarkStart w:name="z306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528"/>
    <w:bookmarkStart w:name="z306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29"/>
    <w:bookmarkStart w:name="z306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530"/>
    <w:bookmarkStart w:name="z307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531"/>
    <w:bookmarkStart w:name="z307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532"/>
    <w:bookmarkStart w:name="z307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533"/>
    <w:bookmarkStart w:name="z307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534"/>
    <w:bookmarkStart w:name="z307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535"/>
    <w:bookmarkStart w:name="z307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536"/>
    <w:bookmarkStart w:name="z307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537"/>
    <w:bookmarkStart w:name="z307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538"/>
    <w:bookmarkStart w:name="z307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539"/>
    <w:bookmarkStart w:name="z307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540"/>
    <w:bookmarkStart w:name="z308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541"/>
    <w:bookmarkStart w:name="z308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542"/>
    <w:bookmarkStart w:name="z308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543"/>
    <w:bookmarkStart w:name="z308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544"/>
    <w:bookmarkStart w:name="z308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545"/>
    <w:bookmarkStart w:name="z308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546"/>
    <w:bookmarkStart w:name="z308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547"/>
    <w:bookmarkStart w:name="z308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548"/>
    <w:bookmarkStart w:name="z308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549"/>
    <w:bookmarkStart w:name="z308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550"/>
    <w:bookmarkStart w:name="z309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551"/>
    <w:bookmarkStart w:name="z309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552"/>
    <w:bookmarkStart w:name="z309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553"/>
    <w:bookmarkStart w:name="z309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554"/>
    <w:bookmarkStart w:name="z309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555"/>
    <w:bookmarkStart w:name="z309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556"/>
    <w:bookmarkStart w:name="z309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557"/>
    <w:bookmarkStart w:name="z309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558"/>
    <w:bookmarkStart w:name="z309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559"/>
    <w:bookmarkStart w:name="z309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560"/>
    <w:bookmarkStart w:name="z310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561"/>
    <w:bookmarkStart w:name="z310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562"/>
    <w:bookmarkStart w:name="z3102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563"/>
    <w:bookmarkStart w:name="z310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64"/>
    <w:bookmarkStart w:name="z310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65"/>
    <w:bookmarkStart w:name="z310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66"/>
    <w:bookmarkStart w:name="z3106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67"/>
    <w:bookmarkStart w:name="z310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568"/>
    <w:bookmarkStart w:name="z3108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569"/>
    <w:bookmarkStart w:name="z3109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570"/>
    <w:bookmarkStart w:name="z3110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571"/>
    <w:bookmarkStart w:name="z3111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572"/>
    <w:bookmarkStart w:name="z3112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573"/>
    <w:bookmarkStart w:name="z3113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574"/>
    <w:bookmarkStart w:name="z3114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575"/>
    <w:bookmarkStart w:name="z3115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576"/>
    <w:bookmarkStart w:name="z3116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577"/>
    <w:bookmarkStart w:name="z3117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78"/>
    <w:bookmarkStart w:name="z3118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579"/>
    <w:bookmarkStart w:name="z3119" w:id="1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580"/>
    <w:bookmarkStart w:name="z3120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81"/>
    <w:bookmarkStart w:name="z3121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82"/>
    <w:bookmarkStart w:name="z3122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83"/>
    <w:bookmarkStart w:name="z3123" w:id="1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84"/>
    <w:bookmarkStart w:name="z3124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3126" w:id="1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Северо-Казахстанской области"</w:t>
      </w:r>
    </w:p>
    <w:bookmarkEnd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127" w:id="1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587"/>
    <w:bookmarkStart w:name="z3128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Северо-Казахстанской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588"/>
    <w:bookmarkStart w:name="z3129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589"/>
    <w:bookmarkStart w:name="z3130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590"/>
    <w:bookmarkStart w:name="z3131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91"/>
    <w:bookmarkStart w:name="z3132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592"/>
    <w:bookmarkStart w:name="z313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93"/>
    <w:bookmarkStart w:name="z313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94"/>
    <w:bookmarkStart w:name="z3135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150000, Республика Казахстан, Северо-Казахстанская область, город Петропавловск, улица 2-я Кирпичная, строение 6/1.</w:t>
      </w:r>
    </w:p>
    <w:bookmarkEnd w:id="1595"/>
    <w:bookmarkStart w:name="z313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Северо-Казахстанской области".</w:t>
      </w:r>
    </w:p>
    <w:bookmarkEnd w:id="1596"/>
    <w:bookmarkStart w:name="z313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97"/>
    <w:bookmarkStart w:name="z313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98"/>
    <w:bookmarkStart w:name="z313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99"/>
    <w:bookmarkStart w:name="z3140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00"/>
    <w:bookmarkStart w:name="z3141" w:id="1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601"/>
    <w:bookmarkStart w:name="z314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02"/>
    <w:bookmarkStart w:name="z314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03"/>
    <w:bookmarkStart w:name="z314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604"/>
    <w:bookmarkStart w:name="z314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605"/>
    <w:bookmarkStart w:name="z314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06"/>
    <w:bookmarkStart w:name="z314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07"/>
    <w:bookmarkStart w:name="z314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608"/>
    <w:bookmarkStart w:name="z314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609"/>
    <w:bookmarkStart w:name="z315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10"/>
    <w:bookmarkStart w:name="z315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611"/>
    <w:bookmarkStart w:name="z315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12"/>
    <w:bookmarkStart w:name="z315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613"/>
    <w:bookmarkStart w:name="z315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614"/>
    <w:bookmarkStart w:name="z315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615"/>
    <w:bookmarkStart w:name="z315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616"/>
    <w:bookmarkStart w:name="z315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617"/>
    <w:bookmarkStart w:name="z315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618"/>
    <w:bookmarkStart w:name="z315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619"/>
    <w:bookmarkStart w:name="z316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20"/>
    <w:bookmarkStart w:name="z316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621"/>
    <w:bookmarkStart w:name="z316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622"/>
    <w:bookmarkStart w:name="z316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23"/>
    <w:bookmarkStart w:name="z316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624"/>
    <w:bookmarkStart w:name="z3165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625"/>
    <w:bookmarkStart w:name="z3166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626"/>
    <w:bookmarkStart w:name="z3167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627"/>
    <w:bookmarkStart w:name="z3168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628"/>
    <w:bookmarkStart w:name="z3169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629"/>
    <w:bookmarkStart w:name="z3170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630"/>
    <w:bookmarkStart w:name="z317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631"/>
    <w:bookmarkStart w:name="z3172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632"/>
    <w:bookmarkStart w:name="z317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633"/>
    <w:bookmarkStart w:name="z3174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634"/>
    <w:bookmarkStart w:name="z3175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635"/>
    <w:bookmarkStart w:name="z317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636"/>
    <w:bookmarkStart w:name="z317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637"/>
    <w:bookmarkStart w:name="z317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638"/>
    <w:bookmarkStart w:name="z317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639"/>
    <w:bookmarkStart w:name="z318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640"/>
    <w:bookmarkStart w:name="z318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641"/>
    <w:bookmarkStart w:name="z3182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642"/>
    <w:bookmarkStart w:name="z318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643"/>
    <w:bookmarkStart w:name="z318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644"/>
    <w:bookmarkStart w:name="z318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645"/>
    <w:bookmarkStart w:name="z318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646"/>
    <w:bookmarkStart w:name="z318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647"/>
    <w:bookmarkStart w:name="z318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648"/>
    <w:bookmarkStart w:name="z318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649"/>
    <w:bookmarkStart w:name="z319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650"/>
    <w:bookmarkStart w:name="z319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651"/>
    <w:bookmarkStart w:name="z319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652"/>
    <w:bookmarkStart w:name="z3193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653"/>
    <w:bookmarkStart w:name="z3194" w:id="1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654"/>
    <w:bookmarkStart w:name="z319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55"/>
    <w:bookmarkStart w:name="z319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56"/>
    <w:bookmarkStart w:name="z319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57"/>
    <w:bookmarkStart w:name="z3198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58"/>
    <w:bookmarkStart w:name="z3199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659"/>
    <w:bookmarkStart w:name="z3200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660"/>
    <w:bookmarkStart w:name="z3201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661"/>
    <w:bookmarkStart w:name="z320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662"/>
    <w:bookmarkStart w:name="z320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663"/>
    <w:bookmarkStart w:name="z320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664"/>
    <w:bookmarkStart w:name="z320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665"/>
    <w:bookmarkStart w:name="z320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666"/>
    <w:bookmarkStart w:name="z320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667"/>
    <w:bookmarkStart w:name="z320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668"/>
    <w:bookmarkStart w:name="z320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69"/>
    <w:bookmarkStart w:name="z321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670"/>
    <w:bookmarkStart w:name="z3211" w:id="1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671"/>
    <w:bookmarkStart w:name="z3212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72"/>
    <w:bookmarkStart w:name="z321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73"/>
    <w:bookmarkStart w:name="z321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74"/>
    <w:bookmarkStart w:name="z3215" w:id="1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75"/>
    <w:bookmarkStart w:name="z3216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3218" w:id="1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Туркестанской области"</w:t>
      </w:r>
    </w:p>
    <w:bookmarkEnd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219" w:id="1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678"/>
    <w:bookmarkStart w:name="z3220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Туркестанской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679"/>
    <w:bookmarkStart w:name="z3221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680"/>
    <w:bookmarkStart w:name="z3222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681"/>
    <w:bookmarkStart w:name="z3223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82"/>
    <w:bookmarkStart w:name="z3224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683"/>
    <w:bookmarkStart w:name="z3225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84"/>
    <w:bookmarkStart w:name="z322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85"/>
    <w:bookmarkStart w:name="z322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161200, Республика Казахстан, Туркестанская область, город Туркестан, микрорайон Жаңа қала, улица 32, здание 16.</w:t>
      </w:r>
    </w:p>
    <w:bookmarkEnd w:id="1686"/>
    <w:bookmarkStart w:name="z322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Туркестанской области".</w:t>
      </w:r>
    </w:p>
    <w:bookmarkEnd w:id="1687"/>
    <w:bookmarkStart w:name="z322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88"/>
    <w:bookmarkStart w:name="z323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89"/>
    <w:bookmarkStart w:name="z323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90"/>
    <w:bookmarkStart w:name="z323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91"/>
    <w:bookmarkStart w:name="z3233" w:id="1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692"/>
    <w:bookmarkStart w:name="z323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93"/>
    <w:bookmarkStart w:name="z323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94"/>
    <w:bookmarkStart w:name="z323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695"/>
    <w:bookmarkStart w:name="z323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696"/>
    <w:bookmarkStart w:name="z323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97"/>
    <w:bookmarkStart w:name="z323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698"/>
    <w:bookmarkStart w:name="z3240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699"/>
    <w:bookmarkStart w:name="z324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700"/>
    <w:bookmarkStart w:name="z3242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01"/>
    <w:bookmarkStart w:name="z3243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702"/>
    <w:bookmarkStart w:name="z3244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03"/>
    <w:bookmarkStart w:name="z3245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704"/>
    <w:bookmarkStart w:name="z3246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705"/>
    <w:bookmarkStart w:name="z3247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706"/>
    <w:bookmarkStart w:name="z3248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707"/>
    <w:bookmarkStart w:name="z3249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708"/>
    <w:bookmarkStart w:name="z325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709"/>
    <w:bookmarkStart w:name="z325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710"/>
    <w:bookmarkStart w:name="z325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11"/>
    <w:bookmarkStart w:name="z325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712"/>
    <w:bookmarkStart w:name="z325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713"/>
    <w:bookmarkStart w:name="z325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14"/>
    <w:bookmarkStart w:name="z325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715"/>
    <w:bookmarkStart w:name="z325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716"/>
    <w:bookmarkStart w:name="z325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717"/>
    <w:bookmarkStart w:name="z325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718"/>
    <w:bookmarkStart w:name="z326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719"/>
    <w:bookmarkStart w:name="z326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720"/>
    <w:bookmarkStart w:name="z326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721"/>
    <w:bookmarkStart w:name="z326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722"/>
    <w:bookmarkStart w:name="z326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723"/>
    <w:bookmarkStart w:name="z326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724"/>
    <w:bookmarkStart w:name="z326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725"/>
    <w:bookmarkStart w:name="z326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726"/>
    <w:bookmarkStart w:name="z326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727"/>
    <w:bookmarkStart w:name="z326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728"/>
    <w:bookmarkStart w:name="z327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729"/>
    <w:bookmarkStart w:name="z327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730"/>
    <w:bookmarkStart w:name="z327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731"/>
    <w:bookmarkStart w:name="z327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732"/>
    <w:bookmarkStart w:name="z327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733"/>
    <w:bookmarkStart w:name="z327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734"/>
    <w:bookmarkStart w:name="z327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735"/>
    <w:bookmarkStart w:name="z327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736"/>
    <w:bookmarkStart w:name="z327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737"/>
    <w:bookmarkStart w:name="z327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738"/>
    <w:bookmarkStart w:name="z328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739"/>
    <w:bookmarkStart w:name="z328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740"/>
    <w:bookmarkStart w:name="z328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741"/>
    <w:bookmarkStart w:name="z328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742"/>
    <w:bookmarkStart w:name="z328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743"/>
    <w:bookmarkStart w:name="z328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744"/>
    <w:bookmarkStart w:name="z3286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745"/>
    <w:bookmarkStart w:name="z328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46"/>
    <w:bookmarkStart w:name="z328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47"/>
    <w:bookmarkStart w:name="z328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48"/>
    <w:bookmarkStart w:name="z329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49"/>
    <w:bookmarkStart w:name="z329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50"/>
    <w:bookmarkStart w:name="z329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751"/>
    <w:bookmarkStart w:name="z3293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52"/>
    <w:bookmarkStart w:name="z329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753"/>
    <w:bookmarkStart w:name="z3295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754"/>
    <w:bookmarkStart w:name="z329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755"/>
    <w:bookmarkStart w:name="z329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756"/>
    <w:bookmarkStart w:name="z329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757"/>
    <w:bookmarkStart w:name="z329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758"/>
    <w:bookmarkStart w:name="z3300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759"/>
    <w:bookmarkStart w:name="z330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60"/>
    <w:bookmarkStart w:name="z3302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761"/>
    <w:bookmarkStart w:name="z3303" w:id="1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762"/>
    <w:bookmarkStart w:name="z3304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63"/>
    <w:bookmarkStart w:name="z3305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64"/>
    <w:bookmarkStart w:name="z3306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65"/>
    <w:bookmarkStart w:name="z3307" w:id="1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66"/>
    <w:bookmarkStart w:name="z3308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3310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области Ұлытау"</w:t>
      </w:r>
    </w:p>
    <w:bookmarkEnd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311" w:id="1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769"/>
    <w:bookmarkStart w:name="z3312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Ұлытау"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770"/>
    <w:bookmarkStart w:name="z3313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771"/>
    <w:bookmarkStart w:name="z3314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772"/>
    <w:bookmarkStart w:name="z3315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73"/>
    <w:bookmarkStart w:name="z3316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774"/>
    <w:bookmarkStart w:name="z3317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75"/>
    <w:bookmarkStart w:name="z3318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76"/>
    <w:bookmarkStart w:name="z3319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100600, Республика Казахстан, область Ұлытау, город Жезказган, бульвар Ғарышкерлер, 15.</w:t>
      </w:r>
    </w:p>
    <w:bookmarkEnd w:id="1777"/>
    <w:bookmarkStart w:name="z3320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области Ұлытау".</w:t>
      </w:r>
    </w:p>
    <w:bookmarkEnd w:id="1778"/>
    <w:bookmarkStart w:name="z3321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79"/>
    <w:bookmarkStart w:name="z3322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80"/>
    <w:bookmarkStart w:name="z3323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81"/>
    <w:bookmarkStart w:name="z3324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82"/>
    <w:bookmarkStart w:name="z3325" w:id="1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783"/>
    <w:bookmarkStart w:name="z3326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84"/>
    <w:bookmarkStart w:name="z3327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85"/>
    <w:bookmarkStart w:name="z3328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786"/>
    <w:bookmarkStart w:name="z3329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787"/>
    <w:bookmarkStart w:name="z3330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88"/>
    <w:bookmarkStart w:name="z3331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89"/>
    <w:bookmarkStart w:name="z3332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790"/>
    <w:bookmarkStart w:name="z3333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791"/>
    <w:bookmarkStart w:name="z3334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792"/>
    <w:bookmarkStart w:name="z3335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793"/>
    <w:bookmarkStart w:name="z3336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94"/>
    <w:bookmarkStart w:name="z3337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795"/>
    <w:bookmarkStart w:name="z3338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796"/>
    <w:bookmarkStart w:name="z3339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797"/>
    <w:bookmarkStart w:name="z3340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798"/>
    <w:bookmarkStart w:name="z3341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799"/>
    <w:bookmarkStart w:name="z3342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800"/>
    <w:bookmarkStart w:name="z3343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801"/>
    <w:bookmarkStart w:name="z3344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02"/>
    <w:bookmarkStart w:name="z3345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803"/>
    <w:bookmarkStart w:name="z3346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804"/>
    <w:bookmarkStart w:name="z334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05"/>
    <w:bookmarkStart w:name="z334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806"/>
    <w:bookmarkStart w:name="z334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807"/>
    <w:bookmarkStart w:name="z335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808"/>
    <w:bookmarkStart w:name="z335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809"/>
    <w:bookmarkStart w:name="z335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810"/>
    <w:bookmarkStart w:name="z3353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811"/>
    <w:bookmarkStart w:name="z3354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812"/>
    <w:bookmarkStart w:name="z3355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813"/>
    <w:bookmarkStart w:name="z3356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814"/>
    <w:bookmarkStart w:name="z3357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815"/>
    <w:bookmarkStart w:name="z3358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816"/>
    <w:bookmarkStart w:name="z3359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817"/>
    <w:bookmarkStart w:name="z3360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818"/>
    <w:bookmarkStart w:name="z3361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819"/>
    <w:bookmarkStart w:name="z3362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820"/>
    <w:bookmarkStart w:name="z3363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821"/>
    <w:bookmarkStart w:name="z3364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822"/>
    <w:bookmarkStart w:name="z3365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823"/>
    <w:bookmarkStart w:name="z3366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824"/>
    <w:bookmarkStart w:name="z3367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825"/>
    <w:bookmarkStart w:name="z3368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826"/>
    <w:bookmarkStart w:name="z3369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827"/>
    <w:bookmarkStart w:name="z3370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828"/>
    <w:bookmarkStart w:name="z3371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829"/>
    <w:bookmarkStart w:name="z3372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830"/>
    <w:bookmarkStart w:name="z3373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831"/>
    <w:bookmarkStart w:name="z3374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832"/>
    <w:bookmarkStart w:name="z3375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833"/>
    <w:bookmarkStart w:name="z3376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834"/>
    <w:bookmarkStart w:name="z3377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835"/>
    <w:bookmarkStart w:name="z3378" w:id="1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836"/>
    <w:bookmarkStart w:name="z3379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37"/>
    <w:bookmarkStart w:name="z3380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38"/>
    <w:bookmarkStart w:name="z3381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39"/>
    <w:bookmarkStart w:name="z3382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40"/>
    <w:bookmarkStart w:name="z3383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41"/>
    <w:bookmarkStart w:name="z3384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842"/>
    <w:bookmarkStart w:name="z3385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43"/>
    <w:bookmarkStart w:name="z3386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844"/>
    <w:bookmarkStart w:name="z3387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845"/>
    <w:bookmarkStart w:name="z3388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846"/>
    <w:bookmarkStart w:name="z3389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847"/>
    <w:bookmarkStart w:name="z3390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848"/>
    <w:bookmarkStart w:name="z3391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849"/>
    <w:bookmarkStart w:name="z3392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850"/>
    <w:bookmarkStart w:name="z3393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51"/>
    <w:bookmarkStart w:name="z3394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852"/>
    <w:bookmarkStart w:name="z3395" w:id="1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853"/>
    <w:bookmarkStart w:name="z3396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54"/>
    <w:bookmarkStart w:name="z3397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55"/>
    <w:bookmarkStart w:name="z3398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56"/>
    <w:bookmarkStart w:name="z3399" w:id="1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57"/>
    <w:bookmarkStart w:name="z3400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3402" w:id="1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</w:t>
      </w:r>
    </w:p>
    <w:bookmarkEnd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403" w:id="1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860"/>
    <w:bookmarkStart w:name="z340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861"/>
    <w:bookmarkStart w:name="z3405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862"/>
    <w:bookmarkStart w:name="z340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863"/>
    <w:bookmarkStart w:name="z340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64"/>
    <w:bookmarkStart w:name="z340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865"/>
    <w:bookmarkStart w:name="z3409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66"/>
    <w:bookmarkStart w:name="z3410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867"/>
    <w:bookmarkStart w:name="z3411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070000, Республика Казахстан, Восточно-Казахстанская область, город Усть-Каменогорск, улица Крылова, 80.</w:t>
      </w:r>
    </w:p>
    <w:bookmarkEnd w:id="1868"/>
    <w:bookmarkStart w:name="z3412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Восточно-Казахстанской области".</w:t>
      </w:r>
    </w:p>
    <w:bookmarkEnd w:id="1869"/>
    <w:bookmarkStart w:name="z3413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70"/>
    <w:bookmarkStart w:name="z3414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71"/>
    <w:bookmarkStart w:name="z3415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72"/>
    <w:bookmarkStart w:name="z3416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73"/>
    <w:bookmarkStart w:name="z3417" w:id="1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874"/>
    <w:bookmarkStart w:name="z3418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75"/>
    <w:bookmarkStart w:name="z3419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76"/>
    <w:bookmarkStart w:name="z3420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877"/>
    <w:bookmarkStart w:name="z3421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878"/>
    <w:bookmarkStart w:name="z3422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879"/>
    <w:bookmarkStart w:name="z3423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80"/>
    <w:bookmarkStart w:name="z3424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881"/>
    <w:bookmarkStart w:name="z342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882"/>
    <w:bookmarkStart w:name="z342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83"/>
    <w:bookmarkStart w:name="z3427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884"/>
    <w:bookmarkStart w:name="z3428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885"/>
    <w:bookmarkStart w:name="z3429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886"/>
    <w:bookmarkStart w:name="z3430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887"/>
    <w:bookmarkStart w:name="z3431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888"/>
    <w:bookmarkStart w:name="z3432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889"/>
    <w:bookmarkStart w:name="z3433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890"/>
    <w:bookmarkStart w:name="z3434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891"/>
    <w:bookmarkStart w:name="z3435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892"/>
    <w:bookmarkStart w:name="z3436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93"/>
    <w:bookmarkStart w:name="z3437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894"/>
    <w:bookmarkStart w:name="z3438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895"/>
    <w:bookmarkStart w:name="z3439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896"/>
    <w:bookmarkStart w:name="z3440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897"/>
    <w:bookmarkStart w:name="z3441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898"/>
    <w:bookmarkStart w:name="z344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899"/>
    <w:bookmarkStart w:name="z344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900"/>
    <w:bookmarkStart w:name="z344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01"/>
    <w:bookmarkStart w:name="z3445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902"/>
    <w:bookmarkStart w:name="z3446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903"/>
    <w:bookmarkStart w:name="z3447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904"/>
    <w:bookmarkStart w:name="z3448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905"/>
    <w:bookmarkStart w:name="z3449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906"/>
    <w:bookmarkStart w:name="z3450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907"/>
    <w:bookmarkStart w:name="z3451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908"/>
    <w:bookmarkStart w:name="z3452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1909"/>
    <w:bookmarkStart w:name="z3453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1910"/>
    <w:bookmarkStart w:name="z3454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1911"/>
    <w:bookmarkStart w:name="z3455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1912"/>
    <w:bookmarkStart w:name="z3456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1913"/>
    <w:bookmarkStart w:name="z3457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1914"/>
    <w:bookmarkStart w:name="z3458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15"/>
    <w:bookmarkStart w:name="z3459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1916"/>
    <w:bookmarkStart w:name="z3460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1917"/>
    <w:bookmarkStart w:name="z3461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1918"/>
    <w:bookmarkStart w:name="z346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1919"/>
    <w:bookmarkStart w:name="z346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1920"/>
    <w:bookmarkStart w:name="z3464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1921"/>
    <w:bookmarkStart w:name="z346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1922"/>
    <w:bookmarkStart w:name="z346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1923"/>
    <w:bookmarkStart w:name="z346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1924"/>
    <w:bookmarkStart w:name="z346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1925"/>
    <w:bookmarkStart w:name="z346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1926"/>
    <w:bookmarkStart w:name="z3470" w:id="1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1927"/>
    <w:bookmarkStart w:name="z347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28"/>
    <w:bookmarkStart w:name="z347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929"/>
    <w:bookmarkStart w:name="z347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30"/>
    <w:bookmarkStart w:name="z347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31"/>
    <w:bookmarkStart w:name="z347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932"/>
    <w:bookmarkStart w:name="z347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1933"/>
    <w:bookmarkStart w:name="z347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934"/>
    <w:bookmarkStart w:name="z347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1935"/>
    <w:bookmarkStart w:name="z347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936"/>
    <w:bookmarkStart w:name="z348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1937"/>
    <w:bookmarkStart w:name="z348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938"/>
    <w:bookmarkStart w:name="z348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939"/>
    <w:bookmarkStart w:name="z348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940"/>
    <w:bookmarkStart w:name="z348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941"/>
    <w:bookmarkStart w:name="z348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42"/>
    <w:bookmarkStart w:name="z348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943"/>
    <w:bookmarkStart w:name="z3487" w:id="1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1944"/>
    <w:bookmarkStart w:name="z348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45"/>
    <w:bookmarkStart w:name="z348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46"/>
    <w:bookmarkStart w:name="z3490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47"/>
    <w:bookmarkStart w:name="z3491" w:id="1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48"/>
    <w:bookmarkStart w:name="z349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645</w:t>
            </w:r>
          </w:p>
        </w:tc>
      </w:tr>
    </w:tbl>
    <w:bookmarkStart w:name="z3494" w:id="1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Комитета медицинского и фармацевтического контроля Министерства здравоохранения Республики Казахстан по городу Шымкент"</w:t>
      </w:r>
    </w:p>
    <w:bookmarkEnd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495" w:id="1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951"/>
    <w:bookmarkStart w:name="z3496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Шымкент" (далее - Департамент) является территориальным подразделением Комитета медицинского и фармацевтического контроля Министерства здравоохранения Республики Казахстан (далее – Комитет), осуществляющим руководство и реализацию в сферах контроля оказания медицинских услуг (помощи), обращения лекарственных средств и медицинских изделий, реализационных и контрольных функций, в пределах компетенции.</w:t>
      </w:r>
    </w:p>
    <w:bookmarkEnd w:id="1952"/>
    <w:bookmarkStart w:name="z3497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953"/>
    <w:bookmarkStart w:name="z3498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 </w:t>
      </w:r>
    </w:p>
    <w:bookmarkEnd w:id="1954"/>
    <w:bookmarkStart w:name="z3499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55"/>
    <w:bookmarkStart w:name="z3500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</w:t>
      </w:r>
    </w:p>
    <w:bookmarkEnd w:id="1956"/>
    <w:bookmarkStart w:name="z3501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57"/>
    <w:bookmarkStart w:name="z3502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958"/>
    <w:bookmarkStart w:name="z3503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160011, Республика Казахстан, город Шымкент, Аль-Фарабийский район, проспект Тауке хана 82.</w:t>
      </w:r>
    </w:p>
    <w:bookmarkEnd w:id="1959"/>
    <w:bookmarkStart w:name="z3504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медицинского и фармацевтического контроля Министерства здравоохранения Республики Казахстан по городу Шымкент".</w:t>
      </w:r>
    </w:p>
    <w:bookmarkEnd w:id="1960"/>
    <w:bookmarkStart w:name="z3505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61"/>
    <w:bookmarkStart w:name="z3506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62"/>
    <w:bookmarkStart w:name="z3507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963"/>
    <w:bookmarkStart w:name="z3508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964"/>
    <w:bookmarkStart w:name="z3509" w:id="1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Департамента.</w:t>
      </w:r>
    </w:p>
    <w:bookmarkEnd w:id="1965"/>
    <w:bookmarkStart w:name="z3510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66"/>
    <w:bookmarkStart w:name="z3511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контрольных функций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67"/>
    <w:bookmarkStart w:name="z351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компетенции качества оказания и доступности государственных услуг;</w:t>
      </w:r>
    </w:p>
    <w:bookmarkEnd w:id="1968"/>
    <w:bookmarkStart w:name="z351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969"/>
    <w:bookmarkStart w:name="z351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970"/>
    <w:bookmarkStart w:name="z351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сферах оказания медицинских услуг(помощи),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71"/>
    <w:bookmarkStart w:name="z351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1972"/>
    <w:bookmarkStart w:name="z351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физическим и юридическим лицам в переделах компетенции;</w:t>
      </w:r>
    </w:p>
    <w:bookmarkEnd w:id="1973"/>
    <w:bookmarkStart w:name="z351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сферах оказания медицинских услуг (помощи),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74"/>
    <w:bookmarkStart w:name="z351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975"/>
    <w:bookmarkStart w:name="z352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76"/>
    <w:bookmarkStart w:name="z352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по вопросам оказания медицинских услуг (помощи), обращения лекарственных средств и медицинских изделий, контрольных и надзорных функций в сферах оказания медицинских услуг (помощи) и обращения лекарственных средств и медицинских изделий;</w:t>
      </w:r>
    </w:p>
    <w:bookmarkEnd w:id="1977"/>
    <w:bookmarkStart w:name="z352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проведению проверок и экспертиз специалистов из других организаций, а также независимых экспертов и профильных специалистов в установленном законодательством порядке;</w:t>
      </w:r>
    </w:p>
    <w:bookmarkEnd w:id="1978"/>
    <w:bookmarkStart w:name="z352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1979"/>
    <w:bookmarkStart w:name="z352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разработке, а также вносить предложения по разработке документов системы государственного планирования по вопросам в сферах оказания медицинских услуг (помощи) и обращения лекарственных средств и медицинских изделий;</w:t>
      </w:r>
    </w:p>
    <w:bookmarkEnd w:id="1980"/>
    <w:bookmarkStart w:name="z3525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и рассматривать обращения, предложения, отклики, запросы, сообщения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1981"/>
    <w:bookmarkStart w:name="z352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принимать и рассматривать жалобы физических и юридических лиц по вопросам оказания государственных услуг в порядке и сроки, установленные Административным процедурно-процессуальным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 </w:t>
      </w:r>
    </w:p>
    <w:bookmarkEnd w:id="1982"/>
    <w:bookmarkStart w:name="z352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1983"/>
    <w:bookmarkStart w:name="z352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84"/>
    <w:bookmarkStart w:name="z352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сферах контроля и надзора качества оказания медицинских услуг (помощи), обращения лекарственных средств и медицинских изделий;</w:t>
      </w:r>
    </w:p>
    <w:bookmarkEnd w:id="1985"/>
    <w:bookmarkStart w:name="z353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дела об административных правонарушениях в соответствии с Кодексом Республики Казахстан об административных правонарушениях; </w:t>
      </w:r>
    </w:p>
    <w:bookmarkEnd w:id="1986"/>
    <w:bookmarkStart w:name="z353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сферах оказания медицинских услуг (помощи), обращения лекарственных средств, медицинских изделий, а также за оборотом наркотических средств, психотропных веществ и прекурсоров в области здравоохранения;</w:t>
      </w:r>
    </w:p>
    <w:bookmarkEnd w:id="1987"/>
    <w:bookmarkStart w:name="z353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обращения, предложения, отклики, запросы, сообщения физических и юридических лиц по вопросам входящих в компетенцию Департамента;</w:t>
      </w:r>
    </w:p>
    <w:bookmarkEnd w:id="1988"/>
    <w:bookmarkStart w:name="z353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в пределах своей компетенции государственные услуги в сферах оказания медицинских услуг (помощи), обращения лекарственных средств и медицинских изделий;</w:t>
      </w:r>
    </w:p>
    <w:bookmarkEnd w:id="1989"/>
    <w:bookmarkStart w:name="z353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пределах своей компетенции разрешительный контроль;</w:t>
      </w:r>
    </w:p>
    <w:bookmarkEnd w:id="1990"/>
    <w:bookmarkStart w:name="z353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заключение (разрешительные документы)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bookmarkEnd w:id="1991"/>
    <w:bookmarkStart w:name="z353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992"/>
    <w:bookmarkStart w:name="z353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общественными объединениями по вопросам государственного контроля в сферах оказания медицинских услуг (помощи), обращения лекарственных средств и медицинских изделий;</w:t>
      </w:r>
    </w:p>
    <w:bookmarkEnd w:id="1993"/>
    <w:bookmarkStart w:name="z353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 </w:t>
      </w:r>
    </w:p>
    <w:bookmarkEnd w:id="1994"/>
    <w:bookmarkStart w:name="z353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организации деятельности местными органами государственного управления здравоохранением областей, городов республиканского значения и столицы единого медицинского информационного call-центра;</w:t>
      </w:r>
    </w:p>
    <w:bookmarkEnd w:id="1995"/>
    <w:bookmarkStart w:name="z354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bookmarkEnd w:id="1996"/>
    <w:bookmarkStart w:name="z354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выдаче сертификата специалиста для допуска к клинической практике;</w:t>
      </w:r>
    </w:p>
    <w:bookmarkEnd w:id="1997"/>
    <w:bookmarkStart w:name="z354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оказывает государственную услугу по выдаче сертификата менеджера в области здравоохранения; </w:t>
      </w:r>
    </w:p>
    <w:bookmarkEnd w:id="1998"/>
    <w:bookmarkStart w:name="z354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постакредитационный мониторинг деятельности аккредитованных субъектов здравоохранения;</w:t>
      </w:r>
    </w:p>
    <w:bookmarkEnd w:id="1999"/>
    <w:bookmarkStart w:name="z354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государственную услугу по выдаче сертификата иностранного специалиста для допуска к клинической практике;</w:t>
      </w:r>
    </w:p>
    <w:bookmarkEnd w:id="2000"/>
    <w:bookmarkStart w:name="z3545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нарушением медицинским работником правил выдачи листа или справки о временной нетрудоспособности;</w:t>
      </w:r>
    </w:p>
    <w:bookmarkEnd w:id="2001"/>
    <w:bookmarkStart w:name="z354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лицензирование видов фармацевтической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230 Кодекса Республики Казахстан от 7 июля 2020 года "О здоровье народа и системе здравоохранения" (далее – Кодекс),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bookmarkEnd w:id="2002"/>
    <w:bookmarkStart w:name="z354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деятельность организаций здравоохранения по вопросам контроля в сфере оказания медицинских услуг (помощи), обращения лекарственных средств и медицинских изделий;</w:t>
      </w:r>
    </w:p>
    <w:bookmarkEnd w:id="2003"/>
    <w:bookmarkStart w:name="z354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bookmarkEnd w:id="2004"/>
    <w:bookmarkStart w:name="z354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стандартов надлежащих фармацевтических практик;</w:t>
      </w:r>
    </w:p>
    <w:bookmarkEnd w:id="2005"/>
    <w:bookmarkStart w:name="z355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прием уведомлений о начале или прекращении осуществления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006"/>
    <w:bookmarkStart w:name="z355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фармацевтические инспекции; </w:t>
      </w:r>
    </w:p>
    <w:bookmarkEnd w:id="2007"/>
    <w:bookmarkStart w:name="z355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государственную услугу по выдаче сертификата специалиста для допуска к фармацевтической практике;</w:t>
      </w:r>
    </w:p>
    <w:bookmarkEnd w:id="2008"/>
    <w:bookmarkStart w:name="z355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государственный контроль за рекламой в области здравоохранения; </w:t>
      </w:r>
    </w:p>
    <w:bookmarkEnd w:id="2009"/>
    <w:bookmarkStart w:name="z355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заявки по объемам потребления организациями по производству лекарственных средств, медицинских изделий и государственными организациями здравоохранения этилового спирта для квотирования, отчеты об использовании этилового спирта;</w:t>
      </w:r>
    </w:p>
    <w:bookmarkEnd w:id="2010"/>
    <w:bookmarkStart w:name="z355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 </w:t>
      </w:r>
    </w:p>
    <w:bookmarkEnd w:id="2011"/>
    <w:bookmarkStart w:name="z355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мониторинг и контроль за соблюдением предельных цен лекарственных средств по торговым наименованиям; </w:t>
      </w:r>
    </w:p>
    <w:bookmarkEnd w:id="2012"/>
    <w:bookmarkStart w:name="z355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отбор образцов лекарственных средств и медицинских изделий для проведения экспертизы; </w:t>
      </w:r>
    </w:p>
    <w:bookmarkEnd w:id="2013"/>
    <w:bookmarkStart w:name="z355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изъятие из обращения лекарственных средств и медицинских изделий в соответствии с законодательством Республики Казахстан;</w:t>
      </w:r>
    </w:p>
    <w:bookmarkEnd w:id="2014"/>
    <w:bookmarkStart w:name="z355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запрещает и (или) приостанавливает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bookmarkEnd w:id="2015"/>
    <w:bookmarkStart w:name="z356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приостанавливает деятельность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bookmarkEnd w:id="2016"/>
    <w:bookmarkStart w:name="z3561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функции, предусмотренные законодательством Республики Казахстан.</w:t>
      </w:r>
    </w:p>
    <w:bookmarkEnd w:id="2017"/>
    <w:bookmarkStart w:name="z3562" w:id="2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Департамента.</w:t>
      </w:r>
    </w:p>
    <w:bookmarkEnd w:id="2018"/>
    <w:bookmarkStart w:name="z3563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019"/>
    <w:bookmarkStart w:name="z3564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20"/>
    <w:bookmarkStart w:name="z3565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21"/>
    <w:bookmarkStart w:name="z3566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22"/>
    <w:bookmarkStart w:name="z3567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на должности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23"/>
    <w:bookmarkStart w:name="z3568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2024"/>
    <w:bookmarkStart w:name="z3569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25"/>
    <w:bookmarkStart w:name="z3570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2026"/>
    <w:bookmarkStart w:name="z3571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027"/>
    <w:bookmarkStart w:name="z3572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Департамента;</w:t>
      </w:r>
    </w:p>
    <w:bookmarkEnd w:id="2028"/>
    <w:bookmarkStart w:name="z3573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029"/>
    <w:bookmarkStart w:name="z3574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2030"/>
    <w:bookmarkStart w:name="z3575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031"/>
    <w:bookmarkStart w:name="z3576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2032"/>
    <w:bookmarkStart w:name="z3577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33"/>
    <w:bookmarkStart w:name="z3578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034"/>
    <w:bookmarkStart w:name="z3579" w:id="2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Департамента.</w:t>
      </w:r>
    </w:p>
    <w:bookmarkEnd w:id="2035"/>
    <w:bookmarkStart w:name="z3580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36"/>
    <w:bookmarkStart w:name="z3581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37"/>
    <w:bookmarkStart w:name="z3582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38"/>
    <w:bookmarkStart w:name="z3583" w:id="2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39"/>
    <w:bookmarkStart w:name="z3584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