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e777" w14:textId="4c9e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санитарно-эпидемиологического контроля Министерства здравоохранения Республики Казахстан от 5 декабря 2020 года № 4н/қ. Отменен приказом Председателя Комитета санитарно-эпидемиологического контроля Министерства здравоохранения Республики Казахстан от 14 сентября 2021 года № 125-НҚ.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санитарно-эпидемиологического контроля Министерства здравоохранения РК от 14.09.2021 </w:t>
      </w:r>
      <w:r>
        <w:rPr>
          <w:rFonts w:ascii="Times New Roman"/>
          <w:b w:val="false"/>
          <w:i w:val="false"/>
          <w:color w:val="ff0000"/>
          <w:sz w:val="28"/>
        </w:rPr>
        <w:t>№ 125-НҚ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2020 года № 596 "О некоторых вопросах Министерства здравоохранения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 и приказом исполняющего обязанности Ответственного секретаря Министерства здравоохранения Республики Казахстан от 5 ноября 2020 года № 705 "Об утверждении структуры и штатной численности Комитета санитарно-эпидемиологического контроля Министерства здравоохранения Республики Казахстан и его территориальных подразделений"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Комитета санитарно-эпидемиологического контроля Министерства здравоохранения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контроля качества и безопасности товаров и услуг Министерства здравоохранения Республики Казахстан от 5 июля 2019 года № 132 "Об утверждении квалификационных требований к административным государственным должностям" отменить.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управления персоналом Комитета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дня принятия настоящего приказа размещение настоящего приказа на интернет-ресурсе Министерства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Министерства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2020 года № 4 н/қ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Комитета санитарно-эпидемиологического контроля Министерства здравоохранения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по связям с общественностью 1. Руководитель Управления, категория C-3 (1 единица), № 02-1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"/>
        <w:gridCol w:w="12154"/>
      </w:tblGrid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языки и литература (филология и/или переводческое дело и/или иностранная филология) и/или подготовка учителей по языкам и литературе (казахский язык и литература и/или русский язык и литература и/или иностранный язык: два иностранных языка) и/или журналистика и информация (журналистика и/или связь с общественностью) и/или социальные науки (политология и/или международные отношения) и/или право (юриспруденция) и/или бизнес и управление (государственное и местное управление и/или менеджмент и/или маркетинг и/или финансы и/или экономика) желательно наличие сертификатов повышения квалификации по специальности.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Осуществление взаимодействия Комитета санитарно-эпидемиологического контроля Министерства здравоохранения Республики Казахстан (далее - Комитет) со средствами массовой информации. Организация и проведение пресс-конференций, брифингов. Подборка новостей из средств массовой информации по вопросам здравоохранения и/или санитарно-эпидемиологического благополучия населения. Обеспечение аккредитации представителей средств массовой информации на мероприятиях, проводимых Комитетом, Министерством здравоохранения Республики Казахстан (далее – Министерство). Осуществление разработки и реализации Медиа - планов. Организация и координация работы по взаимодействию структурных подразделений Комитета и подведомственных организаций Комитета со средствами массовой информации. Координация работы и мониторинга раздела "Новости" Web-сайта Комитета. Рассмотрение обращений физических и юридических лиц, средств массовой информации по вопросам, входящим в компетенцию Управления. Подготовка и представление отчетов об освещении в республиканских и региональных электронных и печатных СМИ деятельности Комитета. Оказание методической и практической помощи специалистам территориальных и подведомственных организаций Комитета в пределах компетенции. Взаимодействие с государственными органами и организациями в пределах компетенции.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Главный эксперт Управления по связям с общественностью, категория C-4 (1 единица), № 02-2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2121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языки и литература (филология и/или переводческое дело и/или иностранная филология) и/или подготовка учителей по языкам и литературе (казахский язык и литература и/или русский язык и литература и/или иностранный язык: два иностранных языка) и/или журналистика и информация (журналистика и/или связь с общественностью) и/или социальные науки (политология и/или международные отношения) и/или право (юриспруденция) и/или бизнес и управление (государственное и местное управление и/или менеджмент и/или маркетинг и/или финансы и/или экономика) желательно наличие сертификатов повышения квалификации по специальности.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Практический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взаимодействия Комитета со средствами массовой информации. Организация и проведение пресс-конференций, брифингов. Подборка новостей из средств массовой информации по вопросам здравоохранения и/или санитарно-эпидемиологического благополучия населения. Обеспечение аккредитации представителей средств массовой информации на мероприятиях, проводимых Комитетом, Министерством. Осуществление разработки и реализации Медиа - планов. Организация и координация работы по взаимодействию структурных подразделений Комитета и подведомственных организаций Комитета со средствами массовой информации. Координация работы и мониторинга раздела "Новости" Web-сайта Комитета. Рассмотрение обращений физических и юридических лиц, средств массовой информации по вопросам, входящим в компетенцию Управления. Подготовка и представление отчетов об освещении в республиканских и региональных электронных и печатных СМИ деятельности Комитета. Оказание методической и практической помощи специалистам территориальных и подведомственных организаций Комитета в пределах компетенции. Взаимодействие с государственными органами и организациями в пределах компетенции.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внутренней безопасности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Руководитель управления внутренней безопасности, категория C-3 (1 единица), № 03-1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"/>
        <w:gridCol w:w="12161"/>
      </w:tblGrid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право (международное право и/или таможенное дело и/или юриспруденция) и/или общественная безопасность (правоохранительная деятельность) и/или бизнес и управление (государственное и местное управление, экономика, менеджмент, учет и аудит, государственный аудит).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Организация и проведение профилактических мероприятий по противодействию коррупции среди сотрудников центрального аппарата, территориальных подразделений и подведомственных организаций Комитета. Реализация планов мероприятий, Государственных программ по вопросам противодействия коррупции, терроризму и экстремизму. Организация взаимодействия с правоохранительными органами по вопросам обеспечения внутренней безопасности. Взаимодействие со структурными подразделениями Министерства, территориальными подразделениями и подведомственными организациями Комитета по вопросам, входящим в компетенцию управления. Выработка предложений и мер по повышению эффективности деятельности в сфере противодействия коррупции и терроризму. Организация и проведение служебных расследований по фактам нарушения законодательства в сфере противодействия коррупции. Анализ деятельности Комитета в сфере защиты государственных секретов. Проведение проверок состояния обеспечения защиты государственных секретов в территориальных подразделениях и подведомственных организациях. Организация работы по оформлению допуска к госсекретам; проведению инструктажа лиц, направляемых в служебные командировки за границу из числа секретоносителей. Осуществление контроля за организацией безопасности специальной связи. Оказание методической и практической помощи специалистам территориальных подразделениях и подведомственных организациях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Рассмотрение обращений физических и юридических лиц в пределах компетенции.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Главный эксперт управления внутренней безопасности, категория C-4 (2 единицы), №№ 03-2, 03-3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"/>
        <w:gridCol w:w="12139"/>
      </w:tblGrid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право (международное право и/или таможенное дело и/или юриспруденция) и/или общественная безопасность (правоохранительная деятельность) и/или бизнес и управление (государственное и местное управление, экономика, менеджмент, учет и аудит, государственный аудит).</w:t>
            </w:r>
          </w:p>
        </w:tc>
      </w:tr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профилактических мероприятий по противодействию коррупции среди сотрудников центрального аппарата, территориальных подразделений и подведомственных организаций Комитета. Реализация планов мероприятий, Государственных программ по вопросам противодействия коррупции, терроризму и экстремизму. Организация взаимодействия с правоохранительными органами по вопросам обеспечения внутренней безопасности. Взаимодействие со структурными подразделениями Министерства, территориальными подразделениями и подведомственными организациями Комитета по вопросам, входящим в компетенцию управления. Выработка предложений и мер по повышению эффективности деятельности в сфере противодействия коррупции и терроризму. Организация и проведение служебных расследований по фактам нарушения законодательства в сфере противодействия коррупции. Анализ деятельности Комитета в сфере защиты государственных секретов. Проведение проверок состояния обеспечения защиты государственных секретов в территориальных подразделениях и подведомственных организациях. Организация работы по оформлению допуска к госсекретам; проведению инструктажа лиц, направляемых в служебные командировки за границу из числа секретоносителей. Осуществление контроля за организацией безопасности специальной связи. Оказание методической и практической помощи специалистам территориальных подразделениях и подведомственных организациях Комитета в пределах компетенции. Рассмотрение обращений физических и юридических лиц в пределах компетенции.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Служба управления персоналом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Руководитель Службы управления персоналом, категория C-3 (1 единица), № 04-1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"/>
        <w:gridCol w:w="12156"/>
      </w:tblGrid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право (международное право и/или юриспруденция) и/или языки и литература (переводческое дело), экономика и бизнес (экономика, учет и аудит, финансы и кредит).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Разработка и реализация стратегии управления персоналом. Анализ и планирование потребности в кадрах, в том числе по специальностям и квалификациям.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делопроизводства, в том числе посредством информационной системы управления персоналом "Е-қызмет". Координация и организация деятельности по созданию условий для профессиональной адаптации и обеспечения профессионального развития кадров, в том числе путем наставничества, переподготовки, повышения квалификации, стажировок. Организация и обеспечение деятельности конкурсной, аттестационной, дисциплинарной комиссий, комиссий по исчислению стажа. Координация, мониторинг и обеспечение соблюдения процедур поступления, прохождения и прекращения государственной службы сотрудниками центрального аппарата и территориальных подразделений Комитета.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Главный эксперт Службы управления персоналом, категория C-4 (3 единицы), №№ 04-2, 04-3, 04-4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214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право (международное право и/или юриспруденция) и/или языки и литература (переводческое дело), экономика и бизнес (экономика, учет и аудит, финансы и кредит).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стратегии управления персоналом. Анализ и планирование потребности в кадрах, в том числе по специальностям и квалификациям.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делопроизводства, в том числе посредством информационной системы управления персоналом "Е-қызмет". Координация и организация деятельности по созданию условий для профессиональной адаптации и обеспечения профессионального развития кадров, в том числе путем наставничества, переподготовки, повышения квалификации, стажировок. Организация и обеспечение деятельности конкурсной, аттестационной, дисциплинарной комиссий, комиссий по исчислению стажа. Координация, мониторинг и обеспечение соблюдения процедур поступления, прохождения и прекращения государственной службы сотрудниками центрального аппарата и территориальных подразделений Комитета.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Эксперт Службы управления персоналом, категория C-5 (1 единица), № 04-5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214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право (международное право и/или юриспруденция) и/или языки и литература (переводческое дело), экономика и бизнес (экономика, учет и аудит, финансы и кредит).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стратегии управления персоналом. Анализ и планирование потребности в кадрах, в том числе по специальностям и квалификациям.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делопроизводства, в том числе посредством информационной системы управления персоналом "Е-қызмет". Координация и организация деятельности по созданию условий для профессиональной адаптации и обеспечения профессионального развития кадров, в том числе путем наставничества, переподготовки, повышения квалификации, стажировок. Организация и обеспечение деятельности конкурсной, аттестационной, дисциплинарной комиссий, комиссий по исчислению стажа. Координация, мониторинг и обеспечение соблюдения процедур поступления, прохождения и прекращения государственной службы сотрудниками центрального аппарата и территориальных подразделений Комитета.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бюджетного планирования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Руководитель управления бюджетного планирования, категория C-3 (1 единица), № 05-1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195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социальные науки, экономика и бизнес (финансы и/или учет и аудит и/или экономика)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инициативность, ответственность, ориентация на потребителя услуг и его информирование, добропорядочность, способность и стремление к саморазвитию, сотрудничеству и взаимодействию, управлению деятельностью, принятию решений, лидерству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организация и координация работы Управления по вопросам бюджетного планирования по бюджетным программам Комитета, утверждения и корректировки плана развития подведомственных организаций Комитета, участие в разработке нормативных правовых актов в сфере санитарно-эпидемиологического благополучия населения. Подготовка проектов аналитических материалов, справок, докладов, решений в пределах компетенции. Взаимодействие c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Главный эксперт управления бюджетного планирования, категория C-4 (4 единицы), №№ 05-2, 05-3, 05-4, 05-5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667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социальные науки, экономика и бизнес (финансы и/или учет и аудит и/или экономика)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Стрессоустойчивость, инициативность, ответственность, ориентация на потребителя услуг и его информирование, добропорядочность, способность и стремление к саморазвитию, сотрудничеству и взаимодействию, управлению деятельностью, принятию решений, лидерству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сводного проекта бюджета по подведомственным Комитету республиканским государственным учреждениям на соответствующий трехлетний период.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подготовка к утверждению корректировок к планам развития и отчетов об исполнении планов развития подведомственных республиканских государственных предприятий;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оценке эффективности бюджетных программ по курации по отчетному периоду, при разработке проекта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индивидуальных планов финансирования по обязательствам и платежам на планируемый финансовый год, а также внесение изменений;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заявок от курируемых подведомственных территориальных органов к уточнению республиканского бюджета, разработка предложений к проекту постановления Правительства Республики Казахстан, связанных с уточнением республиканского бюджета;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проектов законодательных и иных нормативных актов по вопросам планирования;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справок, информаций и аналитических материалов по курируемому участку;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иных поручений руководства;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текущей корреспонденцией.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бухгалтерского учета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Руководитель управления бухгалтерского учета, категория C-3 (1 единица), № 06-1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2126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бизнес и управление (финансы и/или учет и аудит и/или экономика и/или менеджмент) 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Ведение бухгалтерского учета центрального аппарата Комитета. Рассмотрение и свод ежеквартальной отчетности по дебиторской и кредиторской задолженности по подведомственным государственным учреждениям. Прием, обработка и консолидация в информационной системе Е-Минфин финансовой отчетности по Комитету и подведомственным государственным учреждениям. Рассмотрение материалов по списанию активов центрального аппарата, территориальных подразделений и подведомственных организаций, вопросы управления государственным имуществом. Составление годового отчета по инвентаризации, паспортизации и переоценке имущества Комитета и мониторинг представления данного отчета подведомственными государственными учреждениями и предприятиями в государственный реестр ИС ЕССО. Мониторинг исполнения бюджета по подведомственным государственным учреждениям.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Главный эксперт управления бухгалтерского учета категория C-4 (4 единицы), №№ 06-2, 06-3, 06-4, 06-5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2113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бизнес и управление (финансы и/или учет и аудит и/или экономика и/или менеджмент) 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бухгалтерского учета центрального аппарата Комитета. Рассмотрение и свод ежеквартальной отчетности по дебиторской и кредиторской задолженности по подведомственным государственным учреждениям. Прием, обработка и консолидация в информационной системе Е-Минфин финансовой отчетности по Комитету и подведомственным государственным учреждениям. Рассмотрение материалов по списанию активов центрального аппарата, территориальных подразделений и подведомственных организаций, вопросы управления государственным имуществом. Составление годового отчета по инвентаризации, паспортизации и переоценке имущества Комитета и мониторинг представления данного отчета подведомственными государственными учреждениями и предприятиями в государственный реестр ИС ЕССО. Мониторинг исполнения бюджета по подведомственным о государственным учреждениям.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правового обеспечения и государственных закупок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Руководитель управления правового обеспечения и государственных закупок, категория C-3 (1 единица), № 07-1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"/>
        <w:gridCol w:w="12134"/>
      </w:tblGrid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(международное право и/или юриспруденция); бизнес и управление (менеджмент и/или финансы и/или учет и аудит и/или экономика).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Представление в установленном законодательством порядке интересов Комитета в суде, а также в других органах и организациях в пределах полномочий. Оказание правовой помощи работникам структурных подразделений, территориальных органов и подведомственных организаций Комитета. Анализ и обобщение судебной работы, административного производства территориальных подразделений и Комитета. Осуществление методического руководства и контроль вопросов судебной работы и административного производства территориальных органов и Комитета. Проведение юридической экспертизы правовых актов, решений и других документов правового характера на соответствие требованиям Конституции и действующего законодательства. Рассмотрение и подготовка проектов решений по обращениям физических и юридических лиц.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Осуществление государственных закупок, проведение анализа и мониторинга государственных закупок товаров, работ и услуг.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Главный эксперт управления правового обеспечения и государственных закупок, категория C-4 (3 единицы), №№ 07-2, 07-3, 07-4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2121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право (международное право и/или юриспруденция); бизнес и управление (менеджмент и/или финансы и/или учет и аудит и/или экономика); математика и статистика (математика) 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установленном законодательством порядке интересов Комитета в суде, а также в других органах и организациях в пределах полномочий. Оказание правовой помощи работникам структурных подразделений, территориальных органов и подведомственных организаций Комитета. Анализ и обобщение судебной работы, административного производства территориальных подразделений и Комитета. Осуществление методического руководства и контроль вопросов судебной работы и административного производства территориальных органов и Комитета. Проведение юридической экспертизы правовых актов, решений и других документов правового характера на соответствие требованиям Конституции и действующего законодательства. Рассмотрение и подготовка проектов решений по обращениям физических и юридических лиц.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Осуществление государственных закупок, проведение анализа и мониторинга государственных закупок товаров, работ и услуг.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Эксперт управления правового обеспечения и государственных закупок, категория C-5 (1 единица), № 07-5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2121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(международное право и/или юриспруденция); бизнес и управление (менеджмент и/или финансы и/или учет и аудит и/или экономика).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установленном законодательством порядке интересов Комитета в суде, а также в других органах и организациях в пределах полномочий. Оказание правовой помощи работникам структурных подразделений, территориальных органов и подведомственных организаций Комитета. Анализ и обобщение судебной работы, административного производства территориальных подразделений и Комитета. Осуществление методического руководства и контроль вопросов судебной работы и административного производства территориальных органов и Комитета. Проведение юридической экспертизы правовых актов, решений и других документов правового характера на соответствие требованиям Конституции и действующего законодательства. Рассмотрение и подготовка проектов решений по обращениям физических и юридических лиц.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Осуществление государственных закупок, проведение анализа и мониторинга государственных закупок товаров, работ и услуг.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административного обеспечения </w:t>
      </w:r>
    </w:p>
    <w:bookmarkEnd w:id="42"/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Руководитель управления административного обеспечения, категория C-3 (1 единица), № 08-1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"/>
        <w:gridCol w:w="12074"/>
      </w:tblGrid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подготовка учителей по языкам и литературе (казахский язык и литература и/или иностранный язык: два иностранных языка и/или казахский язык и литература в школах с неказахским языком обучения) и/или языки и литература (филология и/или переводческое дело) и/или право (международное право и/или юриспруденция) и/или бизнес и управление (менеджмент и/или финансы и/или учет и аудит и/или экономика) 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Редактирование, участие в работе по функционированию, развитию и внедрению языков в Комитете. Ведение работы по административному обеспечению.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проектов решений по обращениям физических и юридических лиц. Работа с документами по электронной базе. Постановка документов на контроль. Контроль за своевременным исполнением контрольных документов. Подготовка и контроль качества документов на государственном языке.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Главный эксперт управления административного обеспечения, категория C-4 (4 единицы), №№ 08-2, 08-3, 08-4, 08-5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12051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подготовка учителей по языкам и литературе (казахский язык и литература и/или иностранный язык: два иностранных языка и/или казахский язык и литература в школах с неказахским языком обучения) и/или языки и литература (филология и/или переводческое дело) и/или право (международное право и/или юриспруденция) и/или бизнес и управление (менеджмент и/или финансы и/или учет и аудит и/или экономика) 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Редактирование, участие в работе по функционированию, развитию и внедрению языков в Комитете. Ведение работы по административному обеспечению. Оказание методической и практической помощи специалистам территориальных подразделений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проектов решений по обращениям физических и юридических лиц. Работа с документами по электронной базе. Постановка документов на контроль. Контроль за своевременным исполнением контрольных документов. Подготовка и контроль качества документов на государственном языке.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по контролю за техническими регламентами к продовольственным товарам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Руководитель управления по контролю за техническими регламентами к продовольственным товарам, категория C-3 (1 единица), № 09-1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12091"/>
      </w:tblGrid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Организация мероприятий, осуществление контроля и надзора по проведению мониторинга безопасности пищевой продукции и за соблюдением требований установленных техническими регламентами и нормативными документами. Организация мероприятий по обеспечению взаимодействия в рамках Евразийского экономического союза и Всемирной торговой организации, международных организаций по вопросам пищевой безопасности. Участие в рабочих и экспертных группах по вопросам обеспечения санитарно-эпидемиологического населения.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Главный эксперт управления по контролю за техническими регламентами к продовольственным товарам, категория C-4 (4 единицы), №№ 09-2, 09-3, 09-4, 09-5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"/>
        <w:gridCol w:w="12108"/>
      </w:tblGrid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и надзора по проведению мониторинга и соблюдением требований, установленных техническими регламентами и нормативными документами, обеспечение безопасности пищевой продукции, с целью защиты жизни и здоровья человека, предупреждение действий, вводящих в заблуждение потребителей. Разработка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Участие в переговорах по вопросам Всемирной торговой организаций, Евразийского экономического союза, Комиссии Кодекс Алиментариус и других организаций в пределах компетенции. Рассмотрение и подготовка проектов решений по обращениям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по контролю за техническими регламентами к непродовольственным товарам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Руководитель управления по контролю за техническими регламентами к непродовольственным товарам, категория C-3 (1 единица), № 10-1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214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Организация мероприятий по контролю за соблюдением требований технических регламентов, качеством и безопасностью непродовольственных товаров. Организация мероприятий по обеспечению взаимодействия в рамках Евразийского экономического союза, Всемирной торговой организации, Содружества Независимых Государств, Всемирной организации здравоохранения. Участие в переговорах по вопросам Евразийского экономического союза, Всемирной торговой организаций, Содружества Независимых Государств. Участие в рабочих и экспертных группах по вопросам обеспечения санитарно-эпидемиологического населения.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Участие в организации работ по экономическому планированию, обоснованию бюджетных ассигнований в пределах компетенции Управления. Представление интересов Республики Казахстан в международных организациях, за пределами Республики Казахстан.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Главный эксперт управления по контролю за техническими регламентами к непродовольственным товарам, категория C-4 (3 единицы), №№ 10-2, 10-3, 10-4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"/>
        <w:gridCol w:w="12127"/>
      </w:tblGrid>
      <w:tr>
        <w:trPr>
          <w:trHeight w:val="3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и надзора за соблюдением требований, установленных техническими регламентами и нормативными документами по продукции, реализуемой потребителям, обеспечение безопасности продукции, с целью защиты жизни и здоровья человека, предупреждение действий, вводящих в заблуждение потребителей. Разработка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Организация мероприятий по обеспечению взаимодействия в рамках Евразийского экономического союза, Всемирной торговой организации, Содружества Независимых Государств, Всемирной организации здравоохранения. Участие в переговорах по вопросам Евразийского экономического союза, Всемирной торговой организаций, Содружества Независимых Государств. Рассмотрение и подготовка проектов решений по обращениям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санитарно-гигиенического контроля и надзора за объектами питания, образования и воспитания 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Руководитель управления санитарно-гигиенического контроля и надзора за объектами питания, образования и воспитания C-3 (1 единица), № 11-1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"/>
        <w:gridCol w:w="12184"/>
      </w:tblGrid>
      <w:tr>
        <w:trPr>
          <w:trHeight w:val="30" w:hRule="atLeast"/>
        </w:trPr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эпидемиология).</w:t>
            </w:r>
          </w:p>
        </w:tc>
      </w:tr>
      <w:tr>
        <w:trPr>
          <w:trHeight w:val="30" w:hRule="atLeast"/>
        </w:trPr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Управления, а также деятельности территориальных подразделений по вопросам обеспечения государственного санитарно-эпидемиологического надзора за объектами питания, образования и воспитания на территории Республики Казахстан. Планирование работы Управления. Осуществление реализационных и контрольно-надзорных функций по вопросам санитарно-эпидемиологического благополучия населения, взаимодействие с общественными объединениями по реализации вопросов санитарно-эпидемиологического благополучия населения на объектах питания, образования и воспитания, методическая и организационная координация работы субъектов и иных организаций. Участие в рабочих и экспертных группах по вопросам охраны здоровья населения, в том числе детей и подростков, обеспечения санитарно-эпидемиологического благополучия населения. Участие в разработке нормативных правовых актов в сфере санитарно-эпидемиологического благополучия населения. Участие в разработке и реализации государственных программ в области здравоохранения. Участие в осуществлении плановых и внеплановых проверок состояния работы подведомственных органов и организаций Комитета. Участие совместно с подведомственными органами и организациями Комитета в осуществлении проверок подконтрольных объектов питания, образования и воспитания. Оказание методической и практической помощи специалистам подведомственных органов и организаций Комитета в пределах компетенции. Организация, проведение и (или) участие в республиканских и региональных семинарах, научно-практических конференциях.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контроля за деятельностью сотрудников Управления, обеспечением соблюдения сотрудниками исполнительской и трудовой дисциплины.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Главный эксперт Управления санитарно-гигиенического контроля и надзора за объектами питания, образования и воспитания категория C-4 (3 единицы), №№ 11-2, 11-3, 11-4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"/>
        <w:gridCol w:w="12148"/>
      </w:tblGrid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работы. Осуществление реализационных и контрольно-надзорных функций по вопросам санитарно-эпидемиологического благополучия населения, взаимодействие с общественными объединениями по реализации вопросов санитарно-эпидемиологического благополучия населения на объектах питания, методическая и организационная координация работы субъектов здравоохранения и иных организаций. Участие в рабочих и экспертных группах по вопросам пищевой безопасности и профилактики пищевых отравлений, обеспечения санитарно-эпидемиологического благополучия населения на объектах питания. Участие в разработке нормативных правовых актов в сфере санитарно-эпидемиологического благополучия населения. Участие в разработке и реализации государственных программ в области здравоохранения. Участие в осуществлении плановых и внеплановых проверок состояния работы подведомственных органов и организаций Комитета. Участие совместно с подведомственными органами и организациями Комитета в осуществлении проверок подконтрольных объектов питания. Оказание методической и практической помощи специалистам подведомственных органов и организаций Комитета в пределах компетенции. Организация, проведение и (или) участие в республиканских и региональных семинарах, научно-практических конференциях.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Рассмотрение и подготовка проектов решений по обращениям физических и юридических лиц.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Главный эксперт Управления санитарно-гигиенического контроля и надзора за объектами питания, образования и воспитания категория C-4 (1 единицы), №№ 11-5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"/>
        <w:gridCol w:w="12133"/>
      </w:tblGrid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окружающая среда (экология) 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работы. Осуществление реализационных и контрольно-надзорных функций по вопросам санитарно-эпидемиологического благополучия населения, взаимодействие с общественными объединениями по реализации вопросов санитарно-эпидемиологического благополучия населения на объектах образования и воспитания, методическая и организационная координация работы субъектов здравоохранения и иных организаций. Участие в рабочих и экспертных группах по вопросам обеспечения санитарно-эпидемиологического благополучия населения на объектах образования и воспитания. Участие в разработке нормативных правовых актов в сфере санитарно-эпидемиологического благополучия населения. Участие в разработке и реализации государственных программ в области здравоохранения. Участие в осуществлении плановых и внеплановых проверок состояния работы подведомственных органов и организаций Комитета. Участие совместно с подведомственными органами и организациями Комитета в осуществлении проверок подконтрольных объектов образования и воспитания. Оказание методической и практической помощи специалистам подведомственных органов и организаций Комитета в пределах компетенции. Организация, проведение и (или) участие в республиканских и региональных семинарах, научно-практических конференциях. Подготовка проектов аналитических материалов, справок, докладов, решений коллегии Комитета в пределах компетенции. Мониторинг исполнения Управлением мероприятий предусмотренных программными документами, производственного контроля и санитарно-эпидемиологического мониторинга за объектами.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государственными органами и организациями в пределах компетенции. Рассмотрение и подготовка проектов решений по обращениям физических и юридических лиц.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Управления санитарно-гигиенического контроля и надзора за промышленными, радиационно-опасными и коммунальными объектами 24. Руководитель управления санитарно-гигиенического контроля и надзора за промышленными, радиационно-опасными и коммунальными объектами C-3 (1 единица), № 12-1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"/>
        <w:gridCol w:w="12183"/>
      </w:tblGrid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Управления, а также деятельности территориальных подразделений по вопросам обеспечения государственного санитарно-эпидемиологического надзора за промышленными, радиационно-опасными и коммунальными объектами на территории Республики Казахстан. Планирование работы Управления. Осуществление реализационных и контрольно-надзорных функций по вопросам санитарно-эпидемиологического благополучия населения, взаимодействие с общественными объединениями по реализации вопросов санитарно-эпидемиологического благополучия населения на промышленных, радиационно-опасных и коммунальных объектах, методическая и организационная координация работы субъектов и иных организаций. Участие в рабочих и экспертных группах по вопросам охраны здоровья населения, обеспечения санитарно-эпидемиологического благополучия населения. Участие в разработке нормативных правовых актов в сфере санитарно-эпидемиологического благополучия населения. Участие в разработке и реализации государственных программ в области здравоохранения. Участие в осуществлении плановых и внеплановых проверок состояния работы подведомственных органов и организаций Комитета. Участие совместно с подведомственными органами и организациями Комитета в осуществлении проверок подконтрольных промышленных, радиационно-опасных и коммунальных объектов. Оказание методической и практической помощи специалистам подведомственных органов и организаций Комитета в пределах компетенции. Организация, проведение и (или) участие в республиканских и региональных семинарах, научно-практических конференциях.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контроля за деятельностью сотрудников Управления, обеспечением соблюдения сотрудниками исполнительской и трудовой дисциплины. Внесение предложений о поощрении и наложении дисциплинарных взысканий на сотрудников Управления. Выполнение иных обязанностей в соответствии с законодательством Республики Казахстан.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Главный эксперт Управления санитарно-гигиенического контроля и надзора за промышленными, радиационно-опасными и коммунальными объектами, категория C-4 (6 единицы), №№ 12-2, 12-3, 12-4, 12-5, 12-6, 12-7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2163"/>
      </w:tblGrid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мероприятий по проведению государственного санитарно-эпидемиологического надзора и обеспечению санитарно-эпидемиологического благополучия населения на территории Республики Казахстан. Планирование работы. Осуществление реализационных и контрольно-надзорных функций по вопросам санитарно-эпидемиологического благополучия населения, взаимодействие с общественными объединениями по реализации вопросов санитарно-эпидемиологического благополучия населения на промышленных, радиационно-опасных и коммунальных объектах, методическая и организационная координация работы субъектов и иных организаций. Участие в рабочих и экспертных группах по вопросам охраны здоровья населения, обеспечения санитарно-эпидемиологического благополучия населения. Участие в разработке нормативных правовых актов в сфере санитарно-эпидемиологического благополучия населения. Участие в разработке и реализации государственных программ в области здравоохранения. Участие в осуществлении плановых и внеплановых проверок состояния работы подведомственных органов и организаций Комитета. Участие совместно с подведомственными органами и организациями Комитета в осуществлении проверок подконтрольных промышленных, радиационно-опасных и коммунальных объектов. Оказание методической и практической помощи специалистам подведомственных органов и организаций Комитета в пределах компетенции. Организация, проведение и (или) участие в республиканских и региональных семинарах, научно-практических конференциях.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Рассмотрение и подготовка проектов решений по обращениям физических и юридических лиц.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эпидемиологического контроля за инфекционными заболеваниями</w:t>
      </w:r>
    </w:p>
    <w:bookmarkEnd w:id="69"/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Руководитель управления эпидемиологического контроля за инфекционными заболеваниями, категория C-3 (1 единица), № 13-1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"/>
        <w:gridCol w:w="12152"/>
      </w:tblGrid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Проведение анализа эпидемиологической ситуации в республике по инфекционным и паразитарным заболеваниям, проводимых мероприятий по ее стабилизации, взаимодействие с другими государственными органами и организациями по вопросам санитарно-эпидемиологического благополучия населения. Участие в организации мероприятий по обеспечению эпидемиологического благополучия населения по инфекционным и паразитарным заболеваниям. Участие в расследовании вспышек инфекционных и паразитарных заболеваний, выявлении их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эпидемиологического контроля и надзора за инфекционными и паразитарными заболеваниями.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Главный эксперт управления эпидемиологического контроля за инфекционными заболеваниями, категория C-4 (5 единиц), №№ 13-2, 13-3, 13-4, 13-5, 13-6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"/>
        <w:gridCol w:w="12096"/>
      </w:tblGrid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эпидемиологической ситуации в республике по курируемым инфекционным и паразитарным заболеваниям, проводимых мероприятий по ее стабилизации, взаимодействие с другими государственными органами и организациями по вопросам санитарно-эпидемиологического благополучия населения. Участие в организации мероприятий по обеспечению эпидемиологического благополучия населения по курируемым инфекционным и паразитарным заболеваниям. Участие в расследовании вспышек инфекционных заболеваний, выявлении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эпидемиологического контроля и надзора за курируемыми инфекционными и паразитарными заболеваниями.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Рассмотрение и подготовка проектов решений по обращениям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эпидемиологического контроля за вакциноуправляемыми инфекциями</w:t>
      </w:r>
    </w:p>
    <w:bookmarkEnd w:id="74"/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Руководитель управления эпидемиологического контроля за вакциноуправляемыми инфекциями, категория C-3 (1 единица), № 14-1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2163"/>
      </w:tblGrid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Проведение анализа эпидемиологической ситуации в республике по вакциноуправляемым инфекциям, иммунопрофилактике. Взаимодействие с другими государственными органами и организациями по вопросам иммунопрофилактики. Участие в организации мероприятий по обеспечению санитарно-эпидемиологического благополучия населения по вакциноуправляемым инфекциям. Участие в расследовании вспышек инфекционных заболеваний в пределах компетенции, выявлении их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иммунопрофилактики.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Главный эксперт управления контроля за вакциноуправляемыми инфекциями, категория C-4 (2 единицы), №№ 14-2, 14-3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"/>
        <w:gridCol w:w="12153"/>
      </w:tblGrid>
      <w:tr>
        <w:trPr>
          <w:trHeight w:val="30" w:hRule="atLeast"/>
        </w:trPr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эпидемиологической ситуации в республике по вакциноуправляемым инфекциям, иммунопрофилактике. Взаимодействие с другими государственными органами и организациями по вопросам иммунопрофилактики. Участие в организации мероприятий по обеспечению санитарно-эпидемиологического благополучия населения по вакциноуправляемым инфекциям. Участие в расследовании вспышек инфекционных и паразитарных заболеваний в пределах компетенции, выявлении их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иммунопрофилактики.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эпидемиологического надзора за особо опасными инфекциями</w:t>
      </w:r>
    </w:p>
    <w:bookmarkEnd w:id="79"/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Руководитель управления эпидемиологического надзора за особо опасными инфекциями, категория C-3 (1 единица), № 15-1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"/>
        <w:gridCol w:w="12154"/>
      </w:tblGrid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Проведение анализа эпидемиологической ситуации в республике по особо опасным инфекционным заболеваниям, проводимых мероприятий по ее стабилизации, взаимодействие с другими государственными органами и организациями по вопросам санитарно-эпидемиологического благополучия населения. Участие в организации мероприятий по обеспечению эпидемиологического благополучия населения по особо опасным инфекционным заболеваниям и биобезопасности. Участие в расследовании вспышек особо опасных инфекционных заболеваний, выявлении их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эпидемиологического контроля и надзора за особо опасными инфекционными заболеваниями и биобезопасности.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Подготовка проектов аналитических материалов, справок, докладов, решений коллегии Комитета в пределах компетенции. Взаимодействие с государственными органами и организациями в пределах компетенции. Осуществление своевременной и качественной подготовки документов. Организация, контроль работы и рассмотрение обращений физических и юридических лиц. Выполнение иных обязанностей в пределах компетенции в соответствии с законодательством Республики Казахстан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Главный эксперт управления эпидемиологического надзора за особо опасными инфекциями, категория C-4 (4 единицы), №№ 15-2, 15-3, 15-4, 15-5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12103"/>
      </w:tblGrid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эпидемиологической ситуации в республике по курируемым особо опасным инфекционным заболеваниям, проводимых мероприятий по ее стабилизации, биобезопасности взаимодействиеяс другими государственными органами и организациями по вопросам санитарно-эпидемиологического благополучия населения. Участие в организации мероприятий по обеспечению эпидемиологического благополучия населения по курируемым особо опасным инфекционным заболеваниям и биобезопасности. Участие в расследовании вспышек особо опасных инфекционных заболеваний, выявлении причин, разработке рекомендаций по их локализации и проведению профилактических и противоэпидемических мероприятий. Координация деятельности территориальных органов и организаций Комитета по вопросам эпидемиологического контроля и надзора за курируемыми особо опасными инфекционными заболеваниями и биобезопасности. Участие в организации и проведении республиканских и региональных семинаров, научно-практических конференций. Разработка, согласование и рассмотрение в пределах компетенции проектов законодательных и нормативных правовых актов. Осуществление своевременной и качественной подготовки документов. Рассмотрение и подготовка проектов решений по обращениям физических и юридических лиц.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координации лабораторной службы</w:t>
      </w:r>
    </w:p>
    <w:bookmarkEnd w:id="84"/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Руководитель управления координации лабораторной службы, категория C-3 (1 единица), № 16-1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"/>
        <w:gridCol w:w="12140"/>
      </w:tblGrid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планирование работы Управления. Обеспечение соблюдения сотрудниками Управления исполнительской и трудовой дисциплины. Осуществление контроля за организацией санитарно-эпидемиологической экспертизы подведомственными лабораториями Комитета. Координация и руководство в пределах компетенции деятельностью РГП на ПХВ "Национальный центр экспертизы". Проведение проверки деятельности территориальных подразделений и подведомственных организаций в части обеспечения лабораторного сопровождения деятельности Комитета. Участие в разработке и разработка проектов законодательных актов по курируемым разделам работы в пределах компетенции Управления. Рассмотрение и согласование проектов стандартов, проектов внесения изменений в стандарты по вопросам проведения санитарно-эпидемиологической экспертизы. Рассмотрение и согласование методик проведения санитарно-эпидемиологической экспертизы, для внесения в Реестр государственной системы обеспечения единства средств измерений Республики Казахстан.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Главный эксперт управления координации лабораторной службы, категория C-4 (4 единицы), №№ 16-2, 16-3, 16-4, 16-5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2121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организацией санитарно-эпидемиологической экспертизы подведомственными лабораториями Комитета. Координация в пределах компетенции деятельностью РГП на ПХВ "Национальный центр экспертизы". Проведение проверки деятельности территориальных подразделений и подведомственных организаций в части обеспечения лабораторного сопровождения деятельности Комитета. Участие в разработке и разработка проектов законодательных актов по курируемым разделам работы в пределах компетенции Управления. Рассмотрение и согласование проектов стандартов, проектов внесения изменений в стандарты по вопросам проведения санитарно-эпидемиологической экспертизы. Рассмотрение и согласование методик проведения санитарно-эпидемиологической экспертизы, для внесения в Реестр государственной системы обеспечения единства средств измерений Республики Казахстан. Оказание методической и практической помощи специалистам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планирования и анализа деятельности </w:t>
      </w:r>
    </w:p>
    <w:bookmarkEnd w:id="89"/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Руководитель управления планирования и анализа деятельности, категория C-3 (1 единица), № 17-1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"/>
        <w:gridCol w:w="12115"/>
      </w:tblGrid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Обеспечение соблюдения сотрудниками Управления исполнительской и трудовой дисциплины. Организация работ по планированию и анализу, контроль за исполнением Общенационального плана в пределах компетенции Комитета, годового плана работы Комитета, Стратегического плана Министерства, Операционного плана Министерства, Государственной программы развития здравоохранения РК на 2020-2025 годы, организация мероприятий по проведению расширенных заседаний Комитета. Осуществление своевременной и качественной подготовки документов. Оказание методической и практической помощи специалистам территориальных органов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0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Главный эксперт управления планирования и анализа деятельности, категория C-4 (4 единицы), №№ 17-2, 17-3, 17-4, 17-5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12099"/>
      </w:tblGrid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</w:t>
            </w:r>
          </w:p>
        </w:tc>
      </w:tr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планированию и анализу, контроль за исполнением Общенационального плана в пределах компетенции комитета, годового плана работы Комитета, Стратегического плана Министерства, Операционного плана Министерства, Государственной программы развития здравоохранения РК на 2020-2025 годы, организация мероприятий по проведению расширенных заседаний Комитета. Осуществление своевременной и качественной подготовки документов. Оказание методической и практической помощи специалистам территориальных органов и подведомственных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цифровизации</w:t>
      </w:r>
    </w:p>
    <w:bookmarkEnd w:id="94"/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Руководитель управления цифровизации, категория C-3 (1 единица), № 18-1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2138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телекоммуникации (радиотехника и/или электроника и/или телекоммуникации) и/или информационно-коммуникационные технологии (информационные системы и/или математическое и компьютерное моделирование и/или вычислительная техника и программное обеспечение и/или системы информационной безопасности) и/или инженерия и инженерные дело (автоматизация и управление) и/или стандартизация и сертификация (стандартизация и сертификация (по отраслям) и/или здравоохранение (медицина) (общественное здравоохранение и/или медико-профилактическое дело и/или санитария, гигиена, эпидемиология)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цифровизации, информатизации и информационной безопасности. Разработка, согласование и рассмотрение в пределах компетенции проектов законодательных и нормативных правовых актов. Принимать участие в организации работ по защите информационных ресурсов. Координация работы структурных подразделений по оптимизации и автоматизации государственных услуг в сфере санитарно-эпидемиологического благополучия населения. Обеспечивать информационную безопасность при внедрении, сопровождении и функционировании информационных систем, программных обеспечений.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1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Главный эксперт управления цифровизации, категория C-4 (4 единицы), №№ 18-2, 18-3, 18-4, 18-5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2138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телекоммуникации (радиотехника и/или электроника и/или телекоммуникации) и/или информационно-коммуникационные технологии (информационные системы и/или математическое и компьютерное моделирование и/или вычислительная техника и программное обеспечение и/или системы информационной безопасности) и/или инженерия и инженерные дело (автоматизация и управление) и/или стандартизация и сертификация (стандартизация и сертификация (по отраслям) и/или здравоохранение (медицина) (общественное здравоохранение и/или медико-профилактическое дело и/или санитария, гигиена, эпидемиология)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цифровизации, информатизации и информационной безопасности. Разработка, согласование и рассмотрение в пределах компетенции проектов законодательных и нормативных правовых актов. Принимать участие в организации работ по защите информационных ресурсов. Координация работы структурных подразделений по оптимизации и автоматизации государственных услуг в сфере санитарно-эпидемиологического благополучия населения. Обеспечивать информационную безопасность при внедрении, сопровождении и функционировании информационных систем, программных обеспечений.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Участие в разработке нормативных правовых актов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координации контрольно-надзорной деятельности</w:t>
      </w:r>
    </w:p>
    <w:bookmarkEnd w:id="99"/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Руководитель управления координации контрольно-надзорной деятельности, категория C-3 (1 единица), № 19-1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"/>
        <w:gridCol w:w="12146"/>
      </w:tblGrid>
      <w:tr>
        <w:trPr>
          <w:trHeight w:val="30" w:hRule="atLeast"/>
        </w:trPr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эпидемиология); право (юриспруденция) </w:t>
            </w:r>
          </w:p>
        </w:tc>
      </w:tr>
      <w:tr>
        <w:trPr>
          <w:trHeight w:val="30" w:hRule="atLeast"/>
        </w:trPr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Координация контрольно-надзорной деятельности в сфере санитарно-эпидемиологического благополучия населения. Осуществление межведомственного взаимодействия с государственными органами по вопросам контрольно-надзорной деятельности. Контроль за составлением и выполнением графика (списка) и статистического учета проводимых проверок (профилактического контроля и надзора с посещением) в регулируемой сфере. Выработка предложений по совершенствованию законодательной и нормативной правовой базы по контрольно-надзорной деятельности. Участие в рабочих и экспертных группах по вопросам контрольно-надзорной деятельности,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Главный эксперт управления координации контрольно-надзорной деятельности, категория C-4 (4 единицы), №№ 19-2, 19-3, 19-4,19-5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"/>
        <w:gridCol w:w="12142"/>
      </w:tblGrid>
      <w:tr>
        <w:trPr>
          <w:trHeight w:val="30" w:hRule="atLeast"/>
        </w:trPr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эпидемиология); право (юриспруденция) </w:t>
            </w:r>
          </w:p>
        </w:tc>
      </w:tr>
      <w:tr>
        <w:trPr>
          <w:trHeight w:val="30" w:hRule="atLeast"/>
        </w:trPr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контрольно-надзорной деятельности в сфере санитарно-эпидемиологического благополучия населения. Осуществление межведомственного взаимодействия с государственными органами по вопросам контрольно-надзорной деятельности. Контроль за составлением и выполнением графика (списка) и статистического учета проводимых проверок (профилактического контроля и надзора с посещением) в регулируемой сфере. Выработка предложений по совершенствованию законодательной и нормативной правовой базы по контрольно-надзорной деятельности. Участие в рабочих и экспертных группах по вопросам контрольно-надзорной деятельности,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оказания государственных услуг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Руководитель управления оказания государственных услуг, категория C-3 (1 единица), № 20-1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"/>
        <w:gridCol w:w="12135"/>
      </w:tblGrid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телекоммуникации (радиотехника и/или электроника и/или телекоммуникации) и/или информационно-коммуникационные технологии (информационные системы и/или математическое и компьютерное моделирование и/или вычислительная техника и программное обеспечение и/или системы информационной безопасности) и/или инженерия и инженерные дело (автоматизация и управление) и/или стандартизация и сертификация (стандартизация и сертификация (по отраслям) и/или здравоохранение (медицина) (общественное здравоохранение и/или медико-профилактическое дело и/или санитария, гигиена, эпидемиология)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санитарно-эпидемиологического благополучия населения. Своевременное и качественное оказание государственных услуг.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Главный эксперт управления оказания государственных услуг, категория C-4 (3 единицы), №№ 20-2, 20-3, 20-4 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"/>
        <w:gridCol w:w="12111"/>
      </w:tblGrid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телекоммуникации (радиотехника и/или электроника и/или телекоммуникации) и/или информационно-коммуникационные технологии (информационные системы и/или математическое и компьютерное моделирование и/или вычислительная техника и программное обеспечение и/или системы информационной безопасности) и/или инженерия и инженерные дело (автоматизация и управление) и/или стандартизация и сертификация (стандартизация и сертификация (по отраслям) и/или здравоохранение (медицина) (общественное здравоохранение и/или медико-профилактическое дело и/или санитария, гигиена, эпидемиология)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оказание государственных услуг.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подведомственных органов и организаций Комитета. Оказание методической и практической помощи специалистам Управления, подведомственных органов и организаций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Обеспечение соблюдения сотрудниками Управления исполнительской и трудовой дисциплины. Рассмотрение и подготовка ответов по обращениям физических и юридических лиц по курируемым вопросам в пределах компетенции. Осуществление своевременной и качественной подготовки документов. Выполнение иных обязанностей в пределах компетенции в соответствии с законодательством Республики Казахстан.</w:t>
            </w:r>
          </w:p>
        </w:tc>
      </w:tr>
    </w:tbl>
    <w:bookmarkStart w:name="z12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координации осуществления санитарной охраны на государственной границе</w:t>
      </w:r>
    </w:p>
    <w:bookmarkEnd w:id="109"/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Руководитель управления координации деятельности по санитарной охране на государственной границе, категория C-3 (1 единица), № 39-1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 и/или право (юриспруденция и/или таможенное право)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организация и координация работы. Обеспечение соблюдения сотрудниками Управления исполнительской и трудовой дисциплины. Управления по вопросам координации санитарной охраны государственной границы РК. Организация мероприятий по проведению санитарно-карантинного контроля за лицами, транспортными средствами и подконтрольными товарами во всех пунктах пропуска (авиа-, ж/д и автомобильных сообщений) на государственной границе РК, в том числе и совпадающей с таможенной границей ЕАЭС (далее – ЕАЭС). Участие в разработке нормативных правовых актов в сфере санитарно-эпидемиологического благополучия населения, в том числе по организации и обеспечению санитарно-карантинного контроля за перемещением лиц в пунктах пропуска Государственной границы, в том числе и совпадающей с Таможенной границей ЕАЭС. Организация мероприятий по обеспечению взаимодействия в рамках Евразийского экономического союза, и участие в переговорах с представителями Евразийской экономической комиссии и государств-членов Евразийского экономического союза по вопросам осуществления санитарно-эпидемиологического контроля на таможенной границе ЕАЭС, обращения несоответствующей подконтрольной продукции, на которые выданы документы об оценке соответствия органами по сертификации ЕАЭС. Организация и координация с территориальными подразделениями КСЭК по сбору и внесению данных о лицах, пересекших границу через автомобильные пункты пропуска. Взаимодействие и координация с территориальными подразделениями КСЭК по вопросам оснащения санитарно-карантинных пунктов в пунктах пропуска, в том числе на казахстанско-российском и казахстанско-кыргызском участках Госграницы РК, а также по вопросам обучения специалистов СКП. Подготовка материалов по вопросам осуществления санитарной охраны на Государственной границе РК (обеспечение санитарно-карантинного контроля), в том числе по въезду/выезду граждан РК и иностранцев (ЛБГ) для вынесения на заседание межведомственной комиссии по недопущению возникновения и распространения коронавирусной инфекции на территории Республики Казахстан. Координация по осуществлению камерального контроля, направленного на наблюдение за ввозимой продукцией на территорию РК из третьих стран, путем проведения профилактического контроля и надзора в сфере санитарно-эпидемиологического благополучия населения без посещения объекта контроля и надзора. Взаимодействие и координация с уполномоченными органами в области технического регулирования и в сфере таможенного дела по вопросам осуществления камерального контроля, а также уполномоченными органами государств-членов в области аккредитации. Осуществление анализа по результатам камерального контроля. Организация и координация мероприятий по созданию сервисного программного продукта камеральный контроль.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Взаимодействие с государственными органами и организациями в пределах компетенции. Организация и контроль работы по рассмотрению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Главный эксперт управления координации деятельности по санитарной охране на государственной границе, категория C-4 (1 единица), № 39-2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"/>
        <w:gridCol w:w="12102"/>
      </w:tblGrid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 и/или право (юриспруденция и/или таможенное право)</w:t>
            </w:r>
          </w:p>
        </w:tc>
      </w:tr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исполнительской и трудовой дисциплины. Подготовка материалов, аналитических справок, по вопросам координации осуществления санитарной охраны государственной границы РК. Осуществление работы по рассмотрению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 Подготовка материалов по вопросам осуществления санитарной охраны государственной границы РК (обеспечение санитарно-карантинного контроля), в том числе по въезду/выезду граждан РК и иностранцев (ЛБГ) для вынесения на заседание межведомственной комиссии по недопущению возникновения и распространения коронавирусной инфекции на территории Республики Казахстан. Осуществление камерального контроля, направленного на наблюдение за ввозимой продукцией на территорию РК из третьих стран, путем проведения профилактического контроля и надзора в сфере санитарно-эпидемиологического благополучия населения без посещения объекта контроля и надзора. Осуществление переписки с уполномоченными органами в области технического регулирования и в сфере таможенного дела по вопросам осуществления камерального контроля.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по результатам камерального контроля. Осуществление мероприятий по созданию сервисного программного продукта камеральный контроль. Своевременное и качественное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2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Эксперт управления координации деятельности по санитарной охране на государственной границе, категория C-5 (1 единица), № 39-3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214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(медицина) (общественное здравоохранение и/или медико-профилактическое дело и/или санитария, гигиена, эпидемиология) и/или стандартизация и сертификация (стандартизация и сертификация (по отраслям) и/или метрология) и/или право (юриспруденция и/или таможенное право)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исполнительской и трудовой дисциплины. Подготовка материалов, аналитических справок, по вопросам координации осуществления санитарной охраны государственной границы РК. Осуществление работы по рассмотрению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 Подготовка материалов по вопросам осуществления санитарной охраны государственной границы РК (обеспечение санитарно-карантинного контроля), в том числе по въезду/выезду граждан РК и иностранцев (ЛБГ) для вынесения на заседание межведомственной комиссии по недопущению возникновения и распространения коронавирусной инфекции на территории Республики Казахстан. Осуществление камерального контроля, направленного на наблюдение за ввозимой продукцией на территорию РК из третьих стран, путем проведения профилактического контроля и надзора в сфере санитарно-эпидемиологического благополучия населения без посещения объекта контроля и надзора. Осуществление переписки с уполномоченными органами в области технического регулирования и в сфере таможенного дела по вопросам осуществления камерального контроля. Осуществление анализа по результатам камерального контроля. Осуществление мероприятий по созданию сервисного программного продукта камеральный контроль. Своевременное и качественное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