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eaa6" w14:textId="695e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взаимодействия Бюро национальной статистики Агентства по стратегическому планированию и реформам Республики Казахстан с акиматом Мангистауской области при проведении национальной переписи населения Республики Казахстан в 2021 году в учреждениях и организациях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Руководителя Бюро национальной статистики Агентства по стратегическому планированию и реформам Республики Казахстан от 28 июня 2021 года № 141 и Постановление акимата Мангистауской области от 30 июня 2021 года № 17 н/қ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сроков проведения национальных переписей, утвержденных постановлением Правительства Республики Казахстан от 11 октября 2010 года № 1049, пунктом 3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2021 году, утвержденного постановлением Правительства Республики Казахстан от 19 июня 2019 года № 419, а также подпунктом 51) пункта 15 Положения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9-нқ, а также пунктом 3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2021 году, утвержденного постановлением Правительства Республики Казахстан от 19 июня 2019 года № 419, Бюро национальной статистики Агентства по стратегическому планированию и реформам Республики Казахстан ПРИКАЗЫВАЕТ и акимат Мангистауской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 взаимодействия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Бюро национальной статистики Агентства по стратегическому планированию и реформам Республики Казахстан с акиматом Мангистауской области при проведении национальной переписи населения Республики Казахстан в 2021 году в учреждениях, организациях акимата Мангистауской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совместного приказа и постановления на интернет-ресурсе Бюро национальной статистики Агентства по стратегическому планированию и реформам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совместного приказа и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настоящий совместный приказ и постановление довести для исполнения до должностных лиц в части, их касающейся.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и постановления возложить на курирующих соответствующее направление деятельности заместителя руководителя Бюро национальной статистики Агентства по стратегическому планированию и реформам Республики Казахстан и заместителя акима Мангистауской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и постановление вводится в действие со дня его подписания последней из сторон.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6"/>
        <w:gridCol w:w="6374"/>
      </w:tblGrid>
      <w:tr>
        <w:trPr>
          <w:trHeight w:val="30" w:hRule="atLeast"/>
        </w:trPr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Бюро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___________Н. Айдапкелов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Мангистауской области ___________С. Трумов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2021 года 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июня 2021 года № 17 н/қ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взаимодействия Бюро национальной статистики Агентства по стратегическому планированию и реформам Республики Казахстан с акиматом Мангистауской области при проведении национальной переписи населения Республики Казахстан в 2021 году в учреждениях и организациях акимата Мангистауской области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2019 года № 419 "О проведении национальной переписи населения Республики Казахстан в 2021 году" утверждены сроки проведения национальной переписи населения Республики Казахстан (далее – перепись населения), а также План мероприятий по проведению национальной переписи населения Республики Казахстан в 2021 году (далее – План).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Координация деятельности центральных и местных исполнительных органов при проведении переписи населения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9 февраля 2021 года № 27-р возложена на специальную комиссию для решения организационных и инструктивных вопросов, связанных с подготовкой и проведением национальной переписи населения Республики Казахстан в 2021 году, в состав которой от акимата Мангистауской области включен заместитель акима Мангистауской области.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7 октября 2019 года № 11 "Об утверждении переписных листов для проведения национальной переписи населения Республики Казахстан в 2020 году" переписи населения подлежат все постоянно проживающие в стране респонденты, входящие в состав домашнего хозяйства (граждане Республики Казахстан, иностранные граждане, лица без гражданства), в том числе респонденты, проживающие и (или) пребывающие в центрах реабилитации жертв торговли людьми; центрах социального обслуживания; детских домах; школах-интернатах для одаренных детей; школах-интернатах для одаренных в спорте детей; школах-интернатах для детей-сирот и детей, оставшихся без попечения родителей; реабилитационных центрах для инвалидов и (или) детей-инвалидов; организациях, оказывающих стационарную помощь; домах ребенка; центрах социальной адаптации для лиц, не имеющих определенного места жительства (в том числе, отделения ночного пребывания и мобильные службы социального патруля); кризисных центрах для жертв бытового насилия; в специализированных противотуберкулезных организациях; в психоневрологических организациях; в медицинских организациях, оказывающих наркологическую помощь; медицинских организациях в сфере санитарно-эпидемиологического благополучия населения и других учреждениях и организациях акимата Мангистауской области (далее – учреждения и организации), включая временно отсутствующих и временно проживающих и (или) пребывающих (далее – респондент).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населения при проведении переписи населения осуществляется по состоянию на момент 00:00 часов по времени города Нур-Султана с 31 августа на 1 сентября 2021 года.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Перепись населения проводится путем: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заполнения респондентами переписных листов в электронном виде посредством сети интернет на сайте "www.sanaq.gov.kz" в онлайн режиме с 1 сентября по 15 октября 2021 года;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заполнения переписных листов посредством опроса респондента интервьюером с использованием планшет с 1 по 30 октября 2021 года.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Мероприятия по организации и проведению переписи населения в учреждениях и организациях проводятся под руководством региональных комиссий по содействию в проведении национальной переписи населения Республики Казахстан в 2021 году, созданных согласно пункту 2 Плана.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переписи населения в учреждениях и организациях акимата Мангистауской области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Ответственные сотрудники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Перепись населения в учреждениях и организациях проводится ответственными сотрудниками по проведению переписи населения (далее – ответственные сотрудники), назначаемыми приказом руководителя соответствующего учреждения и организации.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Ответственные сотрудники проходят обучение по всем вопросам, касающимся проведения переписи населения, на обучающих семинарах, проводимых Департаментом Бюро национальной статистики Агентства по стратегическому планированию и реформам Республики Казахстан по Мангистауской области (далее – Департамент).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Ответственные сотрудники обеспечиваются помещениями и компьютерами с выходом в интернет.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Материально-техническое обеспечение и переписной инструментарий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передает ответственным сотрудникам по акту приема-передачи планшеты в комплекте с защитным ударопрочным чехлом, предустановленным защитным стеклом, зарядным устройством, USB шнуром, стилусом, портативным зарядным устройством (Powerbank в комплекте с USB шнуром) (далее – планшеты) с электронными переписными листами для проведения национальной переписи населения Республики Казахстан в 2021 году (далее – переписные листы), которые возвращаются Департаменту по окончанию переписи населения. А также передается переписной инструментарий, необходимый для проведения переписи населения на бумажных носителях: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пояснения по заполнению переписных листов для переписного персонала при проведении национальной переписи населения Республики Казахстан 2021 года;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справки о прохождении переписи населения.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Этапы проведения переписи населения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Перепись населения в учреждениях и организациях делится на 2 этапа: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 составляются списки респондентов, подлежащих переписи, по состоянию на 1 июня 2021 года и передаются в Департамент;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проводится опрос респондентов, подлежащих переписи, и заполнение электронных переписных листов согласно спискам, составленным на первом этапе, на планшетах или в онлайн режиме посредством сети интернет на сайте "www.sanaq.gov.kz".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опроса респондента, ответственные сотрудники получают сведения для заполнения переписных листов в администрации учреждений и организаций.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переписи в онлайн режиме посредством сети интернет респонденты, подлежащие переписи, проходят регистрацию на сайте "www.sanaq.gov.kz" самостоятельно либо с помощью ответственных сотрудников. После успешной регистрации и авторизации заполняются электронные переписные листы. Заполненные переписные листы автоматически попадают в Базу данных переписи населения.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VPN-канала на планшете полученные данные передаются по выделенному защищенному каналу связи в Базу данных переписи населения, с отметкой об отправке данных (дата и время синхронизации).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выгрузки полученных данных с планшета в силу отдаленности или отсутствия на местах точки доступа мобильной сети, данные выгружаются посредством USB шнура на электронный носитель сотрудника Департамента.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