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b44d" w14:textId="f59b4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Правил, срока и формы представления уполномоченным органом в области государственной статистики административных данных, учтенных в книге похозяйственного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финансов Республики Казахстан от 26 марта 2021 года № 258 и Руководителя Бюро национальной статистики Агентства по стратегическому планированию и реформам Республики Казахстан от 31 марта 2021 года № 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19-5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Кодекса Республики Казахстан от 25 декабря 2017 года "О налогах и других обязательных платежах в бюджет" (Налоговый кодекс)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и срок представления уполномоченным органом в области государственной статистики административных данных, учтенных в книге похозяйственного учета,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административных данных, учтенных в книге похозяйственного учета, представляемых уполномоченным органом в области государственной статистики,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совместный приказ вступает в силу со дня подписания его последним из руководителей государственного органа.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8"/>
        <w:gridCol w:w="6242"/>
      </w:tblGrid>
      <w:tr>
        <w:trPr>
          <w:trHeight w:val="30" w:hRule="atLeast"/>
        </w:trPr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_____________ Е. Жамаубаев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Бюро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 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______________ Н. Айдапкелов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46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 представления уполномоченным органом в области государственной статистики административных данных, учтенных в книге похозяйственного учета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 представления уполномоченным органом в области государственной статистики административных данных, учтенных в книге похозяйственного учета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19-5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Кодекса Республики Казахстан от 25 декабря 2017 года "О налогах и других обязательных платежах в бюджет" (Налоговый кодекс) и определяют порядок и срок представления уполномоченным органом в области государственной статистики (далее – Уполномоченный орган) административных данных, учтенных в книге похозяйственного учета (далее – Сведения).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 представления уполномоченным органом в области государственной статистики административных данных, учтенных в книге похозяйственного учета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Сведения представляются Уполномоченным органом два раза в год по состоянию на 1 января в срок не позднее 1 февраля и на 1 июля отчетного периода в срок не позднее 1 августа года представления сведений из Интегрированной информационной системы "е-Статистика" Бюро национальной статистики Агентства по стратегическому планированию и реформам Республики Казахстан в информационную систему "Интегрированная база данных" Комитета государственных доходов Министерства финансов Республики Казахстан в автоматизированном порядке по форме, утвержденной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государственных доходов Министерства финансов Республики Казахстан обеспечивает конфиденциальность информации, полученной в рамках настоящих Правил.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Административные данные, учтенные в книге похозяйственного учета, представляемые уполномоченным органом в области государственной статистики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602"/>
        <w:gridCol w:w="2"/>
        <w:gridCol w:w="2"/>
        <w:gridCol w:w="1256"/>
        <w:gridCol w:w="622"/>
        <w:gridCol w:w="819"/>
        <w:gridCol w:w="4"/>
        <w:gridCol w:w="297"/>
        <w:gridCol w:w="304"/>
        <w:gridCol w:w="602"/>
        <w:gridCol w:w="275"/>
        <w:gridCol w:w="275"/>
        <w:gridCol w:w="275"/>
        <w:gridCol w:w="602"/>
        <w:gridCol w:w="602"/>
        <w:gridCol w:w="462"/>
        <w:gridCol w:w="922"/>
        <w:gridCol w:w="305"/>
        <w:gridCol w:w="698"/>
        <w:gridCol w:w="900"/>
        <w:gridCol w:w="427"/>
        <w:gridCol w:w="438"/>
        <w:gridCol w:w="70"/>
        <w:gridCol w:w="937"/>
      </w:tblGrid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физическому лицу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наличии земли и домашних хозяйствах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наличии в домашних хозяйствах сельскохозяйственных животных и птиц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административно-территориального объекта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административно-территориального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домашняя птица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животные, выращенные на ферме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пушные звери клеточного разведения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наличии домашних хозяйственных посевных площадей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административно-территориального объекта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культуры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культуры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рис, необрушенный (площадь)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и бахчевые, корнеплоды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 (площадь)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хлопок, очищенный или не очищенный от семян (площадь)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 культуры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цветы (площадь)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"Административные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учтенные в 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похозяйственного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 органом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статистики"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"Административные данные, учтенные в книге похозяйственного учета, представляемые уполномоченным органом в области государственной статистики"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"Административные данные, учтенные в книге похозяйственного учета, представляемые уполномоченным органом в области государственной статистики" включает в себя следующие данные: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– номер по порядку;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– индивидуальный идентификационный номер физического лица;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– фамилия, имя, отчество (при его наличии) физического лица;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– код административно-территориального объекта;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– вид земельного участка; 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– площадь земельного участка, указанного в графе 5;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– код административно-территориального объекта;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– вид домашней птицы;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– количество голов домашней птицы, указанного в графе 8;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– вид прочих животных, выращенных на ферме; 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– количество голов прочих животных домашнего хозяйства, указанного в графе 10;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– вид зверей пушных клеточного разведения;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– количество голов зверей пушных клеточного разведения домашнего хозяйства, указанного в графе 11;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– код административно-территориального объекта;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– вид зерновых культур;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– посевная площадь под зерновыми культурами, указанного в графе 15;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– вид масличных культур;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– посевная площадь под масличными культурами, указанного в графе 17;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– площадь необрушенного риса;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– вид овощей и бахчевых, корнеплода;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– площадь под овощами и бахчевыми, корнеплоды и клубнеплоды, указанного в графе 20;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– площадь табака;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23 – площадь хлопка, очищенного или не очищенного от семян;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24 – вид кормовых культур;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25 – площадь под кормовыми культурами, указанного в графе 24;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26 – площадь цветов;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27 – вид многолетних культур;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28 – площадь под многолетними культурами, указанного в графе 27.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