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d74b" w14:textId="1f0d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срока и формы представления уполномоченным органом по труду сведений о физических лицах, являющихся безработными, выданных разрешениях на привлечение иностранной рабочей силы для осуществления трудовой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30 марта 2021 года № 269 и Министра труда и социальной защиты населения Республики Казахстан от 29 марта 2021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 представления уполномоченным органом по труду сведений о физических лицах, являющихся безработными, выданных разрешениях на привлечение иностранной рабочей силы для осуществления трудовой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о физических лицах, являющихся безработными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сведений о выданных разрешениях на привлечение иностранной рабочей силы для осуществления трудовой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вступает в силу со дня подписания его последним из руководителей государственного органа.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4"/>
        <w:gridCol w:w="6506"/>
      </w:tblGrid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_____________ Е. Жамаубаев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_______________ С. Шапкенов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90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 представления уполномоченным государственным органом по труду сведений о физических лицах, являющихся безработными, выданных разрешениях на привлечение иностранной рабочей силы для осуществления трудовой деятельности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 представления уполномоченным государственным органом по труду сведений о физических лицах, являющихся безработными, выданных разрешениях на привлечение иностранной рабочей силы для осуществления трудовой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 и срок представления уполномоченным государственным органом по труду (далее – Уполномоченный орган) сведений о физических лицах, являющихся безработными, выданных разрешениях на привлечение иностранной рабочей силы для осуществления трудовой деятельности (далее – Сведения).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 представления уполномоченным государственным органом по труду сведений о физических лицах, являющихся безработными, выданных разрешениях на привлечение иностранной рабочей силы для осуществления трудовой деятельности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представляются Уполномоченным органом ежедневно по мере изменений сведений из информационной системы "Рынок труда" Министерства труда и социальной защиты населения Республики Казахстан в информационную систему "Интегрированная база данных" Комитета государственных доходов Министерства финансов Республики Казахстан в автоматизированном порядке по форме,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представляются Уполномоченным органом ежедневно по мере изменений сведений из автоматизированной информационной системы "Иностранная рабочая сила" Министерства труда и социальной защиты населения Республики Казахстан посредством шлюза "электронного правительства" Министерства цифрового развития, инноваций и аэрокосмической промышленности Республики Казахстан в информационную систему "Интегрированная база данных" Комитета государственных доходов Министерства финансов Республики Казахстан в автоматизированном порядке по форме,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государственных доходов Министерства финансов Республики Казахстан обеспечивает конфиденциальность информации, полученной в рамках настоящих Правил.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физических лицах, являющихся безработными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1660"/>
        <w:gridCol w:w="5196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физическому лицу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физических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безработными"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физических лицах, являющихся безработными"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"Сведения о физических лицах, являющихся безработными" представляется уполномоченным государственным органом по труду и включает в себя следующие данные: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лица, являющимся безработным;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дата регистрации физического лица в качестве безработного;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дата снятия с регистрации физического лица в качестве безработного.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выданных разрешениях на привлечение иностранной рабочей силы для осуществления трудовой деятельности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4"/>
        <w:gridCol w:w="812"/>
        <w:gridCol w:w="1542"/>
        <w:gridCol w:w="2"/>
        <w:gridCol w:w="412"/>
        <w:gridCol w:w="927"/>
        <w:gridCol w:w="623"/>
        <w:gridCol w:w="241"/>
        <w:gridCol w:w="1138"/>
        <w:gridCol w:w="4"/>
        <w:gridCol w:w="326"/>
        <w:gridCol w:w="321"/>
        <w:gridCol w:w="319"/>
        <w:gridCol w:w="263"/>
        <w:gridCol w:w="523"/>
        <w:gridCol w:w="541"/>
        <w:gridCol w:w="260"/>
        <w:gridCol w:w="263"/>
        <w:gridCol w:w="406"/>
        <w:gridCol w:w="511"/>
        <w:gridCol w:w="1025"/>
        <w:gridCol w:w="2"/>
        <w:gridCol w:w="1028"/>
      </w:tblGrid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организации (работодателя)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(работодателя)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(общий классификатор видов экономической деятельности)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работодателя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выданного документа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разрешения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разрешения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квартиры/офиса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работы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разрешения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сбор за выдачу разрешения на привлечение иностранной рабочей силы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Привлекаемое иностранное лицо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 – иностранного гражданина, привлеченного для работы в Республике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физического лица – иностранного гражданина, привлеченного для работы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физического лица – иностранного гражданина, привлеченного для работы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гражданства физического лица – иностранного гражданина (код страны)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гражданства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 удостоверяющего личность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выдачи документа, удостоверяющего личность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физического лица- иностранца привлеченного для работы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выдавший разрешение (местный исполнительный орган)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нахождения физического 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разрешениях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выданных разрешениях на привлечение иностранной рабочей силы для осуществления трудовой деятельности"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"Сведения о выданных разрешениях на привлечение иностранной рабочей силы для осуществления трудовой деятельности" представляется уполномоченным государственным органом по труду и включает в себя следующие данные: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бизнес идентификационный номер /индивидуальный идентификационный номер юридического/физического лица (работодателя);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наименование юридического/ физического лица (работодателя);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 код по общему классификатору видов экономической деятельности;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регион местонахождения работодателя;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наименование улицы местонахождения работодателя;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номер дома местонахождения работодателя;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номер квартиры/офиса местонахождения работодателя;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номер выданного документа на привлечение иностранной рабочей силы для осуществления трудовой деятельности;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дата выдачи разрешения на привлечение иностранной рабочей силы для осуществления трудовой деятельности;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–дата начала действия разрешения;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– дата окончания действия выданного разрешения;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– метод работы;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– статус разрешения;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– указывается сумма налогового сбора за выдачу разрешения на привлечение иностранной рабочей силы;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– фамилия, имя, отчество (при его наличии) физического лица-иностранного гражданина, привлеченного для работы в Республику Казахстан;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– дата рождения физического лица-иностранного гражданина, привлеченного для работы в Республике Казахстан;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– индивидуальный идентификационный номер физического лица – иностранного гражданина, привлеченного для работы в Республике Казахстан;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– код страны гражданства физического лица-иностранного гражданина;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– наименование страны гражданства;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– вид документа, удостоверяющего личность;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– номер выдачи документа, удостоверяющего личность;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– дата выдачи документа, удостоверяющего личность;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– должность физического лица-иностранца, привлеченного для работы;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– уполномоченный орган, выдавший разрешение;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– регион нахождения физического лица.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