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2c24" w14:textId="8de2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Астаны от 1 августа 2017 года № 120-1574 "Об утверждении Положения о Государственном учреждении "Управление архитектуры и градостроительства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16 марта 2021 года № 510-899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 августа 2017 года № 120-1574 "Об утверждении Положения о Государственном учреждении "Управление архитектуры и градостроительства города Астаны".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архитектуры, градостроительства и земельных отношений города Нур-Султан" направление копии настоящего постановления в печатном и электронном виде для официального опубликования в Информационно-правовой системе "Әділет", а также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Нур-Султан.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 Нуркенова Н.Ж.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государственно-правового отдела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"Аппарат акима города Нур-Султан"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Шаукентаев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архитектуры, градостроительства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земельных отношений города Нур-Султан"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