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2730" w14:textId="49d2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28 октября 2015 года № 609 "Об утверждении норм снабжения медицинской техникой и имуществом воинских частей, военно-медицинских учреждений Вооруженных Сил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28 октября 2021 года № 748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от 28 октября 2015 года № 609 "Об утверждении норм снабжения медицинской техникой и имуществом воинских частей, военно-медицинских учреждений Вооруженных Сил Республики Казахстан" (зарегистрирован в Реестре государственной регистрации нормативных правовых актов под № 12831),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Главного военно-медицинского управления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направление настоящего приказа в электронном виде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в течение двадцати календарных дней со дня подписания на казахском и русском языках;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 – ресурсе Министерства обороны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пяти календарных дней со дня его первого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"___" __________2021 год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2021 года № 748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2015 года № 609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снабжения медицинской техникой и имуществом воинских частей Вооруженных Сил Республики Казахстан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4182"/>
        <w:gridCol w:w="992"/>
        <w:gridCol w:w="461"/>
        <w:gridCol w:w="5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Норма снабжения военно-медицинского подразделения воинской части, имеющей по штату должность фельдшера (санитарного инструктора)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нормы снабжения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Положено по норме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Комплекты медицинского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Сумки для оказания первой и доврачебной помощи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санитара войсковая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штатную должность санитарного инструктора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фельдшера войсковая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штатную должность фельдшера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Сумки и комплекты медицинского имущества для оказания первой врачебной помощи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врача войсковая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штатную должность врача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Индивидуальные средства медицинской защиты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 (индивидуальная)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 (групповая)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каждую единицу техники, пост дежурных сил, караула, контрольно-пропускных пунктов, пунктов технического обслуживания и ремонта техники, мастерские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индивидуальный медицинский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противохимический индивидуальный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защитной одежды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комплекта на штатную должность санитарного инструктора, фельдшера, врача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защитный экран для лица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комплекта на штатную должность санитарного инструктора, фельдшера, врача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смены каждые три часа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Врачебные предметы, аппараты и хирургические инструменты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Наборы и укладки медицинские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малый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инструменты и принадлежности для травматологии и механотерапии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 для нижних конечностей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Аппараты и приборы для общей анестезии и интенсивной 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Аппараты, приборы, оборудование, принадлежности и инструменты для наркоза, искусственного дыхания и реанимации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с ручным приводом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кислородный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Аппараты, приборы и инструменты для антропометрии, диагностики и физиологии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с фонендоскопом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штатную должность санитарного инструктора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Аппараты, приборы и оборудование для аптек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Оборудование для стерилизации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медицинских изделий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стерилизации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воздушный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Оборудование и принадлежности для дезинфекции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дезинфекционный для жидкостей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Медицинское оборудование и инвентарь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передвижной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универсальный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Санитарно-хозяйственное имущество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Типовое оборудование, брезенты, тара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транспортировочный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Медицинский (санитарный) транспорт и подвижные медицинские комплексы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(санитарный) автомобиль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табелем к штату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Дезинфекционно-душевой комплекс (автомобиль, прицеп, агрегат)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табелем к штату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Автоперевязочная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табелем к штату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(санитарный) автомобиль (транспортер) бронированный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табелем к штату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2.Норма снабжения военно-медицинского подразделения воинской части, имеющей по штату должность врача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Комплекты медицинского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Сумки для оказания первой и доврачебной помощи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санитара войсковая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штатную должность санитарного инструктора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фельдшера войсковая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штатную должность фельдшера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Сумки и комплекты медицинского имущества для оказания первой врачебной помощи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врача войсковая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штатную должность врача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Индивидуальные средства медицинской защиты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 (индивидуальная)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 (групповая)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каждую единицу техники, пост дежурных сил, караула, контрольно-пропускных пунктов, пунктов технического обслуживания и ремонта техники, мастерские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индивидуальный медицинский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противохимический индивидуальный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защитной одежды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комплекта на штатную должность санитарного инструктора, фельдшера, врача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защитный экран для лица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комплекта на штатную должность санитарного инструктора, фельдшера, врача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смены каждые три часа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Врачебные предметы, аппараты и хирургические инструменты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хирургический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перевязочного материала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разрезания повязок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стрижки волос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хирургические с одним острым концом, изогнутые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хирургические с одним острым концом, прямые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анатомический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общего назначения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хирургический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для скальпеля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Наборы и укладки медицинские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малый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трахеостомии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инструменты и принадлежности для травматологии и механотерапии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 для нижних конечностей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Аппараты, приборы, оборудование и инструменты для оториноларингологии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Воронки ушные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гортанное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носовое для взрослых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носоглоточное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носовой с навивкой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ушной острый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ушной с навивкой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ушной, изогнутый по ребру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 налобный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для гортанных, носоглоточных зеркал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тампонные носовые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Аппараты, приборы, оборудование и инструменты для офтальмологии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Векоподъемник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Векорасширитель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Лупа бинокулярная налобная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для таблиц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 глазной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хирургический глазной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для определения остроты зрения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Аппараты и приборы для общей анестезии и интенсивной 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Аппараты, приборы, оборудование, принадлежности и инструменты для наркоза, искусственного дыхания и реанимации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с ручным приводом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кислородный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Аппараты и приборы для клинико-диагностических, физиологических и функциональных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приборы для диагностики сердечно-сосудистых заболеваний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 и приборы для диагностики заболеваний легких и определения основного газообмена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Аппараты, приборы и инструменты для антропометрии, диагностики и физиологии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с фонендоскопом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штатную должность санитарного инструктора, фельдшера, врача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неврологический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 и принадлежности для физиотерапии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амплипульстерапии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гальванизации, электрофореза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диадинамотерапии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местной дарсонвализации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низкочастотной магнитотерапии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УВЧ-терапии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терапии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коротковолновый ультрафиолетовый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ртутно-кварцевый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процедурные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Оборудование и принадлежности для рентгенодиагностики и ультразвуковой диагностики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приборы и оборудование для аптек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Оборудование для стерилизации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медицинских изделий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стерилизации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воздушный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Оборудование и принадлежности для дезинфекции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дезинфекционный для жидкостей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Медицинское оборудование и инвентарь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передвижной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универсальный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 передвижной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многофункциональная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инфекционный бокс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Санитарно-хозяйственное имущество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Типовое оборудование, брезенты, тара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транспортировочный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12. Медицинский (санитарный) транспорт и подвижные медицинские комплексы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(санитарный) автомобиль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табелем к штату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Дезинфекционно-душевой комплекс (автомобиль, прицеп, агрегат)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табелем к штату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Автоперевязочная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табелем к штату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(санитарный) автомобиль (транспортер) бронированный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табелем к штату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Норма снабжения медицинской роты (пункта) воинской части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Комплекты медицинского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Сумки для оказания первой и доврачебной помощи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санитара войсковая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штатную должность санитарного инструктора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фельдшера войсковая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штатную должность фельдшера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Сумки и комплекты медицинского имущества для оказания первой врачебной помощи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врача войсковая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штатную должность врача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Индивидуальные средства медицинской защиты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 (индивидуальная)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 (групповая)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каждую единицу техники, пост дежурных сил, караула, контрольно-пропускных пунктов, пунктов технического обслуживания и ремонта техники, мастерские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индивидуальный медицинский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противохимический индивидуальный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защитной одежды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комплекта на штатную должность санитарного инструктора, фельдшера, врача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защитный экран для лица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комплекта на штатную должность санитарного инструктора, фельдшера, врача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смены каждые три часа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Врачебные предметы, аппараты и хирургические инструменты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электрохирургический высокочастотный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хирургический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медицинская жесткая костная острая малая двусторонняя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гипсовых повязок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перевязочного материала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разрезания повязок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стрижки волос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хирургические с одним острым концом, изогнутые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хирургические с одним острым концом, прямые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анатомический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общего назначения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хирургический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для скальпеля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Троакары медицинские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Наборы и укладки медицинские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операционный большой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малый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трахеостомии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общехирургический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большой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отоларинголога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офтальмолога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стоматолога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хирургический малый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хирургический большой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операционный малый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трудной интубации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рентгенозащитный индивидуальный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инструменты и принадлежности для травматологии и механотерапии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 для нижних конечностей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Аппараты, приборы, оборудование и инструменты для оториноларингологии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Воронки ушные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гортанное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носовое для взрослых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носоглоточное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носовой с навивкой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ушной острый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ушной с навивкой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ушной, изогнутый по ребру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 налобный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для гортанных, носоглоточных зеркал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тампонные носовые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Аппараты, приборы, оборудование и инструменты для офтальмологии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Векоподъемник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Векорасширитель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Лупа бинокулярная налобная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для таблиц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 глазной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хирургический глазной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для определения остроты зрения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проектор знаков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Аппараты, приборы, оборудование и инструменты для стоматологии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Диатермокоагулятор стоматологический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Наконечник прямой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Наконечник турбинный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Наконечник угловой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стоматологический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стоматологическая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штатную должность стоматолога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стоматологическая установка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пломбирования зубов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зубных отложений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Аппараты для рентгенодиагностики и ультразвуковой диагностики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рентгенодиагностический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рентгенодиагностический дентальный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диагностическая система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Аппараты, приборы и инструменты для лабораторий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водяная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окраски мазков крови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одноканальный от 0,5 до 10 мкл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одноканальный от 100 до 1000 мкл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одноканальный от 1000 до 5000 мкл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одноканальный от 20 до 200 мкл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пипеточный от 500 до 5000 мкл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поршневой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Колориметр фотоэлектрический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скорости оседания эритроцитов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форменных элементов крови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Термогигрометр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суховоздушный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лабораторная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биохимический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аналитические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12. Аппараты и приборы для клинико-диагностических, физиологических и функциональных исследований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13. Аппараты, приборы и принадлежности для физиотерапии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УВЧ-терапии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коротковолновый ультрафиолетовый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ртутно-кварцевый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процедурные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амплипульстерапии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гальванизации, электрофореза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диадинамотерапии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местной дарсонвализации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низкочастотной магнитотерапии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терапии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Аппараты и приборы для общей анестезии и интенсивной 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Аппараты, приборы, оборудование, принадлежности и инструменты для наркоза, искусственного дыхания и реанимации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с ручным приводом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наркозно-дыхательный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кислородный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кислорода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Аппараты, приборы, оборудование и инструменты для кислородной терапии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кислородный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Аппараты и приборы для клинико-диагностических, физиологических и функциональных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приборы для диагностики сердечно-сосудистых заболеваний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 и приборы для диагностики заболеваний легких и определения основного газообмена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Аппараты, приборы и инструменты для антропометрии, диагностики и физиологии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с фонендоскопом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штатную должность санитарного инструктора, фельдшера, врача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неврологический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Оборудование и принадлежности для рентгенодиагностики и ультразвуковой диагностики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приборы и оборудование для аптек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Оборудование для стерилизации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медицинских изделий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стерилизации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воздушный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Оборудование и принадлежности для дезинфекции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дезинфекционный для жидкостей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Медицинское оборудование и инвентарь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медицинское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передвижной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стационарный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универсальный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анестезиолога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 передвижной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многофункциональная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инфекционный бокс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Санитарно-хозяйственное имущество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Типовое оборудование, брезенты, тара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транспортировочный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Медицинский (санитарный) транспорт и подвижные медицинские комплексы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(санитарный) автомобиль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табелем к штату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Дезинфекционно-душевой комплекс (автомобиль, прицеп, агрегат)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табелем к штату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Автоперевязочная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табелем к штату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(санитарный) автомобиль (транспортер) бронированный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табелем к штату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4.Норма снабжения для обеспечения занятий по военно-медицинской подготовке на 100 человек личного состава воинских частей и учреждений Вооруженных Сил Республики Казахстан.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 индивидуальная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медицинский индивидуальный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противохимический индивидуальный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 групповая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 бортовая на трех членов экипажа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санитара-инструктора войсковая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фельдшера войсковая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врача войсковая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 для нижних конечностей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2021 года № 748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2015 года № 609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снабжения медицинской техникой и имуществом военно-медицинских учреждений Вооруженных Сил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7"/>
        <w:gridCol w:w="5274"/>
        <w:gridCol w:w="2340"/>
        <w:gridCol w:w="10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Нормы снабжения военного госпиталя (военного лазарета) до 100 коек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Комплекты медицинского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Индивидуальные средства медицинской защиты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 (групповая)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защитный экран для лица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защитной одежды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Медицинские предметы, аппараты и хирургические инструменты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инструменты для отсасывания, впрыскивания и проколов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хирургический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хирургический ультразвуковой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эндоскопический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 и инструменты для лабораторий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анализатор скорости оседания эритроцитов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агрегации тромбоцитов (агрегометр)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биохимический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газов крови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газов крови и электролитов крови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гематологический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гемостаза (коагулометр)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окраски мазков крови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электрофореза белков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водяная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окраски мазков крови на предметном стекле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аналитические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торсионные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Гемоглобинометр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пипеточный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Дилютор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счета форменных элементов крови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счета форменных элементов спинномозговой жидкости (Фукс-Розенталя)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Колориметр фотоэлектрический цифровой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проведения иммуноферментного анализа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проведения полимеразной цепной реакции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мойки лабораторной посуды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Мешалка магнитная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биологический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скорости оседания эритроцитов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Ротатор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Спектрофотометр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для подсчета лейкоцитарной формулы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суховоздушный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Тромбоэластограф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приборы и оборудование для хирургии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криоультразвуковой хирургический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хирургический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плазменный хирургический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электрохирургический высокочастотный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лазерной хирургии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Аппараты,оборудование и инструменты для малоинвазивной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Аппараты, оборудование, инструменты для хирургии из мини доступа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операций на органах брюшной полости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операций на органах грудной полости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хирургических инструментов для операций из мини доступа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Апараты, оборудование и инструменты для эндоскопической хирургии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видеоэндоскопической хирургии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Эндоскопические аппараты и инструменты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Бронхофиброскоп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Видеогастроскоп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Видеоколоноскоп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Гастрофиброскоп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Клипатор эндоскопический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Колонофиброскоп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Лигатор эндоскопический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Наборы медицинские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трахеостомии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операционный большой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операционный малый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большой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малый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реанимационный для скорой помощи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отоларинголога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стоматолога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рентгенозащитный индивидуальный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трудной интубации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хирургический малый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хирургический большой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венесекции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поликлинический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проктологический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Укладка неотложной помощи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переносной набор для проведения реанимационных мероприятий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приборы и инструменты для нейрохирургии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измерения ликворного давления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трепанации черепа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нейрохирургический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фрез и сверл к коловороту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Ретрактор нейрохирургический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приборы, оборудование и инструменты для офтальмологии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Автокераторефрактометр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проектор знаков с принадлежностями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Анамалоскоп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Диоптриметр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внутриглазного давления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щелевая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для подбора оправ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скиаскопическая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Линза Гольдмана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диагностических линз для непрямой офтальмоскопии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исследования слезоотводящих путей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офтальмологический диагностический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таблиц для определения остроты зрения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 прямой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офтальмолога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для исследования симуляции пониженного зрения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для определения остроты зрения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офтальмологический бесконтактный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Экзоофтальмометр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Аппараты, приборы, оборудование и инструменты для оториноларингологии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Петля полипная носовая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Петля полипная ушная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для миндалин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пневматического массажа ушной барабанной перепонки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тонзиллор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оценки вестибуловизуальной функции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для удаления инородных тел из носа, уха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Кюретка для удаления инородных тел по Воячеку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камертонов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оториноларинголога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 лобный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 большой с кремальерой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Элеваторы для вправления костей носа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Эхосинускоп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прокола гайморовой полости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Аппараты, приборы, оборудование и инструменты для гинекологии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диатермохирургический гинекологический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Гистерорезектоскоп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гинекологический для выскабливания матки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гинекологический операционный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экстренной акушерско-гинекологической помощи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вакуум-аспирации эндометрия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Отто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Расширители Гегара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диагностический гинекологический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Аппараты, приборы и оборудование для урологии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цистостомии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Аппараты и приборы для общей анестезии и интенсивной 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Аппараты, приборы, оборудование и инструменты для наркоза, искусственного дыхания и реанимации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оценки нейромышечной проводимости и глубины миорелаксации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с ручным приводом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наркозно-дыхательный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Вентилометр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Коагулометр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 медицинский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в наборе с клинками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анестезиологический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многофункциональный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реанимационный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Тромбоэластограф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кислорода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гемосорбции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плазмофереза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для облучения крови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ультрафиолетового облучения крови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внутривенного облучения крови (в УФОК и ВЛОК диапазоне)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виброакустического масажа легких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непрямого массажа сердца кардиопомпа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Прочие аппараты, приборы и оборудование для оказания анестезиологической и реаниматологической помощи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газов крови автоматический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конвекционного подогрева крови/инфузионных растворов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конвекционного согревания пациентов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инвазивный низких давлений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реанимационная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перекладывания больных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оборудование трансфузиологического кабинета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Водяная баня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Морозильная камера для хранения плазмы крови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Тромбомиксер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крови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оборудование и инструменты для стоматологии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стоматологическая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масляная для стерилизации наконечников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для фото полимеризации композитов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пломбирования зубов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отложений зубного камня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стоматологический терапевтический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Стоматоскоп интраоральный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Электроодонтометр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Эндомотор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оборудование и инструменты для хирургической стоматологии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Бормашина портативная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шинирования челюстей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пародонтальной хирургии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стоматологический хирургический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щипцов для удаления зубов для верхней и нижней челюсти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стоматологическое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зубной изогнутый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зубной штыковидный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зубной изогнутый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для стоматологического зеркала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стоматологический двухсторонний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оборудование и инструменты для зубопротезных лабораторий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вытопки воска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вытяжения зубных гильз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пайки зубных протезов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экспресс-полимеризации пластмасс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Бормашина зуботехническая настольная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Бюгель двух кюветный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Бюгель одно кюветный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Вакуумсмеситель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Вибростолик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зуботехнический для литейных установок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Коронкосниматель Коппа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Коронкосниматель ортопедический с автоматическим взводом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Круглогубцы зуботехнические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технические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Кювета зуботехническая для дублированных моделей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Кювета зуботехническая для мостовидных зубных протезов бронзовая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Кювета зуботехническая для мостовидных зубных протезов латунная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Лобзик зуботехнический для распиливания гипсовых моделей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для снятия слепков с верхней челюсти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для снятия слепков с нижней челюсти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ЛСА-В-1 для снятия слепков альгинантными массами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ЛСА-В-2 для снятия слепков альгинантными массами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ЛСА-В-3 для снятия слепков альгинантными массами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ЛСА-Н-1 для снятия слепков альгинантными массами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ЛСА-Н-2 для снятия слепков альгинантными массами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ЛСА-Н-3 для снятия слепков альгинантными массами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стоматологическая для разогревания легкоплавких сплавов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 зуботехнический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стоматологический стальной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изготовления металлопластмассовых зубных протезов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Наковальня зуботехническая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Наконечник зуботехнический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гипса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зуботехнический большой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коронок вертикально изогнутые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металла прямые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зуботехнические большие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Нож-шпатель зуботехнический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Окклюдатор для установки зубопротезных моделей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Параллелометр координатно-определяющий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(муфельная) термостатированная стоматологическая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технический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 к аппарату для пайки зубных протезов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Плоскогубцы технические никелированные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для выдавливания гипса из кювет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для зуботехнических кювет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полимеризации акриловых пластмасс под давлением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обработки гипсовых моделей зуботехнический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фрезерный зуботехнический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пескоструйная с безвозвратным циклом работы песка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пескоструйная с оборотным циклом работы песка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стоматологическая центробежная литейная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 машина стоматологическая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зуботехнический электрический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клювовидные для коронок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крампонные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Аппараты, приборы и принадлежности для рентгенодиагностики, ультразвуковой диагностики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оцифровки рентгеновского изображения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передвижной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стоматологический (дентальный)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рентгенодиагностический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рентгенодиагностический хирургический передвижной со штативом типа С-дуга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Магнитно-резонансный томограф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Рентгензащитные принадлежности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защитная рентгеновская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Оборудование и принадлежности для рентгенографии и кинофотолабораторий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Аппараты, оборудование и принадлежности для ультразвуковой диагностики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ультразвуковой сканер с цветовым допплером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диагностическая система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 врача ультразвуковой диагностики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Аппараты и приборы для клинико-диагностических, физиологических и функциональных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приборы для диагностики сердечно-сосудистых заболеваний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велоэргометрический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для проведения тредмил-теста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Реограф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комбинированного суточного мониторирования электрокардиограммы и артериального давления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суточного мониторирования артериального давления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суточного мониторирования электрокардиограммы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 и приборы для диагностики заболеваний легких и определения основного газообмена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Пневмотахометр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приборы для диагностики заболеваний нервной системы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Игольчатый электромиограф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 и инструменты для антропометрии, диагностики и физиологии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с фонендоскопом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неврологический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Веновизор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инструменты и принадлежности для травматологии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внешней фиксации стержневыми и гибридными аппаратами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внешней фиксации спице-стержневыми аппаратами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лечения переломов костей вытяжением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остеосинтеза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имплантантов для остеосинтеза переломов костей конечностей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внутреннего остеосинтеза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операций на кисти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установки аппаратов внешней фиксации стержневых и гибридных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оборудования и инструментов для гипсовой иммобилизации конечностей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 и приспособления для лечения позвоночника и таза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Лямка для вытяжения позвоночника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тазовый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для фиксации шейных позвонков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Шины транспортные, костыли, трости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Костыли для взрослых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 медицинские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Аппараты, приборы и принадлежности для физиотерапии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приборы для электротерапии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высокочастотной магнитотерапии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гальванизации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импульсной и низкочастотной электротерапии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местной дарсонвализации и ультратонотерапии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низкочастотной магнитотерапии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импульсной и низкочастотной электротерапии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УВЧ-терапии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терапии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экстракорпоральной ударно-волновой терапии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электромиостимуляции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КВЧ-терапии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СВЧ-терапии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магнито-лазерной терапии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стоматологический для электрофореза, депофореза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вибровакуумной терапии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лечения поляризационным светом (биоптрон)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 и приборы для фото и термотерапии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ртутно-кварцевый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коротковолновый ультрафиолетовый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Облучатель-рециркулятор бактерицидный закрытого типа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Парафинонагреватель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Солярий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для ингаляционной терапии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Принадлежности для физиотерапии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процедурные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5.Аппараты, оборудование и инструменты для хирургической стоматологии и челюстно-лицевой хирургии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внеротовой репозиции и фиксации отломков верхней и нижней челюсти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Диатермокоагулятор стоматологический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шинирования челюстей многофункциональный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челюстно-лицевой хирургии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Оборудование для стерилизации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низкотемпературной плазменной стерилизации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стерилизации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воздушный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Оборудование и принадлежности для дезинфекции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мойки и дезинфекции жестких и гибких эндоскопов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ультразвуковая для очистки инструментов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медицинских изделий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эндоскопических инструментов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Облучатель-рециркулятор бактерицидный закрытого типа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дезинфекционный для жидкостей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обеззараживания, очистки и кондиционирования воздуха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Медицинское оборудование и инвентарь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бронхоскопии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оториноларингологическое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офтальмологическое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эндоскопическое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медицинское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Кресло-носилки медицинские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противопролежневый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стерилизационных контейнеров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передвижной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стационарный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универсальный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универсальный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офтальмологический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зуботехнический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анестезиолога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 передвижной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стоматологический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инфекционный бокс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Моечно-дезинфекционная машина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ультразвуковой для предоперационной ультразвуковой очистки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хранения наркотиков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медицинское для забора крови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 подкладное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концентрации алкоголя в выдыхаемом воздухе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функциональная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 с поворотным столиком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Аппараты, приборы и оборудование для аптек и медицинских складов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Аквадистиллятор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11.Типовое оборудование, брезенты, тара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транспортировочный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2"/>
        <w:gridCol w:w="333"/>
        <w:gridCol w:w="471"/>
        <w:gridCol w:w="2"/>
        <w:gridCol w:w="6"/>
        <w:gridCol w:w="4"/>
        <w:gridCol w:w="2"/>
        <w:gridCol w:w="2"/>
        <w:gridCol w:w="885"/>
        <w:gridCol w:w="19"/>
        <w:gridCol w:w="4"/>
        <w:gridCol w:w="268"/>
        <w:gridCol w:w="272"/>
        <w:gridCol w:w="591"/>
        <w:gridCol w:w="4"/>
        <w:gridCol w:w="4"/>
        <w:gridCol w:w="4"/>
        <w:gridCol w:w="4"/>
        <w:gridCol w:w="275"/>
        <w:gridCol w:w="233"/>
        <w:gridCol w:w="176"/>
        <w:gridCol w:w="257"/>
        <w:gridCol w:w="794"/>
        <w:gridCol w:w="6"/>
        <w:gridCol w:w="6"/>
        <w:gridCol w:w="8"/>
        <w:gridCol w:w="2"/>
        <w:gridCol w:w="812"/>
        <w:gridCol w:w="526"/>
        <w:gridCol w:w="37"/>
        <w:gridCol w:w="246"/>
        <w:gridCol w:w="480"/>
        <w:gridCol w:w="98"/>
        <w:gridCol w:w="286"/>
        <w:gridCol w:w="382"/>
        <w:gridCol w:w="131"/>
        <w:gridCol w:w="6"/>
        <w:gridCol w:w="8"/>
        <w:gridCol w:w="257"/>
        <w:gridCol w:w="496"/>
        <w:gridCol w:w="4"/>
        <w:gridCol w:w="8"/>
        <w:gridCol w:w="8"/>
        <w:gridCol w:w="4"/>
        <w:gridCol w:w="4"/>
        <w:gridCol w:w="258"/>
        <w:gridCol w:w="260"/>
        <w:gridCol w:w="402"/>
        <w:gridCol w:w="790"/>
        <w:gridCol w:w="54"/>
        <w:gridCol w:w="467"/>
        <w:gridCol w:w="234"/>
        <w:gridCol w:w="63"/>
        <w:gridCol w:w="530"/>
      </w:tblGrid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Нормы снабжения военного госпиталя (военного лазарета) до 100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Положено по норме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Приемное отделение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отделение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Операционное отделение (блок)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анестезиологии и реанимации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эндоскопии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Стерилизационное отделение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Терапевтическое отделение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лучевой диагностики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ультразвуковой диагностики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реабилитологии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отделение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стоматологический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Инфекционное отделение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функциональной диагностики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Комплекты медицинского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Индивидуальные средства медицинской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каждую единицу техники, пост дежурных сил, караула, контрольно-пропускных пунктов, пунктов технического обслуживания и ремонта техники, мастерские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комплекта на штатную должность среднего медицинского персонала и врача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смены каждые три часа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Медицинские предметы, аппараты и хирургические инструменты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инструменты для отсасывания, впрыскивания и проколов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 и инструменты для лабораторий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приборы и оборудование для хирургии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Аппараты,оборудование и инструменты для малоинвазивной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Аппараты, оборудование, инструменты для хирургии из мини доступа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Апараты, оборудование и инструменты для эндоскопической хирургии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Эндоскопические аппараты и инструменты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Наборы медицинские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приборы и инструменты для нейрохирургии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приборы, оборудование и инструменты для офтальмологии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Аппараты, приборы, оборудование и инструменты для оториноларингологии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Аппараты, приборы, оборудование и инструменты для гинекологии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Аппараты, приборы и оборудование для урологии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Аппараты и приборы для общей анестезии и интенсивной 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Аппараты, приборы, оборудование и инструменты для наркоза, искусственного дыхания и реанимации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Прочие аппараты, приборы и оборудование для оказания анестезиологической и реаниматологической помощи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оборудование трансфузиологического кабинета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оборудование и инструменты для стоматологии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оборудование и инструменты для хирургической стоматологии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оборудование и инструменты для зубопротезных лабораторий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Аппараты, приборы и принадлежности для рентгенодиагностики, ультразвуковой диагностики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Рентгензащитные принадлежности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Оборудование и принадлежности для рентгенографии и кинофотолабораторий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Аппараты, оборудование и принадлежности для ультразвуковой диагностики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Аппараты и приборы для клинико-диагностических, физиологических и функциональных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приборы для диагностики сердечно-сосудистых заболеваний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 и приборы для диагностики заболеваний легких и определения основного газообмена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приборы для диагностики заболеваний нервной системы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 и инструменты для антропометрии, диагностики и физиологии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инструменты и принадлежности для травматологии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 и приспособления для лечения позвоночника и таза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Шины транспортные, костыли, трости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Аппараты, приборы и принадлежности для физиотерапии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приборы для электротерапии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 и приборы для фото и термотерапии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для ингаляционной терапии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Принадлежности для физиотерапии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оборудование и инструменты для хирургической стоматологии и челюстно-лицевой хирургии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Оборудование для стерилизации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Оборудование и принадлежности для дезинфекции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Медицинское оборудование и инвентарь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штата развернутых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штата развернутых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Аппараты, приборы и оборудование для аптек и медицинских складов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Типовое оборудование, брезенты, тара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"/>
        <w:gridCol w:w="127"/>
        <w:gridCol w:w="301"/>
        <w:gridCol w:w="990"/>
        <w:gridCol w:w="999"/>
        <w:gridCol w:w="2"/>
        <w:gridCol w:w="13"/>
        <w:gridCol w:w="276"/>
        <w:gridCol w:w="278"/>
        <w:gridCol w:w="1"/>
        <w:gridCol w:w="51"/>
        <w:gridCol w:w="53"/>
        <w:gridCol w:w="149"/>
        <w:gridCol w:w="4"/>
        <w:gridCol w:w="213"/>
        <w:gridCol w:w="1055"/>
        <w:gridCol w:w="1079"/>
        <w:gridCol w:w="259"/>
        <w:gridCol w:w="259"/>
        <w:gridCol w:w="17"/>
        <w:gridCol w:w="17"/>
        <w:gridCol w:w="555"/>
        <w:gridCol w:w="277"/>
        <w:gridCol w:w="277"/>
        <w:gridCol w:w="178"/>
        <w:gridCol w:w="255"/>
        <w:gridCol w:w="370"/>
        <w:gridCol w:w="255"/>
        <w:gridCol w:w="370"/>
        <w:gridCol w:w="486"/>
        <w:gridCol w:w="416"/>
        <w:gridCol w:w="256"/>
        <w:gridCol w:w="370"/>
        <w:gridCol w:w="451"/>
        <w:gridCol w:w="184"/>
        <w:gridCol w:w="279"/>
        <w:gridCol w:w="94"/>
        <w:gridCol w:w="360"/>
      </w:tblGrid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Нормы снабжения военного клинического госпиталя свыше 100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Положено по норме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Приемное отделение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отделение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гнойной хиругии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Нейрохирургическое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Офтальмологическое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оториноларингологии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Гинекологическое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сердечно-сосудистой хирургии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Урологическое отделение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анестезиологии и реанимации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трансфузиологии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Комплекты медицинского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Индивидуальные средства медицинской защиты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 (индивидуальная)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 (групповая)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каждую единицу техники, пост дежурных сил, караула, контрольно-пропускных пунктов, пунктов технического обслуживания и ремонта техники, мастерские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индивидуальный медицинский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противохимический индивидуальный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защитный экран для лица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защитной одежды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комплекта на штатную должность среднего медицинского персонала и врача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смены каждые три часа на 100 % штатного личного состава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смены каждые три часа на 100%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Медицинские предметы, аппараты и хирургические инструменты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инструменты для отсасывания, впрыскивания и проколов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для вымывания осколков камней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стоматологический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торакальный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хирургический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хирургический ультразвуковой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штата развернутых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 и оборудование для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криоультразвуковой хирургический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хирургический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плазменный хирургический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электрохирургический высокочастотный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лазерной хирургии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Аппараты, оборудование и инструменты для малоинвазивной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Аппараты, оборудование, инструменты для хирургии из мини доступа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хирургический видеоэндоскопический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Комлпекс видеоэндоскопический для гинекологических операций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гинекологических операций из мини доступа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операций на органах брюшной полости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операций на органах грудной полости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сосудистых операций из мини доступа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урологических операций из мини доступа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хирургических инструментов для операций из мини доступа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Апараты, оборудование и инструменты для эндоскопической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Эндоскопические аппараты и инструменты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Ацидогастрометр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Ацидогастромонитор для суточного исследования pH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Бронхофиброскоп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Видеодуоденоскоп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Видеоколоноскоп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Видеоректросигмаскоп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Гастрофиброскоп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Клипатор эндоскопический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Колонофиброскоап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Лигатор эндоскопический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проведения РХПГ и папиллосфинктеротомии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для эндоскопического стентирования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теплового зонда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ультразвуковая система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Наборы медицинские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трахеостомии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микрохирургических инструментов операционный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операционный большой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операционный малый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большой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проктологический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переносной Набор для проведения реанимационных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измерения ликворного давления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Набор-укладка для скорой медицинской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Аппараты, приборы и инструменты для нейрохирургии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электрохирургический для перфорации и пропиливания костей черепа, позвоночника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Головодержатель нейрохирургический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Дезинтегратор ультразвуковой для нейрохирургии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Лупа бинокулярная с волоконным световодом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операционный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для регистрации артериального давления, электроэнцефалограммы, внутричерепного давления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операций на грудном отделе позвоночника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измерения ликворного давления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операций на поясничном отделе позвоночника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операций на шейном отделе позвоночника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трепанации черепа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микрососудистой хирургии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наложения и снятия клипс с сосудов мозга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конхотомов для удаления межпозвонковых дисков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кусачек для удаления межпозвонковых дисков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микрохирургических инструментов для нейрохирургии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нейрохирургический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фрез и сверл к коловороту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Ретрактор нейрохирургический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 для операционной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приборы, оборудование и инструменты для офтальмологии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Автокераторефрактометр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проектор знаков с принадлежностями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электохирургический высокочастотный для офтальмологии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Диатермокоагулятор офтальмологический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Диоптриметр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внутриглазного давления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система на основе Nd: YAG для офтальмологии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щелевая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для подбора очковых оправ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скиаскопическая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Линза Гольдмана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операционный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диагностических линз для непрямой офтальмоскопии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исследования слезоотводящих путей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первичной хирургической обработки ран глаза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хирургии глаукомы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хирургии катаракты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хирургии орбиты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хирургии отслойки сетчатки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хирургии роговицы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линз для лазеркоагуляции глазного дна, трабекуло- и гониопластики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микрохирургических офтальмологических инструментов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оптотипов (знаков) Поляка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офтальмологический диагностический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офтальмологический операционный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пробных очковых стекол и призм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Оптический когерентный томограф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таблиц для определения остроты зрения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 налобный бинокулярный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офтальмологический для автоматического расчета исскуственного хрусталика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врача офтальмолога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витрэктомическая с функцией факоэмульсификации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Страбометр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для исследования симуляции пониженного зрения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для определения остроты зрения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офтальмологический бесконтактный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Ультраскан офтальмологический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ултразвуковая диагностьическая офтальмологическая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Фемтосекундный лазер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Фундус - камера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Экзоофтальмометр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 глазной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офтальмологическая лазерная фемтосекундная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Эксимерный операционный лазер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хирургический для слезоотводящих путей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Эндотелиальный микроскоп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Фороптор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лазерный для трансслеральной циклофотокоагуляции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электрофизиологических исследований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Офтальмологическая лазерная система с принадлежностями для переднего отрезка глаза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Офтальмологическая лазерная система с принадлежностями для заднего отрезка глаза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система для катаральной хирургии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аппарат для расчета и имлпнтации торических интракулярных линз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офтальмологическая лазерная эксимерная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Офтальмологический эндотелиальный микроскоп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Офтальмологический диагностический модуль (аппарат) катарактальный рефракционный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Офтальмологический лазерный фотокоагулятор инфракрасного спектра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Офтальмологический лазерный фотокоагулятор желтого спектра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Офтальмологический лазерный фотокоагулятор зеленого спектра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Офтальмологический прибор лазерный для цилофотокоагуляции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Автоклав, циклический кассетный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приборы и инструменты для гнойной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лечения ран отрицательным давлением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ультразвуковой для проксимальной дезартеризации геморроидальных узлов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приборы, оборудование и инструменты для оториноларингологии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для резекции и коагуляции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тонзиллор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Видеоотоскоп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Нитагматическое 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импедансметр диагностический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регистрации коротколатентных слуховых вызванных потенциалов (КСВП)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Пневмомассажер для барабанных перепонок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тонзилэкомии и аденотомии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хирургии среднего уха, типанопластики и стапедопластики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ларингоскопии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Гальванокаутер для носа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прокола гайморовой полости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видеоэндоскопический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оценки вестибуловизуальной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операционный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Моторная система с шейвером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микроопераций на ухе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ринопластики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септопластики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придаточных пазух носа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камертонов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ниструментов для отохирургии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диагностический оториноларингологический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операционный оториноларингологический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Петля полипная носовая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Петля полипная ушная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врача-оториноларинголога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 лобный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для миндалин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Элеваторы для вправления костей носа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Аппараты, приборы, оборудование и инструменты для гинекологии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гинекологический диатермохирургический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электрохирургический высокочастотный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Венэкстрактор операционный по Набатову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Гистерорезектоскоп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Кимопертубатор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Криодеструктор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Маточный манипулятор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Маточный марцелятор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гинекологический для выскабливания матки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диагностический гинекологический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гинекологический операционный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экстренной акушерско-гинекологической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Расширители Гегара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Аппараты, приборы, оборудование и инструменты для сердечно-сосудистой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аутотрансфузии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внутриаортальной баллонной контрпульсации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искусственного кровообращения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для сосудистойхирургии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электрохирургический для лигирования крупных магистральных сосудов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Деструктор радиочастотный проводящих путей сердца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Инъектор автоматический для введения контрастного вещества для ангиографии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Ирригационный насос для проведения холодовой аблации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Кардиохирургическая аспирационная система для эмболоэктомии/тромбэктомии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субфасциальной диссекции перфорантных вен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коронарной и сосудистой хирургии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коронарной хирургии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сердечно-сосудистой хирургии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сосудистой хирургии общий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кардиохирургический операционный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стернотомическая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стернотомическая осцилляционная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Укладка-набор для экстренной рестернотомии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нагнетания растворов под давлением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Аппараты, приборы и оборудование для гемодиализа и детоксикации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гемодиализа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гемосорбции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плазмофереза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для облучения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ультрафиолетового облучения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водочистки для аппаратов гемодиализа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остного гемодиализа, гемодиафильтрации передвижной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автоматического плазмофереза переносной с передвижным столиком и транспортным ящиком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автомтического цитофереза или автоматический сепаратор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внутривенного облучения крови (в УФОК и ВЛОК диапазоне)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экстракорпорального облучения крови в режиме ультрафиалетового и инфрокрасного облучения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фотофереза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озонотерапии универсальный медицинский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непрямой электрохимической детоксикации организма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экстракорпоральной мембранной оксигенации (ЭКМО)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Аппараты, приборы и оборудование для урологии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для резекции и коагуляции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для хирургии и литотрипсии (гольмиевый)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Видеоцистоуретроскоп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Выкусыватель камней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для урологии видеоэндоскопический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Литотриптор дистанционный, экстракорпоральный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Литотриптор контактный, интракорпоральный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Литотриптор ультразвуковой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диагностический урологический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 для цистоскопов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операцианный урологический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Перкутанный нефроскоп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 биопсийный с набором игл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Резектоскоп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исследования уродинамики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 урологический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Уретерореноскоп жесткий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Уретероренофиброскоп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 оптический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Уретротом-Меатотом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Цистоуретрофиброскоп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Аппараты, приборы и инструменты для лабораторий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анализатор скорости оседания эритроцитов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агрегации тромбоцитов (агрегометр)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бактериологический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биохимический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газов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газов крови и электролитов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гематологический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гемостаза (коагулометр)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иммунохемилюминесцентный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окраски мазков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электрофореза белков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водяная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окраски мазков крови на предметном стекле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аналитические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торсионные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Дилютор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пипеточный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счета форменных элементов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счета форменных элементов спинномозговой жидкости (Фукс-Розенталя)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Колориметр фотоэлектрический цифровой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проведения иммуноферментного анализа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проведения полимеразной цепной реакции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мойки лабораторной посуды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Мешалка магнитная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люминесцентный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моторизованный с компьютерной системой анализа изображения и программным обеспечением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скорости оседания эритроцитов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получения ультрочистой воды с накопительным баком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Спектрофотометр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для подсчета лейкоцитарной формулы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суховоздушный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Тромбоэластограф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Цитофлуориметр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процедурные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 медицинский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Аппараты и приборы для общей анестезии и интенсивной 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Аппараты, приборы, оборудование и инструменты для наркоза, искусственного дыхания и реанимации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оценки нейромышечной проводимости и глубины миорелаксации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с ручным приводом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наркозно-дыхательный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Тромбоэластограф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 медицинский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в наборе с клинками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анестезиологический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многофункциональный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Оксиметр церебральный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центрального мониторирования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кислорода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Прочие аппараты, приборы и оборудование для оказания анестезиологической и реаниматологической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газов крови автоматический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конвекционного согревания пациентов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размораживания и подогрева крови и ее компонентов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виброакустического масажа легких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непрямого массажа сердца кардиопомпа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подогрева эритроцитов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инвазивный низких давлений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реанимационная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Нейростимулятор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трудной интубации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перекладывания больных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оборудование трансфузиологического кабинета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Водяная баня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Морозильная камера для хранения плазмы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Тромбомиксер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для хранения тромбомиксером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Весы-помешивали донорской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запаивания трубок полимерных контейнеров для заготовки и хранения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стерильного соединения полимерных трубок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Уровновешитель стаканов центрифуги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Плазмоэкстрактор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Цетрифуга лабораторная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приборы, оборудование и инструменты для кислородной 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Барокамера для гипо/гипербарической оксигенации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Аппараты, приборы и принадлежности для рентгенодиагностики, ультразвуковой диагностики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рентгеновские для флюорографии и томографии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оцифровки рентгеновского изображения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передвижной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стоматологический (дентальный)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стоматологический панорамного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хирургический рентгенодиагностический с С-дугой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Магнитно-резонансный томограф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Электрофизиологическая станция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Оборудование и принадлежности для рентгенографии и кинофотолабораторий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Рентгензащитные принадлежности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рентгенозащитный индивидуальный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защитная рентгеновская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оборудование и принадлежности для ультразвуковой диагностики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 врача ультразвуковой диагностики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ультразвуковой сканер с цветовым допплером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диагностическая система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Венозный пъедестал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Аппараты и приборы для клинико-диагностических, физиологических и функциональных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приборы для диагностики сердечно-сосудистых заболеваний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чреспищеводной электростимуляции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велоэргометрический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для проведения тредмил-теста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Реограф интегральный с импедансометрией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комбинированного суточного мониторирования электрокардиограммы и артериального давления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суточного мониторирования артериального давления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суточного мониторирования электрокардиограммы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 и приборы для диагностики заболеваний легких и определения основного газообмена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Пневмотахометр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приборы для диагностики заболеваний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Игольчатый электромиограф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 и инструменты для диагностики заболевании кожи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люминесцентный диагностический для дерматологических иследований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приборы и инструменты для антропометрии, диагностики и физиологии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с фонендоскопом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неврологический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Веновизор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инструменты и принадлежности для травматологии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артроскопический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силовое для травматологии и ортопедии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пассивной разбратки коленного и тазобедренного суставов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Аппараты и приспособления для лечения нижних и верхних конечностей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универсальных стержневых аппаратов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винтов и стержней для фиксации мыщелков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внешней фиксации стержневыми и гибридными аппаратами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остеосинтеза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скелетного вытяжения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имплантантов для однополюсного эндопротезирования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имплантантов для остеосинтеза переломов костей конечностей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внутреннего остеосинтеза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операций на кисти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установки аппаратов внешней фиксации стержневых и гибридных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эндопротезирования тазобедренного и локтевого суставов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и шин для лечения переломов фаланг пальцев кисти и пястных костей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оборудования и инструментов для гипсовой иммобилизации конечностей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оборудования, инструментов и оснащения для лечения ортезами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хирургических инструментов для операции на сухожилиях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Аппараты и приспособления для лечения позвоночника и таза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Лямка для вытяжения позвоночника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тазовый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для фиксации шейных позвонков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Шины транспортные, костыли, трости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Костыли для взрослых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 медицинские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12. Аппараты, приборы и принадлежности для физиотерапии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приборы для электротерапии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вибровакуумной 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высокочастотной магнитотерапии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гальванизации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импульсной и низкочастотной электротерапии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местной дарсонвализации и ультратонотерапии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низкочастотной магнитотерапии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пунктурной электротерапии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УВЧ-терапии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экстракорпоральной ударно-волновой 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электромиостимуляции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КВЧ-терапии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магнито-лазерной 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СВЧ-терапии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стоматологический для электрофореза, депофореза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физиотерапевтический для лечения предстательной железы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Лечебный много функциональный реабилитационный стол для мануальных управжнении верхних конечностей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Тренажерный стенд для укрепления и восстанавления опорно-двигательного аппарата верхних коенчностей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Тренажерный стенд для укрепления и восстанавления опорно-двигательного аппарата нижних конечностей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 обратная связь Астмакор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 обратная связь Ремикор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 обратная связь Уропроктор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 обратная связь Оскар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Реабилитационная лестница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Паралельные перила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 и приборы для фото и термотерапии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лечения поляризационным светом (биоптрон)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ртутно-кварцевый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фотохимиотерапии (ПУВА-терапии)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коротковолновый ультрафиолетовый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Парафинонагреватель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оборудование для гидротерапии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колоногидротерапии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бальнеологическая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вихревая для ног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вихревая для рук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гальваническая для конечностей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подводного массажа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сидячая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Кафедра душевая водолечебная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 для ингаляционной 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Принадлежности для физиотерапии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процедурные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13. Аппараты, оборудование и инструменты для стоматологии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оборудование для терапевтической стоматологии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Апекслокатор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вакуумно-лазерного лечения заболеваний пародонта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снятия зубного камня с помощью ультразвука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для фотополимеризации композитов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пломбирования зубов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установка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Электроодонтометр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Эндомотор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Аппараты, оборудование и инструменты для хирургической стоматологии и челюстно-лицевой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внеротовой репозиции отломков верхней и нижней челюсти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резекция и коагуляция стоматологический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стоматологический для установки имплантатов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Бормашина портативная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Диатермокоагулятор стоматологический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масляная для стерилизации наконечников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шинирования челюстей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пародонтальной хирургии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челюстно-лицевой хирургии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микропластин для остеосинтеза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мини-перфорированных титановых пластин и инструментов для остеосинтеза в челюстно-лицевой хирургии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стоматологический хирургический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шипцов для удаления зубов верхней и нижней челюсти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Стоматоскоп интраоральный телевизионный, цифровой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Ультрозвуковой остеотом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Оборудование для стерилизации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низкотемпературной плазменной стерилизации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стерилизации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воздушный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Оборудование для дезинфекции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мойки и дезинфекции эндоскопов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Моечно-дезинфекционная машина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ультразвуковой для предоперационной ультразвуковой очистки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Термозапаивающая, упаковочная машина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медицинский безмасленный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Водоподготовка для центрлизванной стерилизации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ультразвуковая для очистки инструментов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хранения стерильных медицинских изделий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хранения стерильных эндоскопических инструментов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Облучатель-рециркулятор бактерицидный закрытого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дезинфекционный для жидкостей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обеззараживания, очистки и кондиционирования воздуха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Медицинское оборудование и инвентарь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донорское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проктологическое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бронхоскопии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оториноларингологическое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офтальмологическое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с подлакотниками с гидроприводом для операционной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эндоскопическое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медицинское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Кресло-носилки медицинские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противопролежневый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Носилки-каталка медицинская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стерилизационных контейнеров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тазов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передвижной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стационарный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универсальный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операционый для тонзилэктомий и полипотомии носа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офтальмологический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универсальный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анестезиолога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 передвижной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стоматологический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операционных инструментов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гипсовых конечностей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чаши с чащей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перевозки биксов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транспортировки медицинских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медицинский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инфекционный бокс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хранения наркотиков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медицинское для забора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концентрации алкоголя в выдыхаемом воздухе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 подкладное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психоневрологических больных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лечения ожоговых больных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реанимационная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функцинальная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штата развернутых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 с поворотным столиком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штата развернутых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приборы и оборудование для аптек и медицинских складов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Аквадистиллятор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Типовое оборудование, брезенты, тара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транспортировочный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757"/>
        <w:gridCol w:w="1175"/>
        <w:gridCol w:w="1175"/>
        <w:gridCol w:w="1175"/>
        <w:gridCol w:w="1176"/>
        <w:gridCol w:w="757"/>
        <w:gridCol w:w="1459"/>
        <w:gridCol w:w="758"/>
        <w:gridCol w:w="758"/>
        <w:gridCol w:w="758"/>
        <w:gridCol w:w="117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Нормы снабжения военного клинического госпиталя свыше 100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Положено по норме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Отделние экстракорпоральной детоксикации гемодиализа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гипербарической оксигенации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Травматологическое отделение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челюстно-лицевой хирургии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Операционное отделение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отделение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Рентгенологическое отделение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компьютерной и магнитно-резонансной томогографии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ультразвуковой диагностики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функциональной диагностики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реабилитологии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Терапевтическое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Комплекты медицинского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Индивидуальные средства медицинской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каждую единицу техники, пост дежурных сил, караула, контрольно-пропускных пунктов, пунктов технического обслуживания и ремонта техники, мастерские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комплекта на штатную должность среднего медицинского персонала и врача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смены каждые три часа на 100%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Медицинские предметы, аппараты и хирургические инструменты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инструменты для отсасывания, впрыскивания и проколов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штата развернутых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 и оборудование для хирургии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Аппараты, оборудование и инструменты для малоинвазивной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Аппараты, оборудование, инструменты для хирургии из мини доступа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Апараты, оборудование и инструменты для эндоскопической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Эндоскопические аппараты и инструменты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Наборы медицинские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Аппараты, приборы и инструменты для нейрохирургии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приборы, оборудование и инструменты для офтальмологии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приборы и инструменты для гнойной хирургии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приборы, оборудование и инструменты для оториноларингологии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Аппараты, приборы, оборудование и инструменты для гинекологии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Аппараты, приборы, оборудование и инструменты для сердечно-сосудистой хирургии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Аппараты, приборы и оборудование для гемодиализа и детоксикации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Аппараты, приборы и оборудование для урологии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Аппараты, приборы и инструменты для лабораторий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Аппараты и приборы для общей анестезии и интенсивной 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Аппараты, приборы, оборудование и инструменты для наркоза, искусственного дыхания и реанимации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Прочие аппараты, приборы и оборудование для оказания анестезиологической и реаниматологической помощи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оборудование трансфузиологического кабинета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приборы, оборудование и инструменты для кислородной терапии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Аппараты, приборы и принадлежности для рентгенодиагностики, ультразвуковой диагностики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рентгеновские для флюорографии и томографии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Оборудование и принадлежности для рентгенографии и кинофотолабораторий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Рентгензащитные принадлежности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оборудование и принадлежности для ультразвуковой диагностики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Аппараты и приборы для клинико-диагностических, физиологических и функциональных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приборы для диагностики сердечно-сосудистых заболеваний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 и приборы для диагностики заболеваний легких и определения основного газообмена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приборы для диагностики заболеваний нервной системы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 и инструменты для диагностики заболевании кожи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приборы и инструменты для антропометрии, диагностики и физиологии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инструменты и принадлежности для травматологии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Аппараты и приспособления для лечения нижних и верхних конечностей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Аппараты и приспособления для лечения позвоночника и таза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Шины транспортные, костыли, трости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12. Аппараты, приборы и принадлежности для физиотерапии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приборы для электротерапии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 и приборы для фото и термотерапии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оборудование для гидротерапии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 для ингаляционной терапии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Принадлежности для физиотерапии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13. Аппараты, оборудование и инструменты для стоматологии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оборудование для терапевтической стоматологии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Аппараты, оборудование и инструменты для хирургической стоматологии и челюстно-лицевой хирургии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Оборудование для стерилизации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Оборудование для дезинфекции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Медицинское оборудование и инвентарь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штата развернутых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штата развернутых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приборы и оборудование для аптек и медицинских складов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Типовое оборудование, брезенты, тара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5"/>
        <w:gridCol w:w="3"/>
        <w:gridCol w:w="3"/>
        <w:gridCol w:w="3"/>
        <w:gridCol w:w="1054"/>
        <w:gridCol w:w="695"/>
        <w:gridCol w:w="3"/>
        <w:gridCol w:w="3"/>
        <w:gridCol w:w="163"/>
        <w:gridCol w:w="186"/>
        <w:gridCol w:w="255"/>
        <w:gridCol w:w="261"/>
        <w:gridCol w:w="188"/>
        <w:gridCol w:w="191"/>
        <w:gridCol w:w="429"/>
        <w:gridCol w:w="13"/>
        <w:gridCol w:w="240"/>
        <w:gridCol w:w="240"/>
        <w:gridCol w:w="79"/>
        <w:gridCol w:w="84"/>
        <w:gridCol w:w="255"/>
        <w:gridCol w:w="683"/>
        <w:gridCol w:w="3"/>
        <w:gridCol w:w="7"/>
        <w:gridCol w:w="11"/>
        <w:gridCol w:w="431"/>
        <w:gridCol w:w="813"/>
        <w:gridCol w:w="7"/>
        <w:gridCol w:w="7"/>
        <w:gridCol w:w="15"/>
        <w:gridCol w:w="7"/>
        <w:gridCol w:w="3"/>
        <w:gridCol w:w="791"/>
        <w:gridCol w:w="354"/>
        <w:gridCol w:w="65"/>
        <w:gridCol w:w="67"/>
        <w:gridCol w:w="67"/>
        <w:gridCol w:w="232"/>
        <w:gridCol w:w="232"/>
        <w:gridCol w:w="235"/>
        <w:gridCol w:w="258"/>
        <w:gridCol w:w="237"/>
        <w:gridCol w:w="237"/>
        <w:gridCol w:w="241"/>
        <w:gridCol w:w="241"/>
        <w:gridCol w:w="145"/>
        <w:gridCol w:w="155"/>
        <w:gridCol w:w="155"/>
        <w:gridCol w:w="692"/>
        <w:gridCol w:w="15"/>
        <w:gridCol w:w="456"/>
      </w:tblGrid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Нормы снабжения военного клинического госпиталя свыше 100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Положено по норме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кардиологии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Неврологическое отделение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Психиатрическое отделение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иглорефлексотерапии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Инфекционное отделение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Дерматовенерологическое отделение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Фтизиатрическое отделение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врачебной экспертизы летного состава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отделение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Стерилизационное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Комплекты медицинского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Индивидуальные средства медицинской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каждую единицу техники, пост дежурных сил, караула, контрольно-пропускных пунктов, пунктов технического обслуживания и ремонта техники, мастерские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комплекта на штатную должность среднего медицинского персонала и врача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смены каждые три часа на 100%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Медицинские предметы, аппараты и хирургические инструменты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инструменты для отсасывания, впрыскивания и проколов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штата развернутых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 и оборудование для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Аппараты, оборудование и инструменты для малоинвазивной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Аппараты, оборудование, инструменты для хирургии из мини доступа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Апараты, оборудование и инструменты для эндоскопической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Эндоскопические аппараты и инструменты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Наборы медицинские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Аппараты, приборы и инструменты для нейрохирургии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приборы, оборудование и инструменты для офтальмологии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приборы и инструменты для гнойной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приборы, оборудование и инструменты для оториноларингологии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Аппараты, приборы, оборудование и инструменты для гинекологии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Аппараты, приборы, оборудование и инструменты для сердечно-сосудистой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Аппараты, приборы и оборудование для гемодиализа и детоксикации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Аппараты, приборы и оборудование для урологии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Аппараты, приборы и инструменты для лабораторий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Аппараты и приборы для общей анестезии и интенсивной 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Аппараты, приборы, оборудование и инструменты для наркоза, искусственного дыхания и реанимации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Прочие аппараты, приборы и оборудование для оказания анестезиологической и реаниматологической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оборудование трансфузиологического кабинета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приборы, оборудование и инструменты для кислородной 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Аппараты, приборы и принадлежности для рентгенодиагностики, ультразвуковой диагностики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рентгеновские для флюорографии и томографии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Оборудование и принадлежности для рентгенографии и кинофотолабораторий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Рентгензащитные принадлежности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оборудование и принадлежности для ультразвуковой диагностики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Аппараты и приборы для клинико-диагностических, физиологических и функциональных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приборы для диагностики сердечно-сосудистых заболеваний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 и приборы для диагностики заболеваний легких и определения основного газообмена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приборы для диагностики заболеваний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 и инструменты для диагностики заболевании кожи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приборы и инструменты для антропометрии, диагностики и физиологии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инструменты и принадлежности для травматологии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Аппараты и приспособления для лечения нижних и верхних конечностей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Аппараты и приспособления для лечения позвоночника и таза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Шины транспортные, костыли, трости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12. Аппараты, приборы и принадлежности для физиотерапии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приборы для электротерапии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 и приборы для фото и термотерапии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оборудование для гидротерапии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 для ингаляционной 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Принадлежности для физиотерапии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13. Аппараты, оборудование и инструменты для стоматологии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оборудование для терапевтической стоматологии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Аппараты, оборудование и инструменты для хирургической стоматологии и челюстно-лицевой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Оборудование для стерилизации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Оборудование для дезинфекции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Медицинское оборудование и инвентарь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штата развернутых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штата развернутых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приборы и оборудование для аптек и медицинских складов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Типовое оборудование, брезенты, тара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Нормы снабжения поликлинического отделения госпиталя (лазаретов), военных поликлиник, баз хранения и складов (отдел) хранения медицинского имущества и техники (технических средств)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"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Положено по норме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Поликлиническое отделение госпиталя (лазаретов)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поликлиника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военно-стоматологическая поликлиника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хранения медицинского имущества и техники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(отдел) хранения медицинского имущества и техники (технических средств)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Аптека (по числу фармацевтического персонала 1-5)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14. Комплекты медицинского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Индивидуальные средства медицинской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 (индивидуальная)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 (групповая)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каждую единицу техники, пост дежурных сил, караула, контрольно-пропускных пунктов, пунктов технического обслуживания и ремонта техники, мастерские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индивидуальный медицинский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штуку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противохимический индивидуальный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штуку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защитный экран для лица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защитной одежды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комплекта на штатную должность среднего медицинского персонала и врача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смены каждые три часа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Врачебные предметы, аппараты и хирургические инструменты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и инструменты для отсасывания, впрыскивания и проколов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стоматологический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хирургический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хирургический ультразвуковой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 и оборудование для хирургии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электрохирургический высокочастотный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Наборы медицинские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венесекции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трахеостомии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операционный малый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большой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малый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поликлинический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проктологический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стоматолога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рентгенозащитный индивидуальный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хирургический малый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хирургический большой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Укладка неотложной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приборы и инструменты для лабораторий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анализатор скорости оседания эритроцитов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агрегации тромбоцитов (агрегометр)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биохимический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газов крови и электролитов крови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гематологический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гемостаза (коагулятор)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окраски мазков крови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водяная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окраски мазков крови на предметном стекле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аналитические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торсионные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 аптечные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равноплечие ручные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аптечные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Гемоглобинометр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Дилютор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пипеточный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аптечный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счета форменных элементов крови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счета форменных элементов спинномозговой жидкости (Фукс-Розенталя)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Колориметр фотоэлектрический цифровой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проведения иммуноферментного анализа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проведения полимеразной цепной реакции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мойки лабораторной посуды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Мешалка магнитная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скорости оседания эритроцитов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Спектрофотометр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для подсчета лейкоцитарной формулы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суховоздушный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 медицинский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Эндоскопические аппараты и инструменты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Бронхофиброскоп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Видеодуоденоскоп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Видеоколоноскоп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Гастрофиброскоп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Клипатор эндоскопический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Колонофиброскоп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Лигатор эндоскопический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теплового зонда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Аппараты, приборы, оборудование и инструменты для офтальмологии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Автокераторефрактометр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проектор знаков с принадлежностями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Анамалоскоп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Диоптриметр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внутриглазного давления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щелевая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для подбора оправ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скиаскопическая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Линза Гольдмана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диагностических линз для непрямой офтальмоскопии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исследования слез отводящих путей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операционный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офтальмологический диагностический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оптиков (знаков)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пробных очковых стекол и призм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таблиц для определения остроты зрения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 прямой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офтальмолога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Страбомтер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для исследования симуляции пониженного зрения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для определения остроты зрения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офтальмологический бесконтактный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Экзоофтальмометр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Аппараты, приборы, оборудование и инструменты для оториноларингологии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пневматического массажа ушной барабанной перепонки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тонзиллор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гортанное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носовое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носовой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ушной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прокола гайморовой полости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ушной металлический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оценки вестибуловизуальной функции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для удаления инородных тел из носа, уха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Кюретка для удаления инородных тел по Воячеку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камертонов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оториноларингологический диагностический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оториноларинголога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 лобный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 большой с кремальерой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оториноларинологический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аптечный двухсторонний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гортанные для извлечения инородных тел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тампонирования горла и глотки большие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тампонирования горла и глотки малые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тампонные носовые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тампонные ушные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Элеваторы для вправления костей носа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Эхосинускоп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Аппараты, приборы, оборудование и инструменты для гинекологии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диатермохирургический гинекологический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вакуум-аспирации эндометрия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Гистерорезектоскоп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гинекологический для выскабливания полости матки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гинекологический диагностический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Отто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Расширители Гегара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Аппараты, приборы и оборудование для урологии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Видеоцистоуретроскоп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бужей металлических изогнутых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катетеров металлических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урологический диагностический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 для цистоскопов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 оптический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Уретротом-Меатотом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Цистоуретрофиброскоп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12. Аппараты рентгеновские для флюорографии и томографии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оцифровки рентгеновского изображения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стоматологический (дентальный)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стоматологический панорамного типа (ортопантомограф)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13. Рентгензащитные принадлежности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защитная рентгеновская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 Оборудование, приборы и принадлежности для ренгенографии и кинофотолабораторий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15.Аппараты, оборудование и принадлежности для ультразвуковой диагностики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диагностическая система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15. Аппараты, приборы и инструменты для клинико-диагностических, физиологических и функциональных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приборы для диагностики сердечно-сосудистых заболеваний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чреспищеводной электростимуляции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велоэргометрический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для проведения тредмил-теста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комбинированного суточного мониторирования электрокардиограммы и артериального давления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суточного мониторирования артериального давления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суточного мониторирования электрокардиограммы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Аппараты, приборы для диагностики заболеваний легких и определения основного газообмена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Пневмотахометр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Аппараты, приборы и инструменты для антропометрии, диагностики и физиологии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с фонендоскопом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неврологический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16. Аппараты, приборы и принадлежности для физиотерапии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приборы для электротерапии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СВЧ-терапии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вибровакуумной терапии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высокочастотной магнитотерпаии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гальванизации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импульсной и низкочастотной электротерапии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местной дарсонвализации и ультратонотерапии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низкочастотной магнитотерапии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пунктурной электротерапии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терапии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экстракорпоральной ударно-волновой терапии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электромиостимуляции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магнито-лазерной терапии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стоматологический для электрофореза, депофореза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УВЧ-терапии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лечения предстательной железы физиотерапевтический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 и приборы для фото и термотерапии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лечения поляризационным светом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ртутно-кварцевый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фотохимиотерапии (ПУВА-терапии)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Солюкс настольная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коротковолновый ультрафиолетовый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Парафинонагреватель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Солярий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 для ингаляционной терапии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Принадлежности для физиотерапии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процедурные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Глава17. Аппараты, оборудование и инструменты для стоматологии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Аппараты и оборудование для терапевтической стоматологии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Апекслокатор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вакуумно-лазерного лечения и диагностики заболеваний пародонта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снятия зубного камня с помощью ультразвука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ультразвуковая для очистки инструментов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Диатермокоагулятор стоматологический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масляная для стерилизации наконечников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для фотополимеризации композитов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пломбирования зубов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отложений зубного камня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стоматологический терапевтический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установка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Стоматоскоп интраоральный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Электроодонтометр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Эндомотор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Аппараты, оборудование и инструменты для хирургической стоматологии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Бормашина портативная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шинирования челюстей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пародонтальной хирургии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стоматологический хирургический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шипцов для удаления зубов для верхней и нижней челюсти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стоматологические общего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стоматологическое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зубной изогнутый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зубной штыковидный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зубной изогнутый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для стоматологического зеркала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стоматологический двухсторонний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Аппараты, оборудование и инструменты для зубопротезных лабораторий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вытопки воска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вытяжения зубных гильз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пайки зубных протезов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экспресс-полимеризации пластмасс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низкотемпературной плазменной стерилизации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Бормашина зуботехническая настольная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Бюгель двухкюветный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Бюгель однокюветный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Вакуумсмеситель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Вибростолик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стерилизации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зуботехнический для литейных установок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Коронкосниматель Коппа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Коронкосниматель ортопедический с автоматическим взводом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Круглогубцы зуботехнические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технические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Кювета зуботехническая для дублированных моделей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Кювета зуботехническая для мостовидных зубных протезов бронзовая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Кювета зуботехническая для мостовидных зубных протезов латунная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Лобзик зуботехнический для распиливания гипсовых моделей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для снятия слепков с верхней челюсти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для снятия слепков с нижней челюсти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ЛСА-В-1 для снятия слепков альгинантными массами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ЛСА-В-2 для снятия слепков альгинантными массами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ЛСА-В-3 для снятия слепков альгинантными массами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ЛСА-Н-1 для снятия слепков альгинантными массами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ЛСА-Н-2 для снятия слепков альгинантными массами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ЛСА-Н-3 для снятия слепков альгинантными массами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стоматологическая для разогревания легкоплавких сплавов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 зуботехнический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стоматологический стальной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изготовления металлопластмассовых зубных протезов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Наковальня зуботехническая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Наконечник зуботехнический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гипса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зуботехнический большой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коронок вертикальноизогнутые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металла прямые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зуботехнические большие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Нож-шпатель зуботехнический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Окклюдатор для установки зубопротезных моделей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Параллелометр координатно-определяющий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(муфельная) термостатированная стоматологическая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технический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 к аппарату для пайки зубных протезов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Плоскогубцы технические никелированные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для выдавливания гипса из кювет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для зуботехнических кювет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полимеризации акриловых пластмасс под давлением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обработки гипсовых моделей зуботехнический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фрезерный зуботехнический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пескоструйная с безвозвратным циклом работы песка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пескоструйная с оборотным циклом работы песка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стоматологическая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Шлифмашина стоматологическая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зуботехнический электрический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клювовидные для коронок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крампонные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Оборудование для стерилизации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воздушный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стерилизации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Оборудование для дезинфекции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мойки и дезинфекции жестких и гибких эндоскопов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ультразвуковая для очистки инструментов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медицинских изделий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Облучатель-рецикулятор бактерицидный закрытого типа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очистки, обеззараживания и кондиционирования воздуха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Медицинское оборудование и инвентарь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бронхоскопии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оториноларингологическое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офтальмологическое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эндоскопическое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медицинское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Кресло-носилки медицинские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типового оборудования для провизора-аналитика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типового оборудования для ассистентской комнаты на 2 рабочих мест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контейнеров стерилизационных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передвижной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стационарный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зуботехнический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универсальный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офтальмологический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универсальный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 передвижной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стоматологический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вытяжной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медицинский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инфекционный бокс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Аппараты, приборы и оборудование для аптек и медицинских складов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Аквадистиллятор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Типовое оборудование, брезенты, тара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транспортировочный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Медицинский (санитарный) транспорт и подвижные медицинские комплексы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скорой медицинской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рефрижератор (медицинский)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Нормы снабжения Санитарно-эпидемиологического центра, санитарно-эпидемиологические отдела (Филиалы центра), центральной военно-врачебной комиссии, лаборатории авиационной медицины и центра военной медицины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Положено по норме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Санитарно-эпидемиоло-гический учреждения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отделы (Филиалы центра)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военно-врачебная комиссия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авиационной медицины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военной медицины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18. Комплекты медицинского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1. Индивидуальные средства медицинской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 (индивидуальная)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первой помощи (групповая)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комплекту на каждую единицу техники, пост дежурных сил, караула, контрольно-пропускных пунктов, пунктов технического обслуживания и ремонта техники, мастерские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индивидуальный медицинский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противохимический индивидуальный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защитный экран для лица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смены каждые три часа на 100 % штатного личного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Хирургические аппараты, инструменты, наборы и укладки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ручной окраски срезов и мазков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тонкослойной хроматографии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и изделий секционный для вскрытия и исследования трупов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секционный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отоларинголога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офтальмолога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стоматолога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рентгенозащитный индивидуальный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Укладка неотложной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Аппараты, приборы, оборудование и инструменты для офтальмологии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Автокераторефрактометр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Диоптриметр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внутриглазного давления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щелевая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для подбора очковых оправ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скиаскопическая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Линза Гольдмана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оптиков (знаков)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пробных очковых стекол и призм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таблиц для определения остроты зрения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знаков автоматический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для определения остроты зрения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для определения симуляции пониженного зрения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полихроматическая для исследования цветоощущения (Волкова-Юстевой)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офтальмологический бесконтактный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4. Аппараты, приборы, оборудования и инструменты для оториноларингологии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пневматического массажа ушной барабанной перепонки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камертонов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 лобный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Эхосинускоп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Аппараты, приборы и инструменты для антропометрии, диагностики и физиологии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с фонендоскопом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неврологический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Угломер медицинский универсальный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 Аппараты, приборы и инструменты для лабораторий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 для заключения препаратов под покровные стекла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станция для окраски срезов и мазков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анализатор скорости оседания эритроцитов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тканевой процессор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наркотических и веществ и лекарственных средств, и их метаболитов на базе жидкостного хроматографа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агрегации тромбоцитов (агрегометр)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бактериологический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биохимический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газов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газов крови и электролитов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гематологический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гемостаза (коагулометр)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иммунохемилюминесцентный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наркотических веществ и лекарственных средств на базе газового хроматографа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окраски мазков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электрофореза белков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Атомно-абсорбционный спектрометр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водяная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ультразвуковая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окраски мазков крови на предметном стекле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аналитические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технические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торсионные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равноплечие ручные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карманные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Войсковая портативная экспресс-лаборатория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Гомогенизатор биологических тканей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Дилютор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пипеточный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одноканальный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Инфракрасный спектрометр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Испаритель роторный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счета форменных элементов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счета форменных элементов спинномозговой жидкости (Фукс-Розенталя)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Колориметр фотоэлектрический цифровой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медицинский для отбора проб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проведения иммуноферментного анализа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проведения полимеразной цепной реакции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защитного костюма первого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защитной одежды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комлпект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мойки лабораторной посуды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Мешалка магнитная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Микроанаэростат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инвертированный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люминесцентный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моторизованный с компьютерной системой анализа изображения и программным обеспечением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сравнения криминалистический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стереоскопический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темнопольный люминесцентный фазово-контрастный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вакуумный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водоструйный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скорости оседания эритроцитов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 лабораторный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стационарный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получения ультрачистой воды с накопительным баком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Спектрофотометр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автоматической заточки микротомных ножей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для вырезки операционного 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для заливки парафином гистологического материала в блоки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Столик-термостат к микротому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для подсчета лейкоцитарной формулы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водяной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для парафиновой заливки с водяной рубашкой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суховоздушный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Тромбоэластограф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Ультрамикротом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Хроматограф газовый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Цитофлуориметр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процедурные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Препаратоводитель для биологических микроскопов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- пробоотборник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отбора проб воздуха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 для хранения предметных стекол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бактериологического анализа воздуха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счета колоний бактерий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Промыватель планшет автоматический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(инкубатор) с подачей СО2-для поддержания заданной температуры и влажности в газовой среде для предотвращения контаминации микроорганизмов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электрический сухожаровой одностворчатый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Холодильное оборудование медицинское низкотемпературное (переносное)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сигнальные лабораторные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вытяжной лабораторный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ламинарный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сушильный-стерилизационный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 для определения плотности молока с термометром (лактоденсиметр)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ареометров для определения плотности жидкостей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биологической защиты 2 класса 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платиновых игл и петель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уровня углекислого газа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 фотоэлектрический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температуры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скорости движения воздуха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влажности воздуха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атмосферного давления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физических факторов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шума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вибрации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радиоактивных излучений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экспресс-диагностики микробиологического загрязнения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напряженности и плотности потока 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параметров электромагнитных излучений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химической разведки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Газоанализатор воздуха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радиоактивных газов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Дозиметр-радиометр альфа, бетта, гамма излучений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мощности дозы постоянного и импульсного рентгеновского излучения с энергией 15-140 КЭВ и гамма-излучения при основной погрешности ±20%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Иономер (рН-метр)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 дугообразный большой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Пенал к чашкам для выращивания бактерийных культур металлический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Спиртовка лабораторная стеклянная с колпачком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карманный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для бактериологических термостатов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лабораторный от 0 до 100 °С с ценой деления 1 градус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лабораторный от 0 до 250 °С с ценой деления 1 градус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лабораторный от 0 до 300 °С с ценой деления 1 градус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изготовления ватных пробок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Фильтр-воронка с диаметром фильтрующих пластин 30 мм Ф-30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молочная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металлический круглый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лабораторный для скашивания агара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лабораторный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на 10 пробирок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на 20 пробирок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на 40 пробирок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 медицинский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шума и вибрации комбинированный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экспресс диагностики качества 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экспресс диагностики качества пищи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Колориметр фотоэлектрический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Водяная баня со встроенной мешалкой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получения ультра чистой воды с накопительным баком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Портативная лаборатория для микробиологического анализа 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Электромеханический ротационный микротом с системой переноса срезов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7. Оборудование для стерилизации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стерилизации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воздушный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без фильтра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 вертикальный круглый электроогневой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 горизонтальный круглый электрический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8. Оборудование для дезинфекции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медицинских изделий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очистки, обеззараживания и кондиционирования воздуха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Аппараты, приборы и оборудование для аптек и медицинских складов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Аквадистиллятор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10. Медицинское оборудование и инвентарь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 для хранения трупов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оценки вестибуловизуальной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 передвижной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Симуляционно-тренажерное медицинское оборудование для обучения медицинского персонала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строения тела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Тренировочные манекены, моделирующие человеческое тело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12. Типовое оборудование, брезенты, тара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транспортировочный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13. Медицинский (санитарный) транспорт и подвижные медицинские комплексы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(санитарный) автомобиль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санитарно-бактериологическая лаборатория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токсико-радиометрическая лаборатория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Дезинфекционно-душевой комплекс (автомобиль, прицеп, агрегат)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лабораторный комплекс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Нормы снабжения медицинским (санитарным) транспортом и подвижными медицинскими комплексами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клинический госпиталь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госпиталь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лазарет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поликлиника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военной медицины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хранения медицинского имущества и техники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применения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(санитарный) 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 военнослужащих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Лечебно-эвакуационные мероприятия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скорой медицинской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 военнослужащих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Лечебно-эвакуационные мероприятия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Подвижный медицинский (операционно-реанимационный) комплекс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военно-медицинской (медицинской) помощи военнослужащим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хирургической и анестезиологической реанимационной помощи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Подвижный рентгеновский кабинет (комплекс)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 военнослужащих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рентгенологических исследований при медицинских обследованиях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Подвижный стоматологический кабинет (комплекс)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 военнослужащих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стоматологической (ортопедической помощи)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полевой госпиталь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военно-медицинской помощи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квалифицированной (специализированной) медицинской помощи на этапах эвакуации раненых (пораженных) и больных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рефрижератор (медицинский)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 военнослужащих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обеспечение военно-медицинских подразделений</w:t>
            </w:r>
          </w:p>
        </w:tc>
      </w:tr>
    </w:tbl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соответствии к табелю штатов.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