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8fbd2" w14:textId="ea8fb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снабжения миротворческих подразделений Вооруженных Сил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15 ноября 2021 года № 791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подпункта 22)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22 Закона Республики Казахстан от 7 января 2005 года "Об обороне и Вооруженных Силах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нормы снабжения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миротворческих подразделений Вооруженных Сил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начальника Тыла и вооружения Вооруженных Сил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размещение настоящего приказа на интернет-ресурсе Министерства обороны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направление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размещения в Эталонном контрольном банке нормативных правовых актов Республики Казахстан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ведения Государственного реестра нормативных правовых актов Республики Казахстан, Эталонного контрольного банка нормативных правовых актов Республики Казахстан, утвержденных постановлением Правительства Республики Казахстан от 25 июля 2016 года № 439;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пяти календарных дней со дня размещения реквизитов в Эталонном контрольном банке нормативных правовых актов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обороны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генерал-лейтенант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2021 года № 791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снабжения миротворческих подразделений Вооруженных Сил Республики Казахстан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Нормы снабжения ракетно-артиллерийским вооружением миротворческих подразделений, военных наблюдателей, штабных офицеров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2267"/>
        <w:gridCol w:w="1246"/>
        <w:gridCol w:w="423"/>
        <w:gridCol w:w="1954"/>
        <w:gridCol w:w="657"/>
        <w:gridCol w:w="4978"/>
      </w:tblGrid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Начисляется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эксплуатации, лет
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Характеристика (предназначение)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Стрелковое оружие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Автомат, штурмовая винтовка со складывающимся прикладом (согласно комплектации завода-изготовителя)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(далее – к-т)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каждого военнослужащего, кроме снайпера и пулеметчика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 для уничтожения живой силы противника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Снайперская винтовка (комплекс), согласно комплектации завода-изготовителя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каждого снайпера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предназначена для поражения живой силы и огневых средств противника на значительных расстояниях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Пистолет для бесшумной и беспламенной стрельбы (согласно комплектации завода-изготовителя)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военнослужащих офицерского состава, снайпера.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 для скрытного поражения противника на коротких расстояниях</w:t>
            </w:r>
          </w:p>
        </w:tc>
      </w:tr>
      <w:tr>
        <w:trPr>
          <w:trHeight w:val="30" w:hRule="atLeast"/>
        </w:trPr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Пулемет (ручной, танковый) различной модификации и комплектации</w:t>
            </w:r>
          </w:p>
        </w:tc>
        <w:tc>
          <w:tcPr>
            <w:tcW w:w="1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пулеметчика</w:t>
            </w:r>
          </w:p>
        </w:tc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 для уничтожения живой силы и поражения огневых средств противника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объект, заводской комплектацией которого предусмотрена установка пулемета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Крупнокалиберный пулемет (танковый) различной модификации и комплектации</w:t>
            </w:r>
          </w:p>
        </w:tc>
        <w:tc>
          <w:tcPr>
            <w:tcW w:w="1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пулеметный расчет</w:t>
            </w:r>
          </w:p>
        </w:tc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 для уничтожения живой силы и поражения огневых средств противника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объект, заводской комплектацией которого предусмотрена установка пулемета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Подствольный гранатомет различной модификации</w:t>
            </w:r>
          </w:p>
        </w:tc>
        <w:tc>
          <w:tcPr>
            <w:tcW w:w="1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командира, сержанта роты, взвода, отделения миротворческих подразделений</w:t>
            </w:r>
          </w:p>
        </w:tc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 для уничтожения открытой живой силы, а также живой силы, находящейся в открытых окопах, траншеях и на обратных скатах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каждого военнослужащего подразделения специального назначения, вооруженного автоматом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Станковый гранатомет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(согласно комплектации завода-изготовителя)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гранатометный расчет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 для уничтожения открытой живой силы, а также живой силы, находящейся в открытых окопах, траншеях и на обратных скатах местности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Сигнальный пистолет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экипаж (расчет) танка, бронеобъекта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 для отстрела сигнальных патронов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для отстрела сигнальных патронов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командира взвода, отделения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предназначено для отстрела сигнальных патронов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Боевой нож различных модификаций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каждого военнослужащего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 для уничтожения живой силы противника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Шашка офицерская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миротворческую роту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предназначена для проведения воинских ритуалов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Артиллерийское вооружение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Миномет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минометный расчет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 для уничтожения и подавления живой силы и огневых средств противника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Военные приборы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Прицел ночного видения к автомату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командира, заместителя, сержанта роты, взвода, отделения, стрелка, вооруженных автоматом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 для прицеливания при стрельбе из автомата и наблюдения за полем боя в условиях естественной ночной освещенности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Прицел ночного видения к пулемету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военнослужащего, вооруженного пулеметом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 для прицеливания при стрельбе из пулемета и наблюдения за полем боя в условиях естественной ночной освещенности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Прицел ночного видения к снайперской винтовке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военнослужащего, вооруженного снайперской винтовкой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 для прицеливания при стрельбе из снайперской винтовки и наблюдения за полем боя в условиях естественной ночной освещенности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Бинокль ночной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роту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 для наблюдения и ориентирования на местности в темное время суток при естественной ночной освещенности и в полной темноте с включенным инфракрасным осветителем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Тактический фонарь различных модификаций и комплектаций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каждого военнослужащего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 для подсветки цели, кроме того, допускается использование для временного ослепления и дезориентации противника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Оптико-электронная разведовательная система различных модификации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разведывательное отделение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Предназначена для круглосуточного ведения наблюдения за местностью, определение собственного местоположения и местоположения ориентиров (местных предметов) методом обратной засечки, разведки целей и определения их координат и относительных высот, хранение информации по всем разведданным целям и объектам.</w:t>
            </w:r>
          </w:p>
        </w:tc>
      </w:tr>
      <w:tr>
        <w:trPr>
          <w:trHeight w:val="30" w:hRule="atLeast"/>
        </w:trPr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Лазерный прибор разведки</w:t>
            </w:r>
          </w:p>
        </w:tc>
        <w:tc>
          <w:tcPr>
            <w:tcW w:w="1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взвод</w:t>
            </w:r>
          </w:p>
        </w:tc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 для определения целей на дальних расстояниях по средствам датчикам теплового изображения дневного и ночного видения, целевого позиционирования через GPS приемник, ведения разведки и корректировки огня артиллерии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роту огневой поддержки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Навигационная система GPS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отделение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предназначена для координатной привязки на местности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Очки ночного видения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каждого военнослужащего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 для наблюдения за полем боя в условиях естественной ночной освещенности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Коллиматорный (голографический) прицел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командира, сержанта роты, взвода, отделения, стрелка, вооруженных автоматом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 для быстрого и точного наведения оружия на цель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Командирский ящик (согласно комплектации завода-изготовителя)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взвод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 для организации учебного процесса и ведения занятий по боевой подготовке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Обвес к стрелковому оружию, (адаптер для установки оптических приборов, дополнительных аксессуаров и их модификации)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каждого военнослужащего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 для повышения боевых возможностей автомата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Беспилотные летательные аппараты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беспилотных летательных аппаратов тактического звена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расчет БПЛА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 для сбора информации, наблюдения, целеуказания и разведки в дневное и ночное время суток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Мини-беспилотный летательный аппарат вертолетного типа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расчет БПЛА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 для сбора информации, наблюдения, целеуказания и разведки в дневное и ночное время суток</w:t>
            </w:r>
          </w:p>
        </w:tc>
      </w:tr>
    </w:tbl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 допускается производить обеспечение вооружением, военной техникой и военно-техническим имуществом, в соответствии с возложенными целями миссии (допускается начислять на военнослужащих миротворческих подразделений несколько образцов вооружения и военно-технического имущества одновременно).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Нормы снабжения боевыми комплектами и войсковыми запасами боеприпасов миротворческих подразделений, военных наблюдателей, штабных офицеров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"/>
        <w:gridCol w:w="688"/>
        <w:gridCol w:w="3377"/>
        <w:gridCol w:w="1700"/>
        <w:gridCol w:w="750"/>
        <w:gridCol w:w="594"/>
        <w:gridCol w:w="828"/>
        <w:gridCol w:w="828"/>
        <w:gridCol w:w="673"/>
        <w:gridCol w:w="750"/>
        <w:gridCol w:w="829"/>
        <w:gridCol w:w="751"/>
      </w:tblGrid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Боевые комплекты предназначаются для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вооружения и боеприпасов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Боевой комплект на единицу вооружения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Войсковые запасы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(штук, боекомплект)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количество, штук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содержание по видам, %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масса в штатной укупорке, кг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возимые (носимые) при вооружении, штук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возимые в транспорте, штук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том числе НЗ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роты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батальона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Индивидуальное стрелковое оружие
</w:t>
            </w:r>
          </w:p>
        </w:tc>
      </w:tr>
      <w:tr>
        <w:trPr>
          <w:trHeight w:val="30" w:hRule="atLeast"/>
        </w:trPr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Миротворческих подразделений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7,62 мм снайперская винтовка "СВД"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7,62 мм патроны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снайперские (СН)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бронебойно-зажигательной пулей (Б-32)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боекомплект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Пистолеты
</w:t>
            </w:r>
          </w:p>
        </w:tc>
      </w:tr>
      <w:tr>
        <w:trPr>
          <w:trHeight w:val="30" w:hRule="atLeast"/>
        </w:trPr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Миротворческих подразделений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мм пистолет Макарова "ПМ" и 9 мм самозарядный пистолет для бесшумной стрельбы "ПБ"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9-мм пистолетные патроны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боекомплект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Автоматы
</w:t>
            </w:r>
          </w:p>
        </w:tc>
      </w:tr>
      <w:tr>
        <w:trPr>
          <w:trHeight w:val="30" w:hRule="atLeast"/>
        </w:trPr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Миротворческих подразделений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5,45- мм автоматы Калашникова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"АК-74", "АК-74Н", "АКС74", "АКС74Н", "АКС74У", "АКС74УН"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5,45-мм патроны: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обыкновенной пулей (ПС)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трассирующей пулей (Т)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боекомплект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Миротворческих подразделений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7,62- мм автомат Калашникова "АК", "АКМ", "АКМН", "АКМС", "АКМСН"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7,62-мм патроны обр. 1943 г.: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пулей со стальным сердечником (ПС), без обойм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трассирующей пулей (Т-45)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боекомплект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Миротворческих подразделений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7,62- мм автомат Калашникова "АКМС" с ПБС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7,62-мм патроны обр. 1943 г.: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уменьшенной скоростью (УС)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пулей со стальным сердечником (ПС), без обойм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трассирующей пулей (Т-45)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боекомплект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Коллективное стрелковое оружие
</w:t>
            </w:r>
          </w:p>
        </w:tc>
      </w:tr>
      <w:tr>
        <w:trPr>
          <w:trHeight w:val="30" w:hRule="atLeast"/>
        </w:trPr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Миротворческих подразделений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5,45-мм пулеметы Калашникова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"РПК-74", "РПК-74Н"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5,45-мм патроны: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обыкновенной пулей (ПС)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трассирующей пулей (Т)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боекомплект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Миротворческих подразделений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7,62- мм ручные пулеметы Калашникова "РПКС", "РПК"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7,62-мм патроны обр. 1943 г.: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пулей со стальным сердечником (ПС), без обойм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бронебойно-зажигательной пулей (БЗ)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трассирующей пулей (Т-45)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боекомплект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Миротворческих подразделений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7,62-мм пулеметы Калашникова "ПК", "ПКС", "ПКМ", "ПКМС"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7,62-мм винтовочные патроны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пулей со стальным сердечником (ЛПС), без обойм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бронебойно-зажигательной пулей (Б-32)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трассирующей пулей (Т-46)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боекомплект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Миротворческих подразделений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12,7 мм пулеметы "УТЕС"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 мм патроны: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бронебойно-зажигательной пулей (Б-32)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бронебойно-зажигательной пулей (БС)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бронебойно-зажигательной -трассирующей пулей (БЗТ)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зажигательной пулей мгновенного действия (МДЗ)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боекомплект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Ручные гранаты, сигнальные, осветительные патроны
</w:t>
            </w:r>
          </w:p>
        </w:tc>
      </w:tr>
      <w:tr>
        <w:trPr>
          <w:trHeight w:val="30" w:hRule="atLeast"/>
        </w:trPr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каждого военнослужащего миротворческих подразделений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Наступательные ручные противопехотные осколочные гранаты "РГН", "РГ-42", "РГД-5"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боекомплект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каждого военнослужащего миротворческих подразделений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Оборонительные ручные противопехотные осколочные гранаты "РГО", "Ф-1"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боекомплект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Миротворческих подразделений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для стрельбы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мм сигнальными патронами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15-мм сигнальные патроны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боекомплект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Миротворческих подразделений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26-мм сигнальные патроны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боекомплект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каждого военнослужащего миротворческих подразделений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30-40-мм реактивные осветительные патроны (по 50 %)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боекомплект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каждого военнослужащего миротворческих подразделений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30-мм реактивные сигнальные патроны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боекомплект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каждого военнослужащего миротворческих подразделений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50-мм реактивные осветительные патроны дистанционного действия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боекомплект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каждого военнослужащего миротворческих подразделений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Наземные сигнальные патроны: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оранжевого дыма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красного, зеленого и желтого огней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боекомплект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Гранатометы
</w:t>
            </w:r>
          </w:p>
        </w:tc>
      </w:tr>
      <w:tr>
        <w:trPr>
          <w:trHeight w:val="30" w:hRule="atLeast"/>
        </w:trPr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Миротворческих подразделений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Станковый противотанковый гранатомет "СПГ-9ДМ" (СПГ-9ДМН)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Противотанковые выстрелы "ПГ-9В", "ПГ-9ВС"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Выстрелы с осколочной гранатой "ОГ-9В", "ОГ-9ВМ"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боекомплект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Миротворческих подразделений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мм подствольный гранатомет "ГП-25"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40-мм выстрел с осколочной гранатой "ВОГ-25"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40-мм выстрел с осколочной гранатой "ВОГ-25П"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боекомплект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Минометы
</w:t>
            </w:r>
          </w:p>
        </w:tc>
      </w:tr>
      <w:tr>
        <w:trPr>
          <w:trHeight w:val="30" w:hRule="atLeast"/>
        </w:trPr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Миротворческих подразделений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82-мм миномет "2Б24"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Выстрелы с осколочно-фугасной миной повышенного могущества: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дальнобойным зарядом "ВО-12"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переменным зарядом "ВО-18"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боекомплект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Бронетранспортер БТР-80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 мм патроны: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бронебойно-зажигательной пулей (Б-32)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бронебойно-зажигательно-трассирующей пулей (БЗТ)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зажигательной пулей мгновенного действия (МДЗ)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7,62 мм винтовочные патроны: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пулей со стальным сердечником (ЛПС), без обойм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бронебойно-зажигательной пулей (Б-32)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трассирующей пулей (Т-46)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Ручные гранаты "РГО", "Ф-1"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мм сигнальные патроны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мм дымовая граната "3Д6"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</w:tbl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убытии миротворческих подразделений за пределы Республики Казахстан патроны к стрелковому оружию комплектуются до полного ящика.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Распределение войсковых запасов боеприпасов, возимых транспортом подразделений, частей и соединений, допускается изменять в зависимости от наличия транспортных средств, но без уменьшения, установленного для соединения (отдельной части) общего размера войсковых запасов.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отсутствии в наличии необходимого количества отдельных видов боеприпасов, установленных настоящими нормами, допускается замена их имеющимися в наличии боеприпасами аналогичного предназначения или, как исключение, другими видами боеприпасов, входящими в этот боекомплект.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миротворческих подразделений выделяется дополнительные запасы боеприпасов для проведения практических стрельб из стрелкового оружия (пистолеты, автоматы) из расчета на 1 упражнение в месяц согласно курсу стрельб для 4 УКС из автомата "АК-74" 5,45 мм патроны в количестве 10 штук и для 1УУС из пистолета "ПМ" 9 мм патроны в количестве 3 штук.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Потребность в сигнальных патронах определяется, исходя из следующего расчета (в процентах к боекомплекту):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15 мм и 26 мм сигнальным патронам: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красного огня - 35;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зеленого огня - 35;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желтого огня - 30;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30 мм сигнальным патронам: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красного огня - 40;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зеленого огня - 40;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красного дыма - 20;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наземным сигнальным патронам: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красного огня - 20;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зеленого огня - 20;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желтого огня - 10;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оранжевого дыма – 50.</w:t>
      </w:r>
    </w:p>
    <w:bookmarkEnd w:id="37"/>
    <w:bookmarkStart w:name="z4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Нормы снабжения средствами инженерного вооружения миротворческих подразделений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"/>
        <w:gridCol w:w="1177"/>
        <w:gridCol w:w="832"/>
        <w:gridCol w:w="776"/>
        <w:gridCol w:w="2217"/>
        <w:gridCol w:w="534"/>
        <w:gridCol w:w="1290"/>
        <w:gridCol w:w="1509"/>
        <w:gridCol w:w="3431"/>
      </w:tblGrid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натуральной нормы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эксплуатации, лет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хранения в запасе, лет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Область применения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Область распространения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Характеристики
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Инженерная техника
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Экскаватор-погрузчик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 (далее – ед.)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мото часов (далее – м/ч) или 15 лет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лет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инженерно-техническое отделение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земляных работ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грузоподьемных работ и отрывки грунтов до IV категории включительно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Бульдозер гусеничный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 м/ч или 18 лет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лет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инженерно-техническое отделение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бульдозерных и рыхлительно-корчевательных работ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механизации выполнения бульдозерных и рыхлительно-корчевательных работ.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Водоочистительная станция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 м/ч или 15 лет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лет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отделение полевого водообеспечения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и обеззараживания воды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Оборудвание и имущество станции размещены на шасси автомобиля в унифицированном кузове-фургоне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Автокран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 м/ч или 15 лет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лет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инженерно-техническое отделение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грузоподьемных работ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грузоподьемных работ с грузами. Состав крана: базовое шасси – автомобиль, полноповоротная крановая установка, стрела, опорная рама с четырьмя аутригерами (выносными опорами)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Буровая установка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 м/ч или 15 лет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лет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отделение полевого водообеспечения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Устроиство временных и постоянных и постоянных буровых скважин и шахтных колодцев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добычи грунтовых вод, путем устроиство временных и постоянных буровых скважин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Электростанция силовая 60 кВт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батальон всех наименований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Поддержание боевой способности войск при ведении боевых действий путем обеспечения их потребностей в электрической энергий в полевых условиях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освещения и электроснабжения подвижных и стационарных военных объектов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Инженерное имущество
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поисковое устройство электронных систем (Миноискатель типа "Коршун")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инженерно-саперное отделения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устройств, содержащих полупроводниковые приборы независимо от того, включены они или выключены и уничтожение взрывоопасных предметов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обнаружения устройств, содержащих полупроводниковые приборы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Миноискатель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инженерно-саперное отделения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мин, взрывателей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противотанковых (противопехотных) мин на глубине: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грунт (снег) - до 40 (15) см.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воде - до 1,2 м.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Бомбоискатель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инженерно-саперный взвод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мин, взрывателей, взрывоопасных предметов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обнаружения мин, взрывателей, взрывоопасных предметов глубиной залегания до 5 м.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Локализатор взрыва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инженерно-саперное отделения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Уменьшает осколочный поток и снижает вероятность поражения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подавляет фугасное, осколочное, термическое действие взрыва.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разминирования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инженерно-саперное отделения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Проделывание проходов в заграждениях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обнаружения, обозначения и снятия с места установки противотанковых, противопехотных мин и мин-ловушек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Передатчик помех "Носимый"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инженерно-саперное отделения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от радиоуправляемых минно-взрывных устройств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защиты от радиоуправляемых минно-взрывных устройств повышенной мощности и функционирующих в широком диапазоне частот, специалистов разминирования при проведении работ по поиску и обезвреживанию радиоуправляемых минно-взрывных устройств, а также личного состава ВС РК при проведении прочих боевых задач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Передатчик помех "Возимый"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инженерно-саперное отделения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от радиоуправляемых минно-взрывных устройств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защиты колонны военной техники от радиоуправляемых взрывных устройств в движении и на месте (на стоянке с выключенным двигателем), посредством блокирования радиочастот, на которых осуществляется управление радиоуправляемых взрывных устройств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Защитный костюм сапера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инженерно-саперное отделения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сапера при разминировании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защиту от летящих осколков со скоростями: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установки броне панелей, при массе костюма до 23 кг. - не менее 600 м/с;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установкой броне панелей, при массе костюма до 32,5 кг. - не менее 1800 м/с;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шлема - не менее 600 м/с;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забрало шлема - не менее 780 м/с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Взрывозащитный костюм сапера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инженерной саперную роту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сапера при разминировании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защиту от летящих осколков со скоростями: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установки броне панелей, при массе костюма до 23 кг, не менее 600 м/с;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установкой броне панелей, при массе костюма до 32,5 кг. - не менее 1800 м/с;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шлема - не менее 600 м/с;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забрало шлема - не менее 780 м/с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Коллективный фильтр для очистки воды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 (далее – шт.)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инженерно-саперное отделения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воды от естественных загрязнений, ее обеззараживания, обезвреживания и дезактивации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Производительность – 200 л/ч;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на развертывание (до получения чистой воды) - 1-1,5 ч.;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на свҰртывание - 0,5 ч.;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работы на запасе реагентов и сорбентов - 40 ч.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фильтр для очистки воды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100% к штатной численности военнослужащих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воды от естественных загрязнений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очистки воды от естественных загрязнений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Маскировочный комплект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единицу каждого образца вооружения и военной техники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Маскировка вооружения и военной техники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Применяется: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районах расположения войск;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скрытия вооружения и военной техники от визуально-оптических средств разведки.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состоит из 12-ти стандартных элементов размером 3 метра на 6 метров каждый, размер комплекта 12х18 метров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Саперный провод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(далее – км.)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каждую подрывную машинку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взрывных работ электрическим способом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обеспечения взрывных работ электрическим способом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минера подрывника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инженерно-саперное отделения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Безопасная переноска средств взрывания и принадлежности для подготовки взрывчатых веществ к подрыву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Переноска средств взрывания, взрывчатых веществ принадлежностей для взрывания и инструментов, необходимых при проведении взрывных работ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Минный шнур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инженерно-саперное отделения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минных полей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установки минного поля перпендикулярно (параллельно) к фронту и установки мин по определенному расстоянию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Машинка подрывная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инженерно-саперное отделения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взрыва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питания при электрическом способе взрывания: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номинальное напряжение – 1600 Вольт;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емкость конденсатора – накопителя – 4 мкФ.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 машинки – 1,7 кг.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взрываемых электродетонаторов: при последовательном соединении 100 шт., при параллельном соединении 5 шт.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Лопата саперная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взвод всех наименований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Самоокапывание и расчистка сектора обзора и обстрела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при оборудовании взводных опорных пунктов, для окапывания, щели, блиндажи и пунктов управлений, расчистки сектора обзора и обстрела.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Размеры: длина лопаты – 110 см.; длина лотка 25 см.; ширина лотка 20 см.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пехотная лопата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каждого военнослужащего (кроме экипажей, расчетов боевых машин)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Самоокапывание и расчистка сектора обзора и обстрела.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Размеры: длина лопаты – 50 см.; длина лотка 18 см.; ширина лотка 15 см.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Топор плотничий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взвод всех наименований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различных работ по рубке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различных работ по рубке, обтесыванию, круглого и пиленого леса.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Состоит из: полотна, топорища, заклинка. Размеры: длина топора – 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см.; высота полотна – 20 см.; длина лезвия – 15 см.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Киркомотыга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взвод всех наименований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рыхления и разработки мерзлых, каменистых твердых грунтов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при оборудовании взводных опорных пунктов.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Состоит из: кирочного и мотыжного концов, съемного черенка.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Размеры: вес - 4 кг; длина киркомотыги - 54 см.; длинна черенка - 92 см.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Колючая проволока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батальон всех наименований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невзрывных заграждений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устройства проволочных заграждений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Цепная электропила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батальон всех наименований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различных работ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различных работ по резке материала из дерева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Фонарь карманный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100% к штатной численности военнослужащих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Индивидуальное средство для освещения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в темное время суток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Габионы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батальон всех наименований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 фортификационных сооружений районов расположения подразделений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быстрого возведения фортификационных сооружений при военных действиях и антитеррористических мероприятиях. Габионы представляют собой складную, сетчатую конструкцию из нескольких сегментов, внутри каждого из которых устанавливается вкладыш из геотекстиля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Армированная колючая лента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бухт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батальон всех наименований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невзрывных заграждений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устройства не взрывных заграждений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Электромегафон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батальон всех наименований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подачи команд в зонах миротворческих действиях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Бумажный земленосный мешок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батальон всех наименований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 фортификационных сооружений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устройства фортификационных сооружений.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пустого мешка, см - 80 х32,5</w:t>
            </w:r>
          </w:p>
        </w:tc>
      </w:tr>
    </w:tbl>
    <w:bookmarkStart w:name="z7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Нормы снабжения вооружением и средствами РХБ защиты миротворческих подразделений, военных наблюдателей, штабных офицеров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678"/>
        <w:gridCol w:w="454"/>
        <w:gridCol w:w="558"/>
        <w:gridCol w:w="866"/>
        <w:gridCol w:w="899"/>
        <w:gridCol w:w="3506"/>
        <w:gridCol w:w="2626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натуральной нормы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эксплуатации, лет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хранения в запасе, лет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Область применения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Область распространения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Общевойсковой фильтрующий противогаз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защиты органов дыхания от отравляющих веществ, радиоактивной пыли и биологических аэрозолей (далее-ОВ, РП, БА)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100% к штатной численности военнослужащих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Общевойсковой защитный комплект фильтрующего типа (защитный комплект, сапоги, перчатки, накидка водонепроницаемая)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защиты кожных покровов и обмундирования, от ОВ, РП, БА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100% к штатной численности военнослужащих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дегазации оружия и обмундирования, лицевой части противогаза, открытых участков кожи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дегазации оружия и обмундирования личного состава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100 % к штатной численности военнослужащих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мощности дозы, переносной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измерения мощности амбиентного эквивалента дозы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управление бригады (полка), батальона и на каждую роту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мощности дозы, стационарный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измерения мощности амбиентного эквивалента дозы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управление бригады (полка)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химической разведки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определения ОВ и ряда промышленных токсичных веществ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управление бригады (полка), батальона и на каждую роту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проведения дегазации, дезактивации и дезинфекции вооружения и техники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специальной обработки боевой, специальной и автомобильной техники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единицу техники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комплект коллективной защиты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временного укрытия личного состава в условиях заражения местности ОВ, РП, БА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управление бригады (полка), батальона</w:t>
            </w:r>
          </w:p>
        </w:tc>
      </w:tr>
    </w:tbl>
    <w:bookmarkStart w:name="z7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5. Нормы снабжения бронетанковым вооружением и имуществом миротворческих подразделений</w:t>
      </w:r>
    </w:p>
    <w:bookmarkEnd w:id="50"/>
    <w:bookmarkStart w:name="z74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Бронетанковое вооружение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98"/>
        <w:gridCol w:w="769"/>
        <w:gridCol w:w="2274"/>
        <w:gridCol w:w="991"/>
        <w:gridCol w:w="1538"/>
        <w:gridCol w:w="3464"/>
      </w:tblGrid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Начисляется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эксплуатации
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годах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километрах
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Бронетранспортер (бронированная колесная машина)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экипаж)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миротворческую роту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</w:tbl>
    <w:bookmarkStart w:name="z75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6. Нормы снабжения автомобильной техникой и ремонтными комплектами миротворческих подразделений</w:t>
      </w:r>
    </w:p>
    <w:bookmarkEnd w:id="52"/>
    <w:bookmarkStart w:name="z76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Автомобильная техника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3535"/>
        <w:gridCol w:w="426"/>
        <w:gridCol w:w="524"/>
        <w:gridCol w:w="3915"/>
        <w:gridCol w:w="814"/>
        <w:gridCol w:w="2126"/>
      </w:tblGrid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Начисляется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эксплуатации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годах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километрах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Легковые автомобили
</w:t>
            </w:r>
          </w:p>
        </w:tc>
      </w:tr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легковой высокой проходимости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автомобильное отделение взвода материально-технического обеспечения роты материально-технического обеспечения специального назначения и ему равное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десантно-штурмовое отделение десантно-штурмового взвода десантно-штурмовой роты специального назначения (на колесной технике) и ему равное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инженерное отделение взвода боевого, тылового и технического обеспечения десантно-штурмовой роты специального назначения (на колесной технике) и ему равное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инженерное отделение взвода боевого, тылового и технического обеспечения десантно-штурмовой роты специального назначения (на "БТР") и ему равное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инженерно-саперное отделение инженерно-саперного взвода роты боевого обеспечения специального назначения и ему равное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отделение полевого водоснабжения инженерно-саперного взвода роты боевого обеспечения специального назначения и ему равное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отделение наблюдения разведывательного взвода роты боевого обеспечения специального назначения и ему равное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отделение хранения взвода хранения техники и вооружения роты материально-технического обеспечения специального назначения и ему равное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 отделение хранения взвода хранения техники и вооружения роты материально-технического обеспечения специального назначения и ему равное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управление десантно-штурмового взвода десантно-штурмовой роты специального назначения (на колесной технике) и ему равное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управление минометного взвода роты боевого обеспечения специального назначения и ему равное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управление разведывательного взвода роты боевого обеспечения специального назначения и ему равное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управление взвода боевого, тылового и технического обеспечения десантно-штурмовой роты специального назначения (на колесной технике) и ему равное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управление взвода боевого, тылового и технического обеспечения десантно-штурмовой роты специального назначения (на "БТР") и ему равное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управление десантно-штурмовой роты специального назначения (на колесной технике) и ему равное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управление роты боевого обеспечения специального назначения и ему равное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управление роты материально-технического обеспечения специального назначения и ему равное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Грузовые автомобили
</w:t>
            </w:r>
          </w:p>
        </w:tc>
      </w:tr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грузовой бортовой высокой проходимости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гранатометное отделение взвода боевого, тылового и технического обеспечения десантно-штурмовой роты специального назначения (на колесной технике) и ему равное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гранатометное отделение взвода боевого, тылового и технического обеспечения десантно-штурмовой роты специального назначения (на "БТР") и ему равное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инженерное отделение взвода боевого, тылового и технического обеспечения десантно-штурмовой роты специального назначения (на колесной технике) и ему равное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инженерное отделение взвода боевого, тылового и технического обеспечения десантно-штурмовой роты специального назначения (на "БТР") и ему равное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хозяйственное отделение взвода боевого, тылового и технического обеспечения десантно-штурмовой роты специального назначения (на колесной технике) и ему равное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хозяйственное отделение взвода боевого, тылового и технического обеспечения десантно-штурмовой роты специального назначения (на "БТР") и ему равное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техническое отделение взвода боевого, тылового и технического обеспечения десантно-штурмовой роты специального назначения (на колесной технике) и ему равное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техническое отделение взвода боевого, тылового и технического обеспечения десантно-штурмовой роты специального назначения (на "БТР") и ему равное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отделение полевого водоснабжения инженерно-саперного взвода роты боевого обеспечения специального назначения и ему равное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инженерно-техническое отделение инженерно-саперного взвода роты боевого обеспечения специального назначения и ему равное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отделение подвоза боеприпасов минометного взвода роты боевого обеспечения специального назначения и ему равное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минометное отделение минометного взвода роты боевого обеспечения специального назначения и ему равное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отделение связи роты боевого обеспечения специального назначения и ему равное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автомобильное отделение взвода материально-технического обеспечения роты материально-технического обеспечения специального назначения и ему равное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хозяйственное отделение взвода материально-технического обеспечения роты материально-технического обеспечения специального назначения и ему равное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отделение хранения взвода хранения техники и вооружения роты материально-технического обеспечения специального назначения и ему равное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 отделение хранения взвода хранения техники и вооружения роты материально-технического обеспечения специального назначения и ему равное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Седельный тягач с тяжеловозным полуприцепом (трал) (автотранспортное средство, оборудованное седельно-сцепным устройством и предназначенное для буксировки полуприцепов)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инженерно-техническое отделение инженерно-саперного взвода роты боевого обеспечения специального назначения и ему равное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Грузовые прицепы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Прицеп грузовой бортовой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отделение подвоза боеприпасов минометного взвода роты боевого обеспечения специального назначения и ему равное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автомобильное отделение взвода материально-технического обеспечения роты материально-технического обеспечения специального назначения и ему равное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отделение хранения взвода хранения техники и вооружения роты материально-технического обеспечения специального назначения и ему равное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Штабные машины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штабная с прицепом штабным (МШ с ПШ)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отделение хранения взвода хранения техники и вооружения роты материально-технического обеспечения специального назначения и ему равное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Специальные автомобили общевойскового назначения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Пассажирское транспортное средство большой вместимости (автобус, сконструированный и оборудованный для перевозки более 22 пассажиров)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автомобильное отделение взвода материально-технического обеспечения роты материально-технического обеспечения специального назначения и ему равное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отделение хранения взвода хранения техники и вооружения роты материально-технического обеспечения специального назначения и ему равное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Подвижные средства ремонта и технического обслуживания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технической помощи на шасси полноприводного автомобиля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отделение технического обеспечения взвода материально-технического обеспечения роты материально-технического обеспечения специального назначения и ему равное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отделение хранения взвода хранения техники и вооружения роты материально-технического обеспечения специального назначения и ему равное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226 800</w:t>
            </w:r>
          </w:p>
        </w:tc>
      </w:tr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Мастерская технического обслуживания типа "МТО-АТ" на шасси полноприводного автомобиля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техническое отделение взвода боевого, тылового и технического обеспечения десантно-штурмовой роты специального назначения (на колесной технике) и ему равное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техническое отделение взвода боевого, тылового и технического обеспечения десантно-штурмовой роты специального назначения (на "БТР") и ему равное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159 400</w:t>
            </w:r>
          </w:p>
        </w:tc>
      </w:tr>
    </w:tbl>
    <w:bookmarkStart w:name="z7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4"/>
    <w:bookmarkStart w:name="z7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Установленные нормы наработки (сроки службы) являются минимальными. Автомобильная техника, выработавшая установленную норму наработки (срок службы) до списания, но по своему техническому состоянию годная к эксплуатации, подлежит дальнейшему использованию до предельного состояния (износа).</w:t>
      </w:r>
    </w:p>
    <w:bookmarkEnd w:id="55"/>
    <w:bookmarkStart w:name="z7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Ремонтные комплекты</w:t>
      </w:r>
    </w:p>
    <w:bookmarkEnd w:id="56"/>
    <w:bookmarkStart w:name="z80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ремонтного комплекта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8"/>
        <w:gridCol w:w="2488"/>
        <w:gridCol w:w="2166"/>
        <w:gridCol w:w="1179"/>
        <w:gridCol w:w="1180"/>
        <w:gridCol w:w="2799"/>
      </w:tblGrid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имущества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Примечание
</w:t>
            </w: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Для легковых автомобилей из расчҰта до 10 единиц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Для грузовых автомобилей из расчҰта до 10 единиц
</w:t>
            </w: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Привод стартера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Водяной насос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Навесной рычаг верхний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Навесной рычаг нижний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Гидроусилитель руля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 гидроусилителя руля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 карданный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Амортизатор передний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Амортизатор задний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Граната передняя в комплекте с приводами в сборе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Граната задняя в комплекте с приводами в сборе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Ремонтный комплект двигателя (прокладки)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Тормозной диск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патрубков системы охлаждения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Вентилятор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Расширительный бачок системы охлаждения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предохранителей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Бачок обывателя стекла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Рулевой наконечник внутренний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Рулевой наконечник наружный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Суппорт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Гидромуфта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Рулевая сошка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Шаровая опора нижнего рычага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Шаровая опора верхнего рычага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Втулки стабилизаторной рейки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Форсунка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Распылитель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Плунжерная пара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 защитный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Муфта выжимного подшипника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 сцепления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тормозной цилиндр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Топливный насос высокого давления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Топливный насос низкого давления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 света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Переключатель света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Переключатель поворотов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Включатель зажигания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Повторитель поворотов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Маятник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Термостат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Свеча накала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Датчик давления масла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Датчик температуры воды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Датчик зарядки аккумуляторной батареи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Датчик уровня топлива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Спидометр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Автолампа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Радиатор охлаждения масла двигателя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Радиатор кондиционера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Радиатор водяной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Трос стояночного тормоза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Трос дроссельной заслонки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Трос спидометра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59.-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Ремень обводной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Ремень привода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Шкив насоса кондиционера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 кондиционера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Тормозные колодки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Фонарь заднего хода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Шланг подкачки колҰс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заднего вида правое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заднего вида левое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проводов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 топливный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 воздушный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 масляный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фильтрующий насоса гидроусилителя руля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Ремонтный комплект масляного фильтра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Ремонтный комплект гидроусилителя руля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Лобовое стекло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Боковое стекло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Электропневмоклапан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Пневмогидроусилитель в сборе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Энергоаккумулятор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 звуковой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Подфарник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Шланг тормозной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Топливный бак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Коробка переменных передач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на 20 машин)</w:t>
            </w: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Раздаточная коробка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на 20 машин)</w:t>
            </w: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Двигатель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на 20 машин)</w:t>
            </w: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Аккумуляторная батарея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(далее – л.)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Автошина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Реле поворотов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Реле свечи накала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Реле втягивающее стартера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Реле звуковых сигналов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94.9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Аптечка для ремонта пневматических шин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95.0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Лента изоляционная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8"/>
    <w:bookmarkStart w:name="z8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Возимый ремонтный комплект предназначен для технического обслуживания и ремонта автомобильной техники подразделений привлекаемых для выполнения миротворческих миссий.</w:t>
      </w:r>
    </w:p>
    <w:bookmarkEnd w:id="59"/>
    <w:bookmarkStart w:name="z8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Освежение ремонтных комплектов при их неиспользовании по прямому назначению производить через 12 лет.</w:t>
      </w:r>
    </w:p>
    <w:bookmarkEnd w:id="60"/>
    <w:bookmarkStart w:name="z84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7. Нормы снабжения техникой и имуществом связи для миротворческих подразделений, военных наблюдателей, штабных офицеров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2774"/>
        <w:gridCol w:w="898"/>
        <w:gridCol w:w="1650"/>
        <w:gridCol w:w="898"/>
        <w:gridCol w:w="2993"/>
        <w:gridCol w:w="2028"/>
      </w:tblGrid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эксплуатации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Область распространения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Характеристики, конкретизирующие определение и применение норм снабжения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Комбинированная радиостанция, на базе автомобиля высокой проходимости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одну штатную единицу командования батальона, на каждого командира миротворческой роты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организации связи в тактическом органе управления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коротковолнового (КВ) диапазона 20 ватт, ранцевая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одну штатную единицу командования батальона, на каждого командира роты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организации связи в тактическом органе управления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широкого диапазона 5 ватт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каждого авианаводчика, сержанта батальона и роты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организации связи в тактическом органе управления с армейской и фронтовой авиацией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ультракоротковолнового (УКВ) диапазона 5 ватт, ранцевая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одну штатную единицу командования батальона, заместителей командира батальона, на каждого командира роты, командира взвода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организации связи в тактическом органе управления.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ультракоротковолнового (УКВ) диапазона 2 ватт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каждого командира отделения, командира расчета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организации связи в тактическом органе управления.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ультракоротковолнового (УКВ) диапазона, индивидуальная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каждого военнослужащего рядового состава подразделений специального назначения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организации связи в тактическом органе управления.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Аккумуляторная батарея к ранцевой радиостанции коротковолнового (КВ) диапазона 20 ватт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одну радиостанцию</w:t>
            </w:r>
          </w:p>
        </w:tc>
        <w:tc>
          <w:tcPr>
            <w:tcW w:w="2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поддержания радиостанций в боеготовом состоянии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Аккумуляторная батарея к радиостанции широкого диапазона 5 ватт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одну радиостанцию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Аккумуляторная батарея к ранцевой радиостанции ультракоротковолнового (УКВ) диапазона 5 ватт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одну радиостанцию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Аккумуляторная батарея к радиостанции ультракоротковолнового (УКВ) диапазона 2 ватт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одну радиостанцию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Аккумуляторная батарея к ранцевой радиостанции ультракоротковолнового (УКВ) диапазона индивидуальной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одну радиостанцию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спутниковой связи (переносная)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одну штатную единицу командования батальона, на каждого командира миротворческой роты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организации связи в оперативно - тактическом органе управления.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телефон спутниковой связи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одну штатную единицу командования батальона, на каждого командира миротворческой роты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организации связи в оперативно - тактическом органе управления.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Автоматическая телефонная станция (АТС мини)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батальон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организации связи в оперативно - тактическом органе управления.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Легкий полевой кабель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(далее – км.)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батальон</w:t>
            </w:r>
          </w:p>
        </w:tc>
        <w:tc>
          <w:tcPr>
            <w:tcW w:w="2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организации проводной связи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Полевой коммутатор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км.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батальон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Телефонный аппарат полевой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км.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батальон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8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8. Нормы снабжения техническими средствами заправки и транспортирования горючего миротворческих подразделений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2775"/>
        <w:gridCol w:w="262"/>
        <w:gridCol w:w="526"/>
        <w:gridCol w:w="857"/>
        <w:gridCol w:w="526"/>
        <w:gridCol w:w="1374"/>
        <w:gridCol w:w="810"/>
        <w:gridCol w:w="4737"/>
      </w:tblGrid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службы (эксплуатации) (лет)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(лет)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Область применения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Область распространения натуральных норм
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Характеристики, конкретизирующие определение и применение норм снабжения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Автотопливомаслозаправщики, вместимостью не менее 7,0 м3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каждый взвод материально-технического обеспечения (далее – МТО)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Взвод МТО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транспортирования по всем типам дорог и местности нефтепродуктов, а также для механизированной заправки различной техники с измерением выдаваемого объема топлива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Аэродромный автотопливозаправщик, вместимостью не менее 20 м3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привлекаемой авиационной техники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ед. в роте МТО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транспортирования авиационного топлива к местам заправки воздушных судов отфильтрованным авиационным топливом и авиационным бензином как в чистом виде, так и в смеси с противоводокристаллизационными жидкостями, в полевых условиях (полевых аэродромах, вертолетных площадках) и во всех классах аэропортов, в том числе и международных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Аэродромный автотопливозаправщик, вместимостью не менее 10 м3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привлекаемой авиационной техники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ед. в роте МТО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транспортирования авиационного топлива к местам заправки воздушных судов отфильтрованным авиационным топливом и авиационным бензином как в чистом виде, так и в смеси с противоводокристаллизационными жидкостями, в полевых условиях (полевых аэродромах, вертолетных площадках) и во всех классах аэропортов, в том числе и международных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Автозаправочная станция контейнерного типа на два вида горючего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одной ед. на каждый взвод МТО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Взвод МТО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хранения и заправки транспортных средств нефтепродуктами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Мотонасосная установка для горючего (мотопомпа)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ед. под автомобильный бензин,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ед. под дизельное топливо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 МТО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перекачки горючего из резервуаров в средства транспортирования и заправки, а также внутрискладских перекачек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Канистра стальная "КС-20" л.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каждый взвод МТО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Взвод МТО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транспортирования и хранения горючего, масел и специальных жидкостей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Бочка стальная "БС-200" л.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каждый взвод МТО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Взвод МТО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транспортирования и хранения горючего, масел и специальных жидкостей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"МР-25" (ПЭР) (мягкий резервуар вместимостью не менее 25 м3)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роте МТО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 МТО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хранения автомобильного бензина и дизельного топлива в полевых условиях</w:t>
            </w:r>
          </w:p>
        </w:tc>
      </w:tr>
    </w:tbl>
    <w:bookmarkStart w:name="z88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9. Нормы снабжения продовольствием, оборудованием и столово-кухонной посудой миротворческих подразделений, военных наблюдателей, штабных офицеров</w:t>
      </w:r>
    </w:p>
    <w:bookmarkEnd w:id="64"/>
    <w:bookmarkStart w:name="z89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Паек для миротворческого контингента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4"/>
        <w:gridCol w:w="5383"/>
        <w:gridCol w:w="718"/>
        <w:gridCol w:w="1952"/>
        <w:gridCol w:w="2553"/>
      </w:tblGrid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натуральной нормы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(лет)
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пшеничный из муки 2 сорта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суток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пшеничный из обогащенной муки 1 сорта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суток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1 сорта (обогащенная)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гречневая 1 сорта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Крупы разные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перловая 1 сорта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рисовая высшего сорта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Бобы (горох, фасоль) 1 сорта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Макаронные изделия высшего сорта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говядины 1 категории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 месяцев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птицы 1 категории (курица, индейка)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9-12 месяцев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Колбаса полукопченая высшего сорта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месяцев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потрошеная без головы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месяцев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Яйцо куриное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недели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коровье, жирность не менее 2,5 %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миллилитров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суток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Кефир, жирность не менее 2,5 %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миллилитров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суток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Сметана, жирность не менее 15 %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суток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Творог, жирность не менее 9 %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суток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сычужный твердый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коровье, доля животного жира не менее 72,5 %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подсолнечное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Сахар-песок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 пчелиный (пакетированный по 10 г)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 черный высшего сорта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 пищевая йодированная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 хлебопекарные прессованные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Лавровый лист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Перец молотый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Горчичный порошок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Уксусная кислота пищевая 70 %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 свежий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 месяцев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 белокочанная свежая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 месяцев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 свежая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 месяцев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 свежая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 месяцев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 свежий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 месяцев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Чеснок свежий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 месяцев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Огурцы свежие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 месяцев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Помидоры свежие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 месяцев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Томатная паста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Перец сладкий свежий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 месяцев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Зелень (лук зеленый, укроп, петрушка) свежая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год 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овощной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миллилитров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свежие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 месяцев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сушеные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плодово-ягодный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миллилитров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 месяцев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Поливитаминный препарат, (декабрь-май)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</w:tbl>
    <w:bookmarkStart w:name="z9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 данной норме за счет государства снабжаются военнослужащие, участвующие в миротворческих операциях.</w:t>
      </w:r>
    </w:p>
    <w:bookmarkEnd w:id="66"/>
    <w:bookmarkStart w:name="z92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Дополнительный паек к основной норме Обеспечение питьевой водой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9"/>
        <w:gridCol w:w="1572"/>
        <w:gridCol w:w="1220"/>
        <w:gridCol w:w="4183"/>
        <w:gridCol w:w="3316"/>
      </w:tblGrid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натуральной нормы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(лет)
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питьевая бутилированная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миллилитров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 месяцев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питьевая диспансерная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миллилитров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 недель</w:t>
            </w:r>
          </w:p>
        </w:tc>
      </w:tr>
    </w:tbl>
    <w:bookmarkStart w:name="z9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 данной норме за счет государства снабжаются военнослужащие, участвующие в миротворческих операциях.</w:t>
      </w:r>
    </w:p>
    <w:bookmarkEnd w:id="68"/>
    <w:bookmarkStart w:name="z95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Дополнительный паек к основной норме Праздничный паек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4"/>
        <w:gridCol w:w="4092"/>
        <w:gridCol w:w="1113"/>
        <w:gridCol w:w="3026"/>
        <w:gridCol w:w="2235"/>
      </w:tblGrid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натуральной нормы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(лет)
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1 сорта (обогащенная)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Печенье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месяцев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Конфеты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 месяцев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 хлебопекарные прессованные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подсолнечное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свежие (яблоки, бананы, апельсины)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 месяцев</w:t>
            </w:r>
          </w:p>
        </w:tc>
      </w:tr>
    </w:tbl>
    <w:bookmarkStart w:name="z9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 данной норме за счет государства снабжаются военнослужащие в праздничные дни определенные в соответствии с законодательством Республики Казахстан.</w:t>
      </w:r>
    </w:p>
    <w:bookmarkEnd w:id="70"/>
    <w:bookmarkStart w:name="z98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Дополнительный паек к основной норме При несении службы в карауле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1"/>
        <w:gridCol w:w="5873"/>
        <w:gridCol w:w="784"/>
        <w:gridCol w:w="2129"/>
        <w:gridCol w:w="2223"/>
      </w:tblGrid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натуральной нормы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(лет)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пшеничный из обогащенной муки 1 сорта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суток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коровье, доля животного жира не менее 72,5 %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сычужный твердый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Колбаса полукопченая высшего сорта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месяцев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 черный высшего сорта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Сахар-песок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</w:tbl>
    <w:bookmarkStart w:name="z10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 данной норме за счет государства снабжаются военнослужащие при несении службы (вахты) в составе караулов по охране военных и других объектов, если время несения службы в карауле (наряде) включает не менее двух часов ночного времени в период с 22-00 до 06-00 часов.</w:t>
      </w:r>
    </w:p>
    <w:bookmarkEnd w:id="72"/>
    <w:bookmarkStart w:name="z101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Индивидуальный рацион питания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3"/>
        <w:gridCol w:w="6227"/>
        <w:gridCol w:w="819"/>
        <w:gridCol w:w="2123"/>
        <w:gridCol w:w="1288"/>
      </w:tblGrid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натуральной нормы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(лет)
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Галеты из муки пшеничной обойной или муки пшеничной 2 сорта (по 50 г)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Паштет печеночный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мясорастительные в ассортименте (по 250 г)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мясные разные (по 250 г)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сыровяленые (тепловой сушки) из конины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плавленый консервированный стерилизованный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цельное сгущенное с сахаром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Шоколад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драже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Изюм, курага, орехи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 черный высшего сорта (пакетированный 1,5 г)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 натуральный растворимый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(пакетированный по 10 г)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 пищевая йодированная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Разогреватель портативный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Вскрыватель консервов и упаковки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Спички водоветроустойчивые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Салфетки бумажные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Салфетки гигиенические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для обеззараживания воды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Ложки пластмассовые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</w:tbl>
    <w:bookmarkStart w:name="z10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4"/>
    <w:bookmarkStart w:name="z10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данной норме за счет государства снабжаются военнослужащие, когда не представляется возможным готовить горячую пищу из продуктов основных пайков;</w:t>
      </w:r>
    </w:p>
    <w:bookmarkEnd w:id="75"/>
    <w:bookmarkStart w:name="z10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непрерывное питание по данному рациону не превышает семь суток.</w:t>
      </w:r>
    </w:p>
    <w:bookmarkEnd w:id="76"/>
    <w:bookmarkStart w:name="z106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Снабжение столово-кухонной посудой, оборудованием и инвентарем пунктов питания (столовых) миротворческих подразделений</w:t>
      </w:r>
    </w:p>
    <w:bookmarkEnd w:id="77"/>
    <w:bookmarkStart w:name="z107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Посуда и приборы столовые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1"/>
        <w:gridCol w:w="2857"/>
        <w:gridCol w:w="2432"/>
        <w:gridCol w:w="2990"/>
        <w:gridCol w:w="2350"/>
      </w:tblGrid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предметов на 100 питающихся человек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эксплуатации (лет)
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Тарелка глубокая из термостекла (или из нержавеющей стали)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(6)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Тарелка мелкая из термостекла (или из нержавеющей стали)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(6)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Тарелка десертная из термостекла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Тарелка пирожковая из термостекла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Салатник фарфоровый одно-порционный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Селедочница фарфоровая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Масленка фарфоровая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Сахарница фарфоровая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Чайник для заварки чая фарфоровый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Кружка из термостекла (из нержавеющей стали)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(4)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Бачок 3 л. из нержавеющей стали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столовая из нержавеющей стали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чайная из нержавеющей стали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разливательная из нержавеющей стали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Вилка столовая из нержавеющей стали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столовый из нержавеющей стали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специй стеклянный в оправе из нержавеющей стали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Чайник 3 л из нержавеющей стали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Графин (кувшин) стеклянный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Поднос пластмассовый (из нержавеющей стали)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(6)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 для фруктов стеклянная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 для цветов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Полотно скатертное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(далее - м.)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 месяцев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Пленка полиэтиленовая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 месяцев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Салфетка бумажная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сутки</w:t>
            </w:r>
          </w:p>
        </w:tc>
      </w:tr>
    </w:tbl>
    <w:bookmarkStart w:name="z10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дополнительно для укомплектования личных вещевых мешков военнослужащих, из расчета на одного человека выдается 1 кружка эмалированная, 1 ложка столовая из нержавеющей стали.</w:t>
      </w:r>
    </w:p>
    <w:bookmarkEnd w:id="79"/>
    <w:bookmarkStart w:name="z109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Кухонная посуда и инвентарь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1"/>
        <w:gridCol w:w="2189"/>
        <w:gridCol w:w="1875"/>
        <w:gridCol w:w="1875"/>
        <w:gridCol w:w="2098"/>
        <w:gridCol w:w="625"/>
        <w:gridCol w:w="625"/>
        <w:gridCol w:w="625"/>
        <w:gridCol w:w="737"/>
      </w:tblGrid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питающихся, человек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эксплуатации (лет)
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51 – 150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151 – 300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301 – 500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501 – 750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751 – 1000
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Кастрюля 8 – 10 л из нержавеющей стали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 наплитный 20 – 40 л из нержавеющей стали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 наплитный 50 – 60 л из нержавеющей стали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Сотейник 10 – 15 л из нержавеющей стали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Судок индивидуальный комбинированный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 эмалированное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 оцинкованное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 оцинкованный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Черпак 1,5 л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Черпак 0,4 л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Дуршлаг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Шумовка из нержавеющей стали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Чумичка 0,5 л из нержавеющей стали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Чумичка 0,25 л из нержавеющей стали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Сковорода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Ножи специальные поварские (комплект из трех ножей)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комплект на штатного повара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для очистки овощей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хлеборезный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Секач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Бидон для растительного масла 10 – 20 л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Фляга для растительного масла 25 – 38 л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Фляга для молока 25 – 38 л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пищевых отходов из нержавеющей стали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Противень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кондитерский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Сито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Терка металлическая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Тяпка для отбивания мяса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Лопатка поварская из нержавеющей стали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Сковородник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Вилка для вынимания мяса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Вилка транжирная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для разделки продуктов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Веселка деревянная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Котломер металлический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комплект на штатного повара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Венчик металлический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Толкушка деревянная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Скалка деревянная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Щетка для мытья котлов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Щетка и душ для обмыва мяса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110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Оборудование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7"/>
        <w:gridCol w:w="2135"/>
        <w:gridCol w:w="1950"/>
        <w:gridCol w:w="1950"/>
        <w:gridCol w:w="2181"/>
        <w:gridCol w:w="649"/>
        <w:gridCol w:w="649"/>
        <w:gridCol w:w="650"/>
        <w:gridCol w:w="419"/>
      </w:tblGrid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питающихся, человек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эксплуатации (лет)
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51 – 150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151 – 300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301 – 500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501 – 750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751 – 1000
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Технологическое оборудование
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для очистки картофеля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овощерезательная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универсальная кухонная для мясорыбных цехов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для резки вареных овощей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протирочная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Мясорубка механическая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Хлеборезка механическая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тестомесильная с одной дежой до 140 л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Кипятильник электрической производительностью 100 литров в час (л/ч)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Плита электрическая 4-х конфорочная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Котлы специальные пищеварочные электрической до 160 л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Котлы специальные пищеварочные электрической до 250 л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Мармит электрический передвижной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Сковорода электрическая площадью пода 0,45 м2.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пекарский или печь жарочная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посудомоечная универсальная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Холодильное оборудование
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холодильный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бытовой электрический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Весоизмерительные приборы
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настольные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товарные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Немеханическое оборудование
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производственный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шт.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переборки круп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дочистки картофеля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сбора остатков пищи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установки хлеборезки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хранения кухонной посуды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хранения продуктов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хранения хлеба в лотках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 для мытья посуды: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двухсекционная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трехсекционная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весы товарные, шкафы холодильные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оборудования на кухне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тары для продуктов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Ящик-носилки для мяса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Ящик-носилки для рыбы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Ящик-носилки для овощей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хранения картофеля и овощей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для хранения и подвоза чистой столовой посуды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для подвоза готовой пищи и сбора использованной посуды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11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82"/>
    <w:bookmarkStart w:name="z11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наличии в комплекте мобильных пунктов питания кухонной посуды, инвентаря и столового оборудования, по данной норме имущество не выдается;</w:t>
      </w:r>
    </w:p>
    <w:bookmarkEnd w:id="83"/>
    <w:bookmarkStart w:name="z11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вышеуказанные нормы столово-кухонной посуды, инвентаря и столового оборудования изменяются в зависимости от международного соглашения, кроме того от климатических условий, территориальной местности и национальных особенностей.</w:t>
      </w:r>
    </w:p>
    <w:bookmarkEnd w:id="84"/>
    <w:bookmarkStart w:name="z114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Обеспечение техникой продовольственной службы миротворческих подразделений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1482"/>
        <w:gridCol w:w="388"/>
        <w:gridCol w:w="477"/>
        <w:gridCol w:w="741"/>
        <w:gridCol w:w="6047"/>
        <w:gridCol w:w="2292"/>
      </w:tblGrid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службы (эксплуатации)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Область применения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Характеристики, конкретизирующие определение и применение норм снабжения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Кухни автомобильные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Воинским частям, подразделениям на каждый взвод материального обеспечения и материально-технического обеспечения, хозяйственный взвод, хозяйственное отделение по количеству питающихся, взвод (отдел) хранения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 для приготовления, транспортирования и выдачи горячей пищи в полевых условиях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Хлебопекарни прицепные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Воинским частям, подразделениям на каждый взвод материального обеспечения и материально-технического обеспечения, хозяйственный взвод, хозяйственное отделение, взвод (отдел) хранения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 для выпечки хлеба в полевых условиях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Кухни прицепные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Воинским частям, подразделениям на каждый взвод материального обеспечения и материально-технического обеспечения, хозяйственный взвод, хозяйственное отделение, взвод (отдел) хранения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 для приготовления, пищи в полевых условиях</w:t>
            </w:r>
          </w:p>
        </w:tc>
      </w:tr>
      <w:tr>
        <w:trPr>
          <w:trHeight w:val="30" w:hRule="atLeast"/>
        </w:trPr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Термосы "ТВН-12"</w:t>
            </w:r>
          </w:p>
        </w:tc>
        <w:tc>
          <w:tcPr>
            <w:tcW w:w="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укомплектования кухонь из расчета:</w:t>
            </w:r>
          </w:p>
        </w:tc>
        <w:tc>
          <w:tcPr>
            <w:tcW w:w="2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 для доставки (переноски, перевозки) и кратковременного хранения горячей пищи в полевых условиях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каждую прицепную кухню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термосов определяется из расчета численности личного состава: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человек на каждые 50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500 до 1000 человек на каждые 75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1000 человек на каждые 100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Термосы "ТН-36"</w:t>
            </w:r>
          </w:p>
        </w:tc>
        <w:tc>
          <w:tcPr>
            <w:tcW w:w="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термосов определяется из расчета численности личного состава:</w:t>
            </w:r>
          </w:p>
        </w:tc>
        <w:tc>
          <w:tcPr>
            <w:tcW w:w="2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 для доставки (переноски, перевозки) и кратковременного хранения горячей пищи в полевых условиях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человек на каждые 100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500 до 1000 человек на каждые 150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1000 человек на каждые 200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Прицепы-фургоны изотермические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Воинским частям, подразделениям на каждый взвод материального обеспечения и материально-технического обеспечения, хозяйственный взвод, хозяйственное отделение, взвод (отдел) хранения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 для хранения и подвоза продовольствия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Автомобили-цистерны для воды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Воинским частям численностью от 500 до 2000 человек, на каждый взвод материального обеспечения и материально-технического обеспечения, хозяйственный взвод, хозяйственное отделение, взвод (отдел) хранения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 для хранения и подвоза продовольствия</w:t>
            </w:r>
          </w:p>
        </w:tc>
      </w:tr>
      <w:tr>
        <w:trPr>
          <w:trHeight w:val="30" w:hRule="atLeast"/>
        </w:trPr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Прицепы-цистерны для воды теплоизолированные</w:t>
            </w:r>
          </w:p>
        </w:tc>
        <w:tc>
          <w:tcPr>
            <w:tcW w:w="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Подразделениям численностью до 300 человек, на каждый взвод материального обеспечения и материально-технического обеспечения, хозяйственный взвод, хозяйственное отделение</w:t>
            </w:r>
          </w:p>
        </w:tc>
        <w:tc>
          <w:tcPr>
            <w:tcW w:w="2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 для перевозки и кратковременного хранения питьевой воды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взвод (отдел) хранения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Цистерны для воды переносные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на каждую кухню прицепную или из расчета на каждые 150 человек питающихся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 для доставки и кратковременного хранения питьевой воды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Камеры холодильные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(разборные)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 довольствующим подразделениям численностью более 150 человек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хранения и подвоза продовольствия</w:t>
            </w:r>
          </w:p>
        </w:tc>
      </w:tr>
    </w:tbl>
    <w:bookmarkStart w:name="z11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данные нормы обеспечения техникой продовольственной службы изменяются в зависимости от международного соглашения, кроме того от климатических условий, территориальной местности и национальных особенностей.</w:t>
      </w:r>
    </w:p>
    <w:bookmarkEnd w:id="87"/>
    <w:bookmarkStart w:name="z117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10. Нормы снабжения вещевым имуществом военнослужащих миротворческих подразделений, военных наблюдателей, штабных офицеров</w:t>
      </w:r>
    </w:p>
    <w:bookmarkEnd w:id="88"/>
    <w:bookmarkStart w:name="z118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Снабжение специальной одеждой, имуществом и обувью военнослужащих миротворческих подразделений, военных наблюдателей, штабных офицеров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4"/>
        <w:gridCol w:w="5143"/>
        <w:gridCol w:w="1913"/>
        <w:gridCol w:w="1535"/>
        <w:gridCol w:w="1855"/>
      </w:tblGrid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предметов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предметов на 1 человека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эксплуатации (носки)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Сроки предельного хранения на складах
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Обмундирование
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Фуражка полевая установленного цвета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Фуражка полевая установленного цвета к костюму полевому тактическому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Шапка-ушанка полевая меховая установленного цвета1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Берет с кокардой установленного цвета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Кепи установленного цвета3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Шарф-галстук установленного цвета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Куртки и брюки установленного цвета (офисная)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к-т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Полевые куртка и брюки прямого покроя установленного цвета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к-т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Полевые утепленные куртка и брюки прямого покроя установленного цвета с шапкой шерстяной1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к-т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полевой тактический установленного цвета летний (облегченный)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к-т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полевой тактический установленного цвета утепленный (облегченный)1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к-т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и брюки навыпуск песочного цвета3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к-т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и брюки навыпуск установленного цвета3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к-т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Утепленные куртка и брюки установленного цвета3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к-т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Куртки с короткими рукавами и брюки короткие установленного цвета3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к-т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(куртки и брюки) плавающие утепленные из водоупорной ткани с капюшоном установленного цвета3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к-т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Костюм полевой летний "Горка"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к-т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полевой утепленный "Горка"1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к-т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ветрозащитный водонепроницаемый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к-т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Перчатки утепленные1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Куртка и брюки установленного цвета2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к-т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и брюки утепленные установленного цвета1, 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к-т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Нарукавная повязка5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Обувь
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Ботинки с высокими берцами установленного цвета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пары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Ботинки с высокими берцами утепленные установленного цвета1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Сандалеты с усиленным подноском и противоскользящей подошвой3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Белье
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Футболка установленного цвета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шт.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Футболка поло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Термобелье1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к-т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Трусы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шт.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Носки для низких температур1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пар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Носки хлопчатобумажные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пар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год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Платок носовой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шт.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год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Гражданская одежда
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с длинными рукавами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с короткими рукавами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Галстук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Полуботинки облегченные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Зажим для галстука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Брюки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Ремень брючной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Шапка зимняя1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зимняя1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зимние1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Амуниция
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Плащ-накидка (пончо)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Сумка полевая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Подтяжки установленного цвета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Ремень полевой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Ремень брючной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</w:tbl>
    <w:bookmarkStart w:name="z11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90"/>
    <w:bookmarkStart w:name="z12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фуражка полевая установленного цвета к костюму полевому тактическому, костюм полевой тактический установленного цвета летний (облегченный), костюм полевой тактический установленного цвета утепленный (облегченный) военнослужащим подразделений и частей военной полиций не выдаются;</w:t>
      </w:r>
    </w:p>
    <w:bookmarkEnd w:id="91"/>
    <w:bookmarkStart w:name="z12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фасон и расцветка полевой, специальной и гражданской формы одежды, знаков отличия и различия, определяются в зависимости от выполняемых международных обязательств;</w:t>
      </w:r>
    </w:p>
    <w:bookmarkEnd w:id="92"/>
    <w:bookmarkStart w:name="z12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знаки различия (фурнитура) выдаются военнослужащим одновременно с выдачей формы одежды;</w:t>
      </w:r>
    </w:p>
    <w:bookmarkEnd w:id="93"/>
    <w:bookmarkStart w:name="z12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своевременного обеспечения военнослужащих, направляемых за пределы территории Республики Казахстан в составе миротворческих формирований (контингентов) и военных наблюдателей, на центральных базах и складах необходимо содержать переходящий запас вещевого имущества в размере 50 процентов исходя из количества направляемых военнослужащих;</w:t>
      </w:r>
    </w:p>
    <w:bookmarkEnd w:id="94"/>
    <w:bookmarkStart w:name="z12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приобретение предметов обмундирования, обуви и снаряжения неустановленных образцов;</w:t>
      </w:r>
    </w:p>
    <w:bookmarkEnd w:id="95"/>
    <w:bookmarkStart w:name="z12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обеспечений военнослужащих данной нормой снабжения, не обеспечиваются по общими нормами снабжения войск;</w:t>
      </w:r>
    </w:p>
    <w:bookmarkEnd w:id="96"/>
    <w:bookmarkStart w:name="z12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предметы обмундирования и обуви выдаются в соответствий с меморандумом о взаимопониманий (между странами).</w:t>
      </w:r>
    </w:p>
    <w:bookmarkEnd w:id="97"/>
    <w:bookmarkStart w:name="z12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Выдается в случаях:</w:t>
      </w:r>
    </w:p>
    <w:bookmarkEnd w:id="98"/>
    <w:bookmarkStart w:name="z12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нахождения за пределами территории Республики Казахстан в составе миротворческих формирований (контингентов) и военных наблюдателей сроком более 6 месяцев;</w:t>
      </w:r>
    </w:p>
    <w:bookmarkEnd w:id="99"/>
    <w:bookmarkStart w:name="z12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направления за пределы территории Республики Казахстан в составе миротворческих формирований (контингентов) и военных наблюдателей в период с ноября по март;</w:t>
      </w:r>
    </w:p>
    <w:bookmarkEnd w:id="100"/>
    <w:bookmarkStart w:name="z13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за пределами территории Республики Казахстан в составе миротворческих формирований (контингентов) и военные наблюдатели в местности с субарктическими и субантарктическими поясами.</w:t>
      </w:r>
    </w:p>
    <w:bookmarkEnd w:id="101"/>
    <w:bookmarkStart w:name="z13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Выдаются военнослужащим подразделений и частей военной полиций.</w:t>
      </w:r>
    </w:p>
    <w:bookmarkEnd w:id="102"/>
    <w:bookmarkStart w:name="z13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Выдаются военнослужащим подразделений и частей военно-морских сил.</w:t>
      </w:r>
    </w:p>
    <w:bookmarkEnd w:id="103"/>
    <w:bookmarkStart w:name="z133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Снабжение специальной одеждой, летно-техническим имуществом, обувью и снаряжением военнослужащих летного состава авиаций миротворческих подразделений (инвентарное имущество)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7"/>
        <w:gridCol w:w="5558"/>
        <w:gridCol w:w="1864"/>
        <w:gridCol w:w="1262"/>
        <w:gridCol w:w="1809"/>
      </w:tblGrid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предметов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предметов на 1 человека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эксплуатации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(носки)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Сроки предельного хранения на складах
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Обмундирование
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(куртка и брюки) летние с головным убором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к-т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Утепленные куртка с меховым воротником и брюки12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к-т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и брюки летные демисезонные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к-т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кожаная лҰтного состава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кожаные на меху12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летные комбинированные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полетные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полетные облегченные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Носки меховые2, 12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Носки шерстяные2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пары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Подшлемник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Белье нательное шелковое1, 12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к-та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Герметичный шлем (летный)3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к-т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Защитный шлем4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Носки компенсирующие3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Очки солнцезащитные авиационные8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– пила8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Навигационная линейка или навигационный расчҰтчик9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Картодержатель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Масштабная линейка9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Курвиметр9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Планшет наколенный электронный с функцией спутниковой навигации (в комплекте с выносной антенной )10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Портфель авиационный9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авиационная для хранения и переноски документов аэронавигационной информации11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штурманские10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Ушные затычки6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пары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</w:tbl>
    <w:bookmarkStart w:name="z13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05"/>
    <w:bookmarkStart w:name="z13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летное обмундирование по данной норме выдается личному составу, входящему в экипаж воздушного судна. Обеспечение летным обмундированием производится Силами воздушной обороны;</w:t>
      </w:r>
    </w:p>
    <w:bookmarkEnd w:id="106"/>
    <w:bookmarkStart w:name="z13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фасон и расцветка специальной формы одежды, обуви и знаков отличия и различия, определяются в зависимости от выполняемых международных обязательств;</w:t>
      </w:r>
    </w:p>
    <w:bookmarkEnd w:id="107"/>
    <w:bookmarkStart w:name="z13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знаки различия (фурнитура) выдаются военнослужащим одновременно с выдачей формы одежды;</w:t>
      </w:r>
    </w:p>
    <w:bookmarkEnd w:id="108"/>
    <w:bookmarkStart w:name="z13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своевременного обеспечения военнослужащих, направляемых за пределы территории Республики Казахстан в составе миротворческих формирований (контингентов) и военные наблюдатели, на центральных базах и складах необходимо содержать переходящий запас вещевого имущества в размере 50 процентов исходя из количества направляемых военнослужащих;</w:t>
      </w:r>
    </w:p>
    <w:bookmarkEnd w:id="109"/>
    <w:bookmarkStart w:name="z14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увольнении в запас или отставке допускается по их желанию и ходатайству командира части оставлять в собственность независимо от срока носки предметы личного обмундирования за плату по розничным ценам с учетом износа, но не менее 25 процентов стоимости этих новых предметов;</w:t>
      </w:r>
    </w:p>
    <w:bookmarkEnd w:id="110"/>
    <w:bookmarkStart w:name="z14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подшлемники хлопчатобумажные, очки, перчатки, носки, белье (рубаха и кальсоны) нательное шерстяное(шелковое), носки меховые, носки шерстяные, ботинки полетные, ботинки полетные облегченные, выданные по истечении срока носки, переходят в их собственность;</w:t>
      </w:r>
    </w:p>
    <w:bookmarkEnd w:id="111"/>
    <w:bookmarkStart w:name="z14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предметы снаряжения, обмундирования и обуви выдаются в соответствий с меморандумом о взаимопониманий (между странами);</w:t>
      </w:r>
    </w:p>
    <w:bookmarkEnd w:id="112"/>
    <w:bookmarkStart w:name="z14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приобретение предметов обмундирования, обуви и снаряжения неустановленных образцов;</w:t>
      </w:r>
    </w:p>
    <w:bookmarkEnd w:id="113"/>
    <w:bookmarkStart w:name="z14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герметичный шлем (летный), защитный шлем, высотно-компенсирующий костюм (комбинезон), противоперегрузочный костюм, вентилирующий костюм, кислородная маска, высотный морской спасательный костюм, морской спасательный комплект – сроки носки и хранения изменяются в зависимости от гарантии завода изготовителя.</w:t>
      </w:r>
    </w:p>
    <w:bookmarkEnd w:id="114"/>
    <w:bookmarkStart w:name="z14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Белье нательное шелковое выдается только летному составу, получающему высотно-компенсирующие костюмы.</w:t>
      </w:r>
    </w:p>
    <w:bookmarkEnd w:id="115"/>
    <w:bookmarkStart w:name="z14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Носки меховые, носки шерстяные выдаются летному составу, получающему ботинки полетные.</w:t>
      </w:r>
    </w:p>
    <w:bookmarkEnd w:id="116"/>
    <w:bookmarkStart w:name="z14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Выдается летному составу, выполняющему полеты на высотах свыше 1 200 метров.</w:t>
      </w:r>
    </w:p>
    <w:bookmarkEnd w:id="117"/>
    <w:bookmarkStart w:name="z14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Выдается только летному составу фронтовой и армейской авиации.</w:t>
      </w:r>
    </w:p>
    <w:bookmarkEnd w:id="118"/>
    <w:bookmarkStart w:name="z14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Противоперегрузочный костюм выдается летному составу фронтовой, учебно-реактивной авиации (где предусмотрено использование противоперегрузочного костюма конструкцией летательного аппарата).</w:t>
      </w:r>
    </w:p>
    <w:bookmarkEnd w:id="119"/>
    <w:bookmarkStart w:name="z15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Высотный морской спасательный комплект выдается летному составу фронтовой авиации (при полетах на высотах свыше 1200 метров), совершающему полеты над водной поверхностью.</w:t>
      </w:r>
    </w:p>
    <w:bookmarkEnd w:id="120"/>
    <w:bookmarkStart w:name="z15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Морской спасательный комплект выдается летному составу (при полетах на высотах ниже 1200 метров), совершающему полеты над водной поверхностью.</w:t>
      </w:r>
    </w:p>
    <w:bookmarkEnd w:id="121"/>
    <w:bookmarkStart w:name="z15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Выдается летно-подъемному составу (всех наименований летных должностей).</w:t>
      </w:r>
    </w:p>
    <w:bookmarkEnd w:id="122"/>
    <w:bookmarkStart w:name="z15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Выдается летчикам и штурманам (всех наименований летных должностей), штатным руководителям полетов, офицерам боевого управления.</w:t>
      </w:r>
    </w:p>
    <w:bookmarkEnd w:id="123"/>
    <w:bookmarkStart w:name="z15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Выдается летчикам и штурманам (всех наименований летных должностей).</w:t>
      </w:r>
    </w:p>
    <w:bookmarkEnd w:id="124"/>
    <w:bookmarkStart w:name="z15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Выдается летчикам и штурманам (военно-транспортной авиации).</w:t>
      </w:r>
    </w:p>
    <w:bookmarkEnd w:id="125"/>
    <w:bookmarkStart w:name="z15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Выдается в случаях:</w:t>
      </w:r>
    </w:p>
    <w:bookmarkEnd w:id="126"/>
    <w:bookmarkStart w:name="z15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нахождения за пределами территории Республики Казахстан в составе миротворческих формирований (контингентов) и военных наблюдателей сроком более 6 месяцев;</w:t>
      </w:r>
    </w:p>
    <w:bookmarkEnd w:id="127"/>
    <w:bookmarkStart w:name="z15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направления за пределы территории Республики Казахстан в составе миротворческих формирований (контингентов) и военных наблюдателей в период с ноября по март;</w:t>
      </w:r>
    </w:p>
    <w:bookmarkEnd w:id="128"/>
    <w:bookmarkStart w:name="z15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за пределами территории Республики Казахстан в составе миротворческих формирований (контингентов) и военные наблюдатели в местности с субарктическими и субантарктическими поясами.</w:t>
      </w:r>
    </w:p>
    <w:bookmarkEnd w:id="129"/>
    <w:bookmarkStart w:name="z16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обеспечений военнослужащих данной нормой снабжение по общими нормам не осуществляется.</w:t>
      </w:r>
    </w:p>
    <w:bookmarkEnd w:id="130"/>
    <w:bookmarkStart w:name="z161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Снабжение вещевым и санитарно-хозяйственным имуществом лечебных учреждений и миротворческих подразделений (инвентарное имущество)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7"/>
        <w:gridCol w:w="3961"/>
        <w:gridCol w:w="2086"/>
        <w:gridCol w:w="1618"/>
        <w:gridCol w:w="2318"/>
      </w:tblGrid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предметов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предметов на одну койку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носки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Сроки предельного хранения на складах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Верхняя одежда и белье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Головной убор госпитальный1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(куртка и брюки) летний госпитальный1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к-т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хлопчатобумажный медицинский1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 хлопчатобумажное госпитальное1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шт.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 махровое госпитальное1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шт.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 махровое процедурное1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шт.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Наволочка подушечная верхняя1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Подушка перовая1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хлопчатобумажная1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шт.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Пододеяльник1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Матрац ватный1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Одеяло шерстяное1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Одеяло хлопчатобумажное (покрывало)1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Шапка шерстяная установленного цвета1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(куртка и брюки) утепленный госпитальный1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к-т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байковый госпитальный1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Мешок для хранения и дезинфекции вещей1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Туфли госпитальные1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Колпак хлопчатобумажный медицинский2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медицинский с длинными рукавами2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медицинский с короткими рукавами2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шт.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Туфли медицинские2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Рубаха и брюки для хирургов3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Бахилы для хирургов3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пары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Халаты хирургические3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шт.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Фартук прорезиненный4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Очки защитные4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резиновые4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Сапоги резиновые4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Нарукавники4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Респираторы4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Галоши резиновые4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противочумный4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Комбинезон противочумный4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Подшлемник противочумный4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изолирующий4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к-т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</w:tbl>
    <w:bookmarkStart w:name="z16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32"/>
    <w:bookmarkStart w:name="z16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своевременного обеспечения военнослужащих, направляемых за пределы территории Республики Казахстан в составе миротворческих формирований (контингентов) и военные наблюдатели, на центральных базах и складах необходимо содержать переходящий запас снаряжения в размере 50 процентов исходя из количества направляемых военнослужащих;</w:t>
      </w:r>
    </w:p>
    <w:bookmarkEnd w:id="133"/>
    <w:bookmarkStart w:name="z16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предметы снаряжения выдаются в соответствий с меморандумом о взаимопониманий (между странами);</w:t>
      </w:r>
    </w:p>
    <w:bookmarkEnd w:id="134"/>
    <w:bookmarkStart w:name="z16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обеспечений военнослужащих данной нормой снабжение по общими нормам не осуществляется.</w:t>
      </w:r>
    </w:p>
    <w:bookmarkEnd w:id="135"/>
    <w:bookmarkStart w:name="z16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Выдаются на каждую штатную койко-место медицинского подразделения или учреждения.</w:t>
      </w:r>
    </w:p>
    <w:bookmarkEnd w:id="136"/>
    <w:bookmarkStart w:name="z16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Выдаются медицинскому персоналу.</w:t>
      </w:r>
    </w:p>
    <w:bookmarkEnd w:id="137"/>
    <w:bookmarkStart w:name="z16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Выдаются медицинскому персоналу хирургического отделения.</w:t>
      </w:r>
    </w:p>
    <w:bookmarkEnd w:id="138"/>
    <w:bookmarkStart w:name="z16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Выдаются медицинскому персоналу приемного покоя и инфекционных подразделений и частей.</w:t>
      </w:r>
    </w:p>
    <w:bookmarkEnd w:id="139"/>
    <w:bookmarkStart w:name="z17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Фасон, расцветка модель и типы обмундирования и обуви, определяются в зависимости от выполняемых международных обязательств.</w:t>
      </w:r>
    </w:p>
    <w:bookmarkEnd w:id="140"/>
    <w:bookmarkStart w:name="z171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Снабжение специальной одеждой, имуществом и обувью военнослужащих разведывательных частей и миротворческих подразделений, военных наблюдателей, штабных офицеров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0"/>
        <w:gridCol w:w="3542"/>
        <w:gridCol w:w="2535"/>
        <w:gridCol w:w="1821"/>
        <w:gridCol w:w="2202"/>
      </w:tblGrid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предметов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предметов на 1 человека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эксплуатации (носки)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Сроки предельного хранения на складах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Обмундирование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Панама установленного цвета с москитной сеткой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Панама установленного цвета с москитной сеткой к костюму полевому тактическому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Бандана установленного цвета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Балаклава (шапка-маска) установленного цвета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Шарф тактический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полевой тактический установленного цвета летний (облегченный)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к-т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полевой тактический установленного цвета утепленный (облегченный)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к-т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Пуховая куртка с брюками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к-т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маскировочный летний установленного цвета для снайперов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к-т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маскировочный весенний установленного цвета для снайперов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к-т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маскировочный осенний установленного цвета для снайперов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к-т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маскировочный зимний установленного цвета для снайперов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к-т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тактические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кожаные горные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тактические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прыжковые для подразделений специального назначения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альпинистские утепленные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Лопата лавинная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шт.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Примус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Спусковое страховочное устройство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к-т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Закладка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Карабин с кейлоком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шт.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Карабин "восьмерка"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шт.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"жумар"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шт.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– ролики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шт.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Спасательные носилки (подвесная система)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</w:tbl>
    <w:bookmarkStart w:name="z17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42"/>
    <w:bookmarkStart w:name="z17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фасон и расцветка полевой, специальной формы одежды, знаков отличия и различия, определяются в зависимости от выполняемых международных обязательств;</w:t>
      </w:r>
    </w:p>
    <w:bookmarkEnd w:id="143"/>
    <w:bookmarkStart w:name="z17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знаки различия (фурнитура) выдаются военнослужащим одновременно с выдачей формы одежды;</w:t>
      </w:r>
    </w:p>
    <w:bookmarkEnd w:id="144"/>
    <w:bookmarkStart w:name="z17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своевременного обеспечения военнослужащих, направляемых за пределы территории Республики Казахстан в составе миротворческих формирований (контингентов) и военные наблюдатели, на центральных базах и складах необходимо содержать переходящий запас вещевого имущества в размере 50 процентов исходя из количества направляемых военнослужащих;</w:t>
      </w:r>
    </w:p>
    <w:bookmarkEnd w:id="145"/>
    <w:bookmarkStart w:name="z17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данной норме снабжения обеспечиваются военнослужащие частей и подразделений разведки;</w:t>
      </w:r>
    </w:p>
    <w:bookmarkEnd w:id="146"/>
    <w:bookmarkStart w:name="z17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приобретение предметов обмундирования, обуви и снаряжения неустановленных образцов;</w:t>
      </w:r>
    </w:p>
    <w:bookmarkEnd w:id="147"/>
    <w:bookmarkStart w:name="z17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обеспечений военнослужащих данной нормой снабжение по общими нормам не осуществляется;</w:t>
      </w:r>
    </w:p>
    <w:bookmarkEnd w:id="148"/>
    <w:bookmarkStart w:name="z17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предметы обмундирования и обуви выдаются в соответствий с меморандумом о взаимопонимании (между странами).</w:t>
      </w:r>
    </w:p>
    <w:bookmarkEnd w:id="149"/>
    <w:bookmarkStart w:name="z180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Снабжение средствами индивидуальной защиты и амуницией военнослужащих миротворческих подразделений, военных наблюдателей, штабных офицеров (инвентарное имущество)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7101"/>
        <w:gridCol w:w="1438"/>
        <w:gridCol w:w="973"/>
        <w:gridCol w:w="1395"/>
      </w:tblGrid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предметов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предметов на 1 человека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эксплуатации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(носки)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Сроки предельного хранения на складах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Бронежилет (бронесистема)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гарантией завода изготовителя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Шлем защитный с забралом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гарантией завода изготовителя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Наушники активные для стрельбы (средства защиты органов слуха)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Жилет разгрузочный установленного цвета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Защитные щитки на локти и голени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к-т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Очки солнцепылезащитные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Очки противоосколочные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гарантией завода изготовителя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Котелок комбинированный с чехлом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к-т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транспортировочная (баул)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Накомарник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Полог (индивидуальная противомоскитная сетка, импрегнированная с репеллентом)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маскировочный летний установленного цвета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маскировочный зимний установленного цвета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Рюкзак (60-120л)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Спальный мешок многослойный (зима - лето) и ковриком теплоизоляционным (кариматом)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к-т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Питьевая система типа "CAMEL-BAG" с чехлом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к-т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</w:tbl>
    <w:bookmarkStart w:name="z18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1"/>
    <w:bookmarkStart w:name="z18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фасон и расцветка средств индивидуальной защиты и амуниции, приобретаются в зависимости от выполняемых международных обязательств;</w:t>
      </w:r>
    </w:p>
    <w:bookmarkEnd w:id="152"/>
    <w:bookmarkStart w:name="z18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средства индивидуальной защиты (бронежилет (бронесистема), шлем защитный с забралом) необходимо содержать переходящий запас в размере 10 процентов от количества личного состава направляемого подразделения;</w:t>
      </w:r>
    </w:p>
    <w:bookmarkEnd w:id="153"/>
    <w:bookmarkStart w:name="z18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военно-морских сил допускается приобретение и выдача бронежилета плавучего вместо бронежилета (бронесистемы);</w:t>
      </w:r>
    </w:p>
    <w:bookmarkEnd w:id="154"/>
    <w:bookmarkStart w:name="z18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своевременного обеспечения военнослужащих, направляемых за пределы территории Республики Казахстан в составе миротворческих формирований (контингентов), военных наблюдателей на центральных базах и складах необходимо содержать переходящий запас средств индивидуальной защиты и амуниции в размере 50 процентов исходя из количества направляемых военнослужащих;</w:t>
      </w:r>
    </w:p>
    <w:bookmarkEnd w:id="155"/>
    <w:bookmarkStart w:name="z18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предметы снаряжения выдаются в соответствий с меморандумом о взаимопонимании (между странами).</w:t>
      </w:r>
    </w:p>
    <w:bookmarkEnd w:id="156"/>
    <w:bookmarkStart w:name="z188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Снабжение постельными принадлежностями военнослужащих миротворческих подразделений, военных наблюдателей, штабных офицеров (инвентарное имущество)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3"/>
        <w:gridCol w:w="1641"/>
        <w:gridCol w:w="2554"/>
        <w:gridCol w:w="2098"/>
        <w:gridCol w:w="3004"/>
      </w:tblGrid>
      <w:tr>
        <w:trPr>
          <w:trHeight w:val="30" w:hRule="atLeast"/>
        </w:trPr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предметов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предметов на одного человека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эксплуатации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(носки)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Сроки предельного хранения на складах
</w:t>
            </w:r>
          </w:p>
        </w:tc>
      </w:tr>
      <w:tr>
        <w:trPr>
          <w:trHeight w:val="30" w:hRule="atLeast"/>
        </w:trPr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" w:hRule="atLeast"/>
        </w:trPr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Подушка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Матрац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Одеяло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Наволочка подушечная верхняя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шт.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шт.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Пододеяльник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 махровое лицевое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шт.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 махровое банное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 хлопчатобумажное ножное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Покрывало хлопчатобумажное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</w:tbl>
    <w:bookmarkStart w:name="z19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8"/>
    <w:bookmarkStart w:name="z19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эксплуатации постельных принадлежностей исчисляется с момента выдачи со склада подразделения. Время хранения постельных принадлежностей на складах в срок эксплуатации не засчитывается;</w:t>
      </w:r>
    </w:p>
    <w:bookmarkEnd w:id="159"/>
    <w:bookmarkStart w:name="z19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предметы снаряжения выдаются в соответствий с меморандумом о взаимопониманий (между странами).</w:t>
      </w:r>
    </w:p>
    <w:bookmarkEnd w:id="160"/>
    <w:bookmarkStart w:name="z193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Снабжение палатками военнослужащих миротворческих подразделений, военных наблюдателей, штабных офицеров (инвентарное имущество)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8"/>
        <w:gridCol w:w="4736"/>
        <w:gridCol w:w="1899"/>
        <w:gridCol w:w="1085"/>
        <w:gridCol w:w="1222"/>
        <w:gridCol w:w="1680"/>
      </w:tblGrid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Предназначение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палаток и количество (комплект)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эксплуатации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(носки)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Сроки предельного хранения на складах
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40-местные
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20-местные
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размещения военнослужащих офицеров, военнослужащих-женщин, (на 10 человек)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размещения военнослужащих по контракту (на 20 человек)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Штаб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Караульное помещение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Дежурный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пункт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Гигиенический пункт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информационно-воспитательной работы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бытового обслуживания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Кладовая для личных вещей военнослужащих и имущества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для просушки обмундирования и обуви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полевой бани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Столовая для приема пищи офицерами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Столовая для приема пищи военнослужащими по контракту и солдат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Подсобные помещения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хранения продовольствия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поваров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</w:tbl>
    <w:bookmarkStart w:name="z19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62"/>
    <w:bookmarkStart w:name="z19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приобретать и обеспечивать палатками пневмокаркасными надувными и другими модификациями, а также палаточными комплексами (городками модульного типа), в место палаток 40 и 20 местных;</w:t>
      </w:r>
    </w:p>
    <w:bookmarkEnd w:id="163"/>
    <w:bookmarkStart w:name="z19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дополнительное приобретение и обеспечение палатками в зависимости от выполняемых международных обязательств;</w:t>
      </w:r>
    </w:p>
    <w:bookmarkEnd w:id="164"/>
    <w:bookmarkStart w:name="z19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палаточного комплекса и дизайнерское оформление допускается изменять в зависимости от проводимых мероприятий и требований международных стандартов;</w:t>
      </w:r>
    </w:p>
    <w:bookmarkEnd w:id="165"/>
    <w:bookmarkStart w:name="z19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эксплуатаций (носки) палаток пневмокаркасных надувных и других модификации, а также палаточных комплексов (городков модульного типа) 3 (три) года;</w:t>
      </w:r>
    </w:p>
    <w:bookmarkEnd w:id="166"/>
    <w:bookmarkStart w:name="z20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палатки, срок эксплуатации которых истек, но годные к дальнейшему использованию, с учета не списываются и находятся в эксплуатации до полного их износа. Данные о фактической эксплуатации ведутся в паспорте палатки;</w:t>
      </w:r>
    </w:p>
    <w:bookmarkEnd w:id="167"/>
    <w:bookmarkStart w:name="z20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предметы снаряжения выдаются в соответствий с меморандумом о взаимопониманий (между странами).</w:t>
      </w:r>
    </w:p>
    <w:bookmarkEnd w:id="168"/>
    <w:bookmarkStart w:name="z202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Снабжение мылом туалетным и туалетным принадлежностями военнослужащих миротворческих подразделений, военных наблюдателей, штабных офицеров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3489"/>
        <w:gridCol w:w="1068"/>
        <w:gridCol w:w="1068"/>
        <w:gridCol w:w="1331"/>
        <w:gridCol w:w="672"/>
        <w:gridCol w:w="1232"/>
        <w:gridCol w:w="870"/>
        <w:gridCol w:w="1068"/>
        <w:gridCol w:w="573"/>
        <w:gridCol w:w="474"/>
      </w:tblGrid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Обеспечиваемые контингенты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мыла, грамм, на одного человека на один месяц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сумок для туалетных принадлежностей, штук, на одного человека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6 месяцев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футляров для мыла (мыльниц), штук, на одного человека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1 год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рулонов туалетной бумаги на одного человека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1 месяц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поясов банных (мочалок), штук, на одного человека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6 месяцев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щеток зубных, штук, на одного человека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3 месяца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футляров для щеток зубных, штук, на одного человека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1 год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зубной пасты на одного человека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1 месяц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для помывки в бане
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для туалетных надобностей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Офицерский состав, сержанты и солдаты, проходящие воинскую службу по контракту и по призыву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Повара, хлебопеки и подсобные рабочие столовых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Офицерский состав, сержанты и солдаты, проходящие воинскую службу по контракту и по призыву имеющие право на питание по нормам, устанавливаемым Министерством обороны Республики Казахстан (выдается в места общего пользования)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работники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21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70"/>
    <w:bookmarkStart w:name="z21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предельного хранения на складах:</w:t>
      </w:r>
    </w:p>
    <w:bookmarkEnd w:id="171"/>
    <w:bookmarkStart w:name="z21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мыло туалетное - 36 месяцев;</w:t>
      </w:r>
    </w:p>
    <w:bookmarkEnd w:id="172"/>
    <w:bookmarkStart w:name="z21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сумка для туалетных принадлежностей 10 лет;</w:t>
      </w:r>
    </w:p>
    <w:bookmarkEnd w:id="173"/>
    <w:bookmarkStart w:name="z21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футляр для мыла 10 лет;</w:t>
      </w:r>
    </w:p>
    <w:bookmarkEnd w:id="174"/>
    <w:bookmarkStart w:name="z21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туалетная бумага 10 лет;</w:t>
      </w:r>
    </w:p>
    <w:bookmarkEnd w:id="175"/>
    <w:bookmarkStart w:name="z21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пояс банный (мочалка) 10 лет;</w:t>
      </w:r>
    </w:p>
    <w:bookmarkEnd w:id="176"/>
    <w:bookmarkStart w:name="z21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зубная щетка 10 лет;</w:t>
      </w:r>
    </w:p>
    <w:bookmarkEnd w:id="177"/>
    <w:bookmarkStart w:name="z21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зубная паста 36 месяцев.</w:t>
      </w:r>
    </w:p>
    <w:bookmarkEnd w:id="178"/>
    <w:bookmarkStart w:name="z219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Снабжение моющими средствами для стирки белья военнослужащих миротворческих подразделений, военных наблюдателей, штабных офицеров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4345"/>
        <w:gridCol w:w="1590"/>
        <w:gridCol w:w="1590"/>
        <w:gridCol w:w="1590"/>
        <w:gridCol w:w="1876"/>
      </w:tblGrid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предметов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Постельное и нательное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Обмундирование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Внутренние наметы палаток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Сроки предельного хранения на складах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Стиральный порошок, грамм (на 1 кг. сухого белья)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месяцев</w:t>
            </w:r>
          </w:p>
        </w:tc>
      </w:tr>
    </w:tbl>
    <w:bookmarkStart w:name="z220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Стирка нательного и постельного белья военнослужащих Вооруженных Сил Республики Казахстан, направляемых за пределы территории Республики Казахстан в составе миротворческих формирований (контингентов), военных наблюдателей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6"/>
        <w:gridCol w:w="5486"/>
        <w:gridCol w:w="4148"/>
      </w:tblGrid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Обеспечиваемые контингенты
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Объем стирки белья, кг, на одного человека в один месяц
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Офицерский состав, сержанты и солдаты, проходящие воинскую службу по контракту и по призыву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зимнее время года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летнее время года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одну медицинскую койку госпиталей, лазаретов и медицинских подразделений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</w:tbl>
    <w:bookmarkStart w:name="z221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11. Снабжения кремом обувным, щетками обувными, одежными и сумками для обувных принадлежностей военнослужащих миротворческих подразделений, военных наблюдателей, штабных офицеров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5351"/>
        <w:gridCol w:w="899"/>
        <w:gridCol w:w="2445"/>
        <w:gridCol w:w="2123"/>
      </w:tblGrid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Сроки предельного хранения на складах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для обувных принадлежностей, штук, на одного человека, в 6 месяцев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крема обувного, грамм, на одного человека в 1 месяц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месяцев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щеток обувных, штук, на одного человека в 3 месяца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щеток одежных, штук, на одного человека в 6 месяцев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</w:tbl>
    <w:bookmarkStart w:name="z222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12. Снабжение наборами для хозяйственных принадлежностей и нитками военнослужащих миротворческих подразделений, военных наблюдателей, штабных офицеров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2448"/>
        <w:gridCol w:w="2165"/>
        <w:gridCol w:w="2322"/>
        <w:gridCol w:w="2322"/>
        <w:gridCol w:w="2322"/>
      </w:tblGrid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Обеспечиваемые контингенты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Набор хозяйственных принадлежностей, комплект, на одного человека в 6 месяцев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ниток белого цвета, катушек, на одного человека в 6 месяцев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ниток черного цвета, катушек, на одного человека в 6 месяцев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ниток защитного цвета, катушек, на одного человека в 6 месяцев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Офицерский состав, сержанты и солдаты, проходящие воинскую службу по контракту и по призыву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22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83"/>
    <w:bookmarkStart w:name="z22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предельные сроки хранения на складах:</w:t>
      </w:r>
    </w:p>
    <w:bookmarkEnd w:id="184"/>
    <w:bookmarkStart w:name="z22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набор хозяйственных принадлежностей – 10 лет.</w:t>
      </w:r>
    </w:p>
    <w:bookmarkEnd w:id="185"/>
    <w:bookmarkStart w:name="z22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нитки швейные – 10 лет.</w:t>
      </w:r>
    </w:p>
    <w:bookmarkEnd w:id="186"/>
    <w:bookmarkStart w:name="z227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13. Снабжение техническими средствами вещевой службы военнослужащих миротворческих подразделений, военных наблюдателей, штабных офицеров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3"/>
        <w:gridCol w:w="2493"/>
        <w:gridCol w:w="938"/>
        <w:gridCol w:w="1641"/>
        <w:gridCol w:w="1153"/>
        <w:gridCol w:w="1791"/>
        <w:gridCol w:w="1791"/>
      </w:tblGrid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технических средств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Отпускается воинским частям численностью: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эксплуатации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Сроки предельного хранения на складах
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 300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свыше 300
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Полевая баня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Полевая прачечная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bookmarkStart w:name="z22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88"/>
    <w:bookmarkStart w:name="z22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эксплуатация дезинфекционно-душевой установки вместо полевой бани;</w:t>
      </w:r>
    </w:p>
    <w:bookmarkEnd w:id="189"/>
    <w:bookmarkStart w:name="z23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предметы снаряжения выдаются в соответствий с меморандумом о взаимопониманий (между странами).</w:t>
      </w:r>
    </w:p>
    <w:bookmarkEnd w:id="190"/>
    <w:bookmarkStart w:name="z231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14. Снабжение оборудованием и инвентарем на 1 комнату бытового обслуживания (из расчета на 50 человек) военнослужащих миротворческих подразделений, военных наблюдателей, штабных офицеров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4"/>
        <w:gridCol w:w="3303"/>
        <w:gridCol w:w="1171"/>
        <w:gridCol w:w="1439"/>
        <w:gridCol w:w="1517"/>
        <w:gridCol w:w="2236"/>
      </w:tblGrid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оборудование и инструмента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эксплуатации, лет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Сроки предельного хранения на складах
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Утюг электрический бытовой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гладильная бытовая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Машинка для стрижки волос (электрическая)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Машинка для стрижки волос (механическая)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парикмахерские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Накидка парикмахерская для стрижки волос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Фартук парикмахера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стиральная бытовая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сушильная бытовая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23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92"/>
    <w:bookmarkStart w:name="z23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предметы снаряжения выдаются в соответствий с меморандумом о взаимопониманий (между странами).</w:t>
      </w:r>
    </w:p>
    <w:bookmarkEnd w:id="193"/>
    <w:bookmarkStart w:name="z234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11. Нормы снабжения имуществом противопожарной защиты миротворческих подразделений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"/>
        <w:gridCol w:w="789"/>
        <w:gridCol w:w="282"/>
        <w:gridCol w:w="1237"/>
        <w:gridCol w:w="2356"/>
        <w:gridCol w:w="1237"/>
        <w:gridCol w:w="1237"/>
        <w:gridCol w:w="1237"/>
        <w:gridCol w:w="3076"/>
        <w:gridCol w:w="492"/>
      </w:tblGrid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нормы снабжения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Воинские части и учреждения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эксплуатации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места хранения оружия и боеприпасов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места хранения ГСМ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места хранения военной техники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военные аэродромы и места хранения АСП, КРТ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места хранения твердых и других горючих материалов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административно-бытовые здания и сооружения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Инвентарное пожарное имущество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Огнетушитель переносной углекислотный (ОУ-5)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штуки на 200 м2.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штуки на 200 м2.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штуки на 400 м2.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штуки на 200 м2.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штуки на 400 м2.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 на 1 электрооборудование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Огнетушитель переносной порошковый (ОП-5)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штуки на 200 м2.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штуки на 200 м2 либо 2 штуки на 1 помещение в зависимости от категории взрывопожарной опасности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штуки на 400 м2.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штуки на 200 м2.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штуки на 400 м2.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штуки на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м2 либо 2 штуки на одну 40-а местная палатка, 1 штука на одну 20-ти местную палатку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Пожарный щит в комплекте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 на 200 м2.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 на 200 м2.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 на 400 м2.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 на 400 м2.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 на 400 м2.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 на 400 м2 либо 1 комплект на 2 помещения в зависимости от категории пожарной опасности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(40, 20 местная палатка)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</w:tbl>
    <w:bookmarkStart w:name="z237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12. Нормы обеспечения служебными животными и ветеринарным имуществом миротворческих подразделений</w:t>
      </w:r>
    </w:p>
    <w:bookmarkEnd w:id="197"/>
    <w:bookmarkStart w:name="z238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Снабжение ветеринарными (медикаментами, антибиотики, витамины) и биологическими препаратами (вакцины, сыворотки, антигены) для лечебно-профилактической работы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1"/>
        <w:gridCol w:w="4071"/>
        <w:gridCol w:w="2245"/>
        <w:gridCol w:w="1660"/>
        <w:gridCol w:w="1193"/>
        <w:gridCol w:w="859"/>
        <w:gridCol w:w="831"/>
      </w:tblGrid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на пять голов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службы (эксплуатации)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Область применения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Область распространения натуральных норм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Обезболивающие средства от различных травм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натрий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 (далее – фл.)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лечебно-профилактические мероприятия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служебных животных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Антибиотики широкого спектра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Бензатина бензилпенициллин + бензилпенициллин прокаина + бензилпенициллин -3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лечебно-профилактические мероприятия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служебных животных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Бензатина бензилпенициллин + бензилпенициллин прокаина - 5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лечебно-профилактические мероприятия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служебных животных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Дезинфекционные средства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 дезинфицирующее. Рокал-20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лечебно-профилактические мероприятия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служебных животных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Делеголь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лечебно-профилактические мероприятия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служебных животных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лечебно-профилактические мероприятия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служебных животных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Инсектицидные средства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Инсектоакарициды (аверсект)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лечебно-профилактические мероприятия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служебных животных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Мыло для животных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лечебно-профилактические мероприятия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служебных животных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Ошейник (антипаразитарный)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лечебно-профилактические мероприятия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служебных животных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антсептический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лечебно-профилактические мероприятия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служебных животных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Чеми спрей. Аэрозоль в баллончиках по 200 миллилитров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лечебно-профилактические мероприятия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служебных животных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Антигельминтные средства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 для профилактики гельминтозов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 (далее – уп.)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лечебно-профилактические мероприятия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служебных животных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Вакцины против инфекционных заболеваний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бешенства и лептоспироза собак, инактивированная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лечебно-профилактические мероприятия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служебных животных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чумы плотоядных, инфекционного гепатита, парвовирусного энтерита и парагриппа собак, живая сухая с растворителем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лечебно-профилактические мероприятия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служебных животных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Витамины для животных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Витамины для собак в таблетках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лечебно-профилактические мероприятия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служебных животных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Перевязочные материалы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стерильный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лечебно-профилактические мероприятия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служебных животных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нестерильный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лечебно-профилактические мероприятия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служебных животных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Вата стерильная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лечебно-профилактические мероприятия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служебных животных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Лейкопластырь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лечебно-профилактические мероприятия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служебных животных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Марля (марля медицинская)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лечебно-профилактические мероприятия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служебных животных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анатомические №8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лечебно-профилактические мероприятия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служебных животных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Врачебные предметы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медицинский одноразовый, емкостью 2 миллилитров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лечебно-профилактические мероприятия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служебных животных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медицинский одноразовый, емкостью 5 миллилитров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лечебно-профилактические мероприятия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служебных животных</w:t>
            </w:r>
          </w:p>
        </w:tc>
      </w:tr>
    </w:tbl>
    <w:bookmarkStart w:name="z239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Снабжение снаряжением для служебных собак миротворческих подразделений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965"/>
        <w:gridCol w:w="894"/>
        <w:gridCol w:w="1640"/>
        <w:gridCol w:w="1746"/>
        <w:gridCol w:w="1473"/>
        <w:gridCol w:w="1474"/>
      </w:tblGrid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Ед. измерения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Кол-во на одну голову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службы (эксплуатации)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Начисляется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Область применения
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Шлея нагрудная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служебных собак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снаряжение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Поводок короткий брезентовый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служебных собак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снаряжение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Поводок короткий кожаный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служебных собак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снаряжение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Поводок длинный брезентовый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служебных собак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снаряжение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Поводок длинный кожаный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служебных собак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снаряжение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Намордник кожаный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служебных собак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снаряжение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Цепь металлическая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служебных собак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снаряжение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Щетка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служебных собак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ухода за животным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Гребень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служебных собак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ухода за животным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Пуходерка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служебных собак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ухода за животным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Скребница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служебных собак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ухода за животным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Подстилка-коврик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служебных собак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ухода за животным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Аппортировочный предмет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служебных собак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снаряжение для тренировки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Ошейник кожаный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служебных собак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снаряжение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Попона для собак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служебных собак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снаряжение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транспортировки собак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служебных собак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транспортировки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Защитный чулки для собак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служебных собак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снаряжение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Защитный рукав (жесткий) на кожаной основе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служебных собак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снаряжение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для обрезания когтей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служебных собак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ухода за животным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радиоуправляемый ошейник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служебных собак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снаряжение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Парфос (строгий ошейник)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служебных собак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снаряжение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Хлыст кожаный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служебных собак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снаряжение</w:t>
            </w:r>
          </w:p>
        </w:tc>
      </w:tr>
    </w:tbl>
    <w:bookmarkStart w:name="z240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Обеспечение служебными собаками подразделений миротворческой роты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0"/>
        <w:gridCol w:w="1080"/>
        <w:gridCol w:w="1081"/>
        <w:gridCol w:w="1393"/>
        <w:gridCol w:w="3717"/>
        <w:gridCol w:w="1780"/>
        <w:gridCol w:w="1469"/>
      </w:tblGrid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службы (эксплуатации)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Область применения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Область распространения натуральных норм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Служебные собаки 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 3 мес.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поиска взрывчатых веществ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минорозыскные</w:t>
            </w:r>
          </w:p>
        </w:tc>
      </w:tr>
    </w:tbl>
    <w:bookmarkStart w:name="z241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13. Нормы снабжения медицинской техникой и имуществом миротворческих подразделений, военных наблюдателей и штабных офицеров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2844"/>
        <w:gridCol w:w="710"/>
        <w:gridCol w:w="814"/>
        <w:gridCol w:w="583"/>
        <w:gridCol w:w="291"/>
        <w:gridCol w:w="396"/>
        <w:gridCol w:w="815"/>
        <w:gridCol w:w="584"/>
        <w:gridCol w:w="1038"/>
        <w:gridCol w:w="3097"/>
      </w:tblGrid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службы (эксплуатации)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хранения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Область применения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Область распространения натуральных норм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Характеристики, конкретизирующие определение и применение норм снабжения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подразделения, не имеющие по штату медицинский состав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подразделения, имеющие по штату должность санитарного инструктора, фельдшера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подразделения, имеющие по штату должность врача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воинские части, имеющие в составе медицинские подразделения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Индивидуальные средства медицинской защиты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Аптечка индивидуальная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на 110 % к штатному личному составу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оказания первой медицинской помощи и стабилизации состояния раненых и больных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 перевязочный индивидуальный медицинский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на 110 % к штатному личному составу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наложения первичной асептической повязки на рану раненым и больным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 противохимический индивидуальный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на 120 % к штатному личному составу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дегазации при применении противником ОМП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Комплекты медицинского имущества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Аптечка первой помощи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на каждую единицу техники (мастерскую, кухню и так далее)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оказания первой медицинской помощи пострадавшим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санитара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на штатную должность водителя-санитара, санитара ("парамедика")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оказания первой медицинской помощи пострадавшим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медицинская войсковая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на штатную должность санитарного инструктора, фельдшера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оказания доврачебной медицинской помощи пострадавшим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врача войскового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на штатную должность врача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оказания квалифицированной медицинской помощи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защитной одежды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на штатную должность санитарного инструктора, фельдшера, врача, среднего медицинского персонала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защиты мед. персонала при особо опасных инфекциях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Дезинфицирующее средство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Дезинфицирующее средство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/литр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норм расхода дезинфицирующего средства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обеззараживания поверхностей дезинфицирующими средствами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Аппараты, приборы и инструменты для антропометрии, диагностики и физиологии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Ростомер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антропометрических исследований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медицинские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антропометрических исследований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измерения артериального давления с фонендоскопом (стетофонендоскопом)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на штатную должность врача и медицинской сестры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измерения артериального давления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Мерная лента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измерения параметров (окружность груди, длина конечности и так далее)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медицинский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измерения температуры тела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Диагностический фонарик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на штатную должность врача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осмотра зрачков, горла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Молоток перкуссионный (неврологический)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на штатную должность врача-терапевта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исследования рефлекторных функций нервной системы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приспособлений для определения группы крови и резус-фактора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определения группы крови донора и реципиента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Врачебные предметы, аппараты и хирургические инструменты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Рефлектор налобный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на штатную должность врача-хирурга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освещения полости уха горла и носа с помощью отраженного света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Отоскоп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визуального осмотра исследования наружного слухового прохода, среднего и внутреннего уха, а также выполнения врачебных манипуляций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Офтальмоскоп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осмотра глазного дна при проведении офтальмологических исследований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Ректоскоп/ректороманоскоп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обследования при заболеваниях прямой и сигмовидной кишок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Отсасыватель хирургический (аспиратор)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отсасывания жидкостей, рвотных масс и так далее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электрохирургический высокочастотный (коагулятор)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электрокоагуляции при проведении различных манипуляций в процедурном кабинете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Роторасширитель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на штатную должность врача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оказания неотложной медицинской помощи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Троакар медицинский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экстренных и плановых операций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Языкодержатель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на штатную должность врача-хирурга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предотвращения западения языка и удушения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 (инфузомат)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дозированного введения лекарственных средств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Импульсный оксигемометр (пульсоксиметр)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не инвазивного измерения уровня сатурации (насыщение кислородом крови) капиллярной крови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Мобильная стоматологическая установка электрическая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на штатную должность стоматолога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оказания стоматологической помощи в стационарных и полевых условиях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Наборы медицинские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дренирования плевральной полости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устранения напряженного и открытого пневмоторакса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катетеризации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обеспечения длительного венозного доступа при проведении трансфузионной терапии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веносекции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обеспечения доступа к вене при слабом развитии вен, толстом подкожном слое, при коллапсе и коме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перевязочный большой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обработки ран и ожогов при оказании первой врачебной помощи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перевязочный малый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обработки ран и ожогов при оказании первой врачебной помощи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общехирургический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общехирургических операций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кровоостанавливающий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механической остановки кровотечения из сосудов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для перевязывающего материала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разрезания перевязочного материала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для разрезания гипсовых повязок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снятия гипсовых повязок малых размеров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анатомический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используется как вспомогательный инструмент при операциях или перевязках на нежных тканях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хирургический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используется как вспомогательный инструмент при операциях или перевязках для захвата и манипуляций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челюстно-лицевой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лечебно-диагностических процедур при челюстно-лицевой патологии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трахеостомии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восстановления дыхания при удушении, вскрытия трахеи при асфиксии и стенозе гортани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Аппараты, приборы и принадлежности для травматологии и механотерапии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Костыли для взрослых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пары на один взвод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оказания помощи при передвижении послеоперационных больных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Шина транспортная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шт. на один взвод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транспортной иммобилизации конечностей травматологических больных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Шина иммобилизационная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шт. на один взвод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иммобилизации (обездвижения) конечностей травматологических больных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Фиксатор головы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фиксации головы при транспортировке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Фиксирующий воротник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фиксации шеи при транспортировке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Вакуумный матрас с перевязанным лямками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транспортной иммобилизации раненых и больных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Аппараты и приборы для общей анестезии и интенсивной терапии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дыхательный с ручным приводом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мероприятий дыхательной реанимации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искусственной вентиляции легких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искусственной вентиляции легких раненым и больным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наркозно-дыхательный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введения в наркоз и мониторинга жизненно-важных параметров пациентов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 кислородный портативный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кислородной терапии на поле боя и в других угрожающих для жизни ситуациях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пациента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реанимационных мероприятий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реанимационных мероприятий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Укладка неотложной помощи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шт. на один взвод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оказания неотложной медицинской помощи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инструментов и материалов для интубации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восстановления проходимости дыхательных путей у раненых и больных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назогастральных зондов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введения лекарственных средств и проведения парентерального питания больным в бессознательном состоянии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Оборудование для стерилизации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Кипятильник дезинфекционный электрический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дезинфекции физическим методом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Коробка стерилизационная круглая вместимостью 3 л (190х140 мм)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укладки мед. материала для дальнейшей стерилизации в стерилизаторе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Коробка стерилизационная круглая вместимостью 18 л (380х190 мм)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укладки мед. материала для дальнейшей стерилизации в стерилизаторе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для хранения стерильных медицинских изделий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хранения медицинских изделий после стерилизации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Стерилизатор паровой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стерилизации водяным насыщенным паром под давлением медицинских материалов и принадлежностей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кварцевания (обеззараживания) воздуха помещений (палаты, операционные, предоперационные, наркозные комнаты, коридор)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Аппараты и приборы для диагностических и функциональных исследований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электрокардиографических исследований пациентам с заболеваниями сердечно-сосудистой системы.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чтения рентгенологических снимков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диагностическая система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ультразвуковых исследований вне стационара, в полевых условиях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рентгеновский передвижной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оцифровки рентгенологических снимков, сделанных рентгеновским аппаратом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Аппараты, приборы и принадлежности для физиотерапии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 (небулайзер)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лечения больных путем ингаляций лекарственных средств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ультрафиолетовый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обеззараживания воздуха помещений (палаты, операционные, предоперационные, наркозные комнаты, коридор) ультрафиолетовыми лучами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Аппараты приборы и инструменты для лабораторий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Гематологический анализатор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исследований параметров крови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Центрифуга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разделения растворов на фракции за счет центробежной силы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бинокулярный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исследований различных сред в лабораториях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определения скорости оседания эритроцитов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определения скорости оседания эритроцитов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газов крови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определения газов и электролитов крови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мочевой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исследований параметров мочи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биохимический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исследования биохимических параметров крови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Глюкометр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измерения уровня глюкозы в крови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Аппараты, приборы и оборудование для аптек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Гигрометр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измерения влажности в помещениях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фармацевтический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хранения лекарственных средств, изделий медицинского назначения, лабораторных, реагентных расходных материалов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Мебель и оборудование медицинское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инструментальный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размещения хирургических инструментов, лекарственных и перевязочных средств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перевязочный универсальный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осуществления манипуляций в перевязочном кабинете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манипуляционный передвижной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транспортировки лекарственных средств при выполнения процедур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медицинская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транспортировки больных при выполнения процедур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Ширма медицинская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использования в медицинских кабинетах и палатах с целью разделения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бестеневой передвижной с аварийным питанием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освещения операционного поля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Осветительная лампа для обследований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оснащения смотровой офтальмологического отделения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для длительных вливаний/держатель флаконов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внутривенных вливаний при различных заболеваниях и патологических состояниях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операционный полевой в укладочном ящике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хирургических вмешательств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перевязочный полевой складной в укладочном ящике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перевязок и несложных операций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Санитарно-хозяйственное имущество инвентарное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Судно подкладное открытое стальное эмалированное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сбора физиологических жидкостей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почкообразный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 для сбора биологических жидкостей, отходов, перевязочного материала и так далее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Распылитель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дезинфекционных мероприятий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Гидропульт скальчатый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распыления дезинфицирующих растворов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 нарукавный Красного Полумесяца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на штатный медицинский состав и парамедиков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обозначения медицинских специалистов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Флаг Красного Полумесяца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для каждого военно-медицинского формирования, санитарного транспорта, санитарных летательных аппаратов, и личного состава мед. службы ВС РК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обозначения медицинских подразделений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Лямка медицинская носилочная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на штатную должность водителя-санитара, санитара (парамедика), санитара-стрелка, санитарного инструктора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переноски раненых и больных на носилках и без них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Лямка медицинская специальная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на две штатные единицы на колесном или гусеничном ходу, звено летательных аппаратов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извлечения санитарами и сан. инструкторами раненых из люков боевых машин, траншей и так далее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Ремень привязной к носилкам санитарным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на каждые санитарные носилки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фиксации раненых и больных к носилкам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 стальной эмалированный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хозяйственных нужд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Накидки медицинские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на десять человек штатного личного состава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согревания и профилактики переохлаждения пострадавших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Транспортировочный инфекционный бокс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транспортировки инфекционного больного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защитный экран для лица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шт. на каждого медицинского персонала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защиты лица (нос, рот, глаза) медицинского персонала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Типовое оборудование, брезенты, тара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Держатель двух тазиков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установки табельных тазиков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Держатель таза умывальника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установки таза умывальника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Умывальник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мытья рук медицинского персонала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носилки низкая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размещения двух носилок с ранеными (больными)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носилки высокая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размещения двух носилок с ранеными (больными)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Носилки санитарные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на штатные должности санитаров (санитаров-стрелков, санитарных инструкторов, водителя-санитара, санитара (парамедика)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перевозки/ переноски больных для/после оперативных вмешательств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Скамья складная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оснащения функциональных подразделений полевых медицинских учреждений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Спинальный щит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иммобилизации и транспортировки пациентов с травмами верхних и нижних конечностей, спины и шейного отдела позвоночника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Ковшовые носилки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щадящего перекладывания на транспортные средства при эвакуации и транспортировки пострадавших с тяжелыми травмами позвоночника и конечностей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унифицированная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крепления съемного табельного санитарно-хозяйственного имущества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термоизоляционный для перевозки крови и кровезаменителей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транспортировки вакцин, макропрепаратов, компонентов крови и ее заменителей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 медицинский укладочный № 1, 2, 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10 шт.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Специальная медицинская техника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Санитарный автомобиль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транспортировки больных и раненых, оказания неотложной медицинской помощи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операционный реанимационный комплекс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оказания квалифицированной медицинской помощи раненным и больным в полевых условиях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Дезинфекционно-душевой комплекс (автомобиль, прицеп, агрегат)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в полевых условиях санитарной обработки или гигиенической помывки раненых и больных, личного состава войск, дезинфекции (дезинсекции) обмундирования и постельных принадлежностей.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Автоперевязочная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"АП-3"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приема, сортировки, проведения мероприятий первой врачебной или первичной медико-санитарной помощи раненым (больным) в районах массовых санитарных потерь и подготовки их к эвакуации</w:t>
            </w:r>
          </w:p>
        </w:tc>
      </w:tr>
    </w:tbl>
    <w:bookmarkStart w:name="z24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03"/>
    <w:bookmarkStart w:name="z24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личный состав миротворческих подразделений лекарственными средствами обеспечивается в необходимом количестве и ассортименте, достаточном для медицинского обслуживания личного состава подразделения в течение 180 дней;</w:t>
      </w:r>
    </w:p>
    <w:bookmarkEnd w:id="204"/>
    <w:bookmarkStart w:name="z24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вакцинация личного состава миротворческих подразделений проводится в соответствии с требованиями Организации Объединенных Наций;</w:t>
      </w:r>
    </w:p>
    <w:bookmarkEnd w:id="205"/>
    <w:bookmarkStart w:name="z24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расчете медицинской техники и имущества для миротворческих подразделений необходимо учитывать имущество, входящее в состав мобильного операционного реанимационного комплекса и автоперевязочной.</w:t>
      </w:r>
    </w:p>
    <w:bookmarkEnd w:id="206"/>
    <w:bookmarkStart w:name="z247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14. Нормы снабжения мебелью и коммунально-эксплуатационным имуществом миротворческих подразделений, военных наблюдателей и штабных офицеров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3948"/>
        <w:gridCol w:w="773"/>
        <w:gridCol w:w="1548"/>
        <w:gridCol w:w="1548"/>
        <w:gridCol w:w="2658"/>
      </w:tblGrid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Кол-во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эксплуатации, лет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Начисляется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полевой раскладной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 человека офицерского состава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 полевой раскладной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личного состава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полевая раскладная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личного состава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личных вещей с замком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личного состава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Печь отопительная переносная в комплекте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палатку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 деревянный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палатку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Умывальник полевого типа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 человек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Душевая кабина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 человек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Биотуалет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12 человек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источник электроэнергии 20 кило Ватт (кВт)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палатки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Пирамида для хранения оружия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 человек личного состава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для освещения в комплекте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палатку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для наружного освещения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палатку</w:t>
            </w:r>
          </w:p>
        </w:tc>
      </w:tr>
    </w:tbl>
    <w:bookmarkStart w:name="z248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15. Нормы снабжения геоинформационными материалами и имуществом службы геоинформационного обеспечения миротворческих подразделений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"/>
        <w:gridCol w:w="936"/>
        <w:gridCol w:w="231"/>
        <w:gridCol w:w="284"/>
        <w:gridCol w:w="431"/>
        <w:gridCol w:w="336"/>
        <w:gridCol w:w="220"/>
        <w:gridCol w:w="2183"/>
        <w:gridCol w:w="7316"/>
      </w:tblGrid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Кол-во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службы (эксплуатации)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(лет)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(лет)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Область применения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Область распространения натуральных норм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Характеристики, конкретизирующие определение и применение норм снабжения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приҰмник (навигатор)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Миротворческие подразделения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Каждому командиру боевого отделения (группы), командиру роты. Сержанту батальона. Начальнику отделения отдела обеспечения связи.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Каждому офицеру службы разведки, отдела (службы) оперативного планирования, начальнику инженерной службы, начальнику РХБЗ. ЗКБ, НШ-ЗКБ, КБ.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Отдельное портативное устройство (встроенное в объект навигации в качестве функционального дополнения системы) имеющее собственный процессор для выполнения навигационных функций, принимающее сигналы от радионавигационных систем, вычисляющее и отображающее на дисплее навигационные параметры, а также другую сопутствующую информацию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навигационно-геодезический ("ГНСС" комплект)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Миротворческие подразделения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на подразделения боевого обеспечения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ГНСС комплект, для оперативного автоматизированного решения задач по топогеодезической привязке (контроля точности) позиций, ведения топографической разведки в подразделениях РВиА, ПВО, ВВС и гидрографической службе ВМС ВС РК, для топогеодезического обеспечения, выполнения топографической съҰмки местности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Графическая станция (компьютер)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Миротворческие подразделения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офицеру (топографу) оперативного отдела, заместителю командира роты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штабу)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высокопроизводительный персональный компьютер, оптимизированный для обработки больших объҰмов графической информации (электронных карт)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специального программного обеспечения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Миротворческие подразделения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на каждую графическую станцию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 "Оператор" для силовых структур (принятой для использования в единой геоинформационной системе военного назначения для ВооружҰнных Сил государств – участников Содружества Независимых Государств (Концепция развития единой геоинформационной системы военного назначения для ВооружҰнных сил государств – участников СНГ, утверждҰнной Решением Совета министров оборон государств – участников СНГ от 30.11.2016 года) с фиксированной лицензией (последняя стабильная актуальная версия).</w:t>
            </w:r>
          </w:p>
        </w:tc>
      </w:tr>
    </w:tbl>
    <w:bookmarkStart w:name="z253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16. Нормы снабжения вычислительной и организационной техникой миротворческих подразделений, военных наблюдателей и штабных офицеров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9"/>
        <w:gridCol w:w="1587"/>
        <w:gridCol w:w="556"/>
        <w:gridCol w:w="452"/>
        <w:gridCol w:w="557"/>
        <w:gridCol w:w="3136"/>
        <w:gridCol w:w="4993"/>
      </w:tblGrid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службы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Область распространения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Характеристики, конкретизирующие определение и применение норм снабжения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Вычислительная техника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компьютер (ноутбук) в защищенном исполнении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одну штатную единицу командования батальона, на каждого командира роты, заместителя командира роты (по штабу)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Ноутбук, предназначенный для работы в полевых условиях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 для информационных систем (компьютер)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каждого пользователя информационной системы, требующей отдельного автоматизированного рабочего места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 комплекс аппаратных и программных средств, предназначенных для работы в информационных системах Вооруженных Сил Республики Казахстан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Тактический компьютер (планшет)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каждого командира взвода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Планшет, предназначенный для работы в полевых условиях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Организационная и офисная техника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 формата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 ч/б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одну роту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используется в целях вывода текстовой или графической информации на бумажный носитель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Лазерный принтер формата А3 цветной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батальон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вывода текстовой или графической информации, хранящейся в компьютере, на бумажный носитель.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сетевой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одно помещение)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помещение батальона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вывода текстовой или графической информации, хранящейся в компьютере, на бумажный носитель по локально-вычислительной сети. Устанавливается на 3-10 пользователей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Сканер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батальон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устройство, которое, анализируя объект (обычно изображение, текст), создает цифровую копию изображения объекта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 с экраном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одну роту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отображения изображения на экране, который работает как с компьютерными, так и видеоисточниками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Беспроводной маршрутизатор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одну роту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устройство, которое выполняет функции маршрутизатора, а также включает в себя функции беспроводной точки доступа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Web камера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одну роту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видео или фотокамера, способная в реальном времени фиксировать изображения, предназначенные для дальнейшей передачи по сети Интернет либо организации Видеоконференцсвязи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Гарнитура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(наушники с микрофоном)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одну роту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персонального прослушивания звуковой информации, а также для ведения переговоров по средству голосовой связи</w:t>
            </w:r>
          </w:p>
        </w:tc>
      </w:tr>
    </w:tbl>
    <w:bookmarkStart w:name="z257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17. Нормы снабжения спортивным имуществом военнослужащих миротворческих подразделений, отпускаемое готовыми изделиями</w:t>
      </w:r>
    </w:p>
    <w:bookmarkEnd w:id="215"/>
    <w:bookmarkStart w:name="z258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Индивидуальное спортивное имущество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1"/>
        <w:gridCol w:w="3158"/>
        <w:gridCol w:w="1477"/>
        <w:gridCol w:w="3429"/>
        <w:gridCol w:w="1915"/>
      </w:tblGrid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предметов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предметов на 1 человека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эксплуатации, лет
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Бейсболка (кепка) спортивная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спортивный утепленный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спортивный тренировочный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спортивный парадный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Кроссовки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Трусы (шорты) спортивные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Футболка спортивная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Шапка спортивная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сумка (рюкзак)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259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Снабжение спортивным имуществом, инвентарем и оборудованием миротворческих подразделении (инвентарное имущество)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1"/>
        <w:gridCol w:w="6625"/>
        <w:gridCol w:w="627"/>
        <w:gridCol w:w="1197"/>
        <w:gridCol w:w="1198"/>
        <w:gridCol w:w="772"/>
      </w:tblGrid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предметов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службы, лет
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 100 человек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101 до 250 человек
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комплект № 1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комплект № 2
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Спортивное имущество
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Футбольная форма (в комплекте бутцы, гетры), из них 2 вратарские (2 цвета по 12 комплектов)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Волейбольная форма (2 цвета по 8 комплектов)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Инвентарь и оборудование
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Брусья гимнастические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Жерди к брусьям(запасные)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Скамейка гимнастическая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Стенка гимнастическая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 гимнастический с чехлом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Перекладина гимнастическая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 для перетягивания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Чучело спортивное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Штанга тренировочная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Гантели разных весов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Гири (16 килограмм)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Гири (24 килограмм)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Гранаты спортивные 500 грамм, 700 грамм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Шлем боксҰрский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 боксҰрская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боксҰрские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Мяч баскетбольный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Сетка волейбольная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Антенна волейбольная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Мяч волейбольный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Сетка футбольная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Мяч футбольный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настольного тенниса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Сетка для настольного тенниса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Ракетка для настольного тенниса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Шарики для настольного тенниса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Силовые тренажҰры универсальные: для мышц спины, грудных мышц, мышц рук, для мышц ног, для пресса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Скакалка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 со штуцером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Секундомер (хронометр)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Свисток судейский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Рулетка мерная (50 м)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Нагрудные номера (1-100)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260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18"/>
    <w:bookmarkStart w:name="z261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данной норме обеспечиваются личный состав миротворческих сил, выполняющие международные миссии за пределами Республики Казахстан;</w:t>
      </w:r>
    </w:p>
    <w:bookmarkEnd w:id="219"/>
    <w:bookmarkStart w:name="z262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своевременного обеспечения миротворческих сил по-летнему и зимнему планам снабжения на складах СК-ЦСКА МО РК, необходимо содержать переходящий запас спортивного имущества в размере 30 процентов от годовой потребности, а на складах миротворческого батальона 10%;</w:t>
      </w:r>
    </w:p>
    <w:bookmarkEnd w:id="220"/>
    <w:bookmarkStart w:name="z263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спортивным имуществом осуществляется Спортивным комитетом – Центральным спортивным клубом Армии и управлениями Главнокомандующих видами Вооруженных Сил, государственными учреждениями;</w:t>
      </w:r>
    </w:p>
    <w:bookmarkEnd w:id="221"/>
    <w:bookmarkStart w:name="z264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командование и штаб миротворческого батальона обеспечивается как одно подразделение (рота), каждая отдельная рота обеспечивается согласно численности роты по комплекту № 1 или № 2.</w:t>
      </w:r>
    </w:p>
    <w:bookmarkEnd w:id="222"/>
    <w:bookmarkStart w:name="z265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18. Нормы снабжения техническими средствами воспитания миротворческих подразделений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1055"/>
        <w:gridCol w:w="301"/>
        <w:gridCol w:w="370"/>
        <w:gridCol w:w="561"/>
        <w:gridCol w:w="677"/>
        <w:gridCol w:w="2462"/>
        <w:gridCol w:w="3940"/>
        <w:gridCol w:w="2257"/>
      </w:tblGrid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службы (эксплуатации)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хранения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Область применения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Область распространения натуральных норм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Характеристики, конкретизирующие определение и применение норм снабжения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комнате информационно-воспитательной работы (далее - КИВР) или комнате отдыха, предназначен для просмотра телепередач и видео фильмов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каждого командира батальона – 1 шт., на каждый взвод – 2 шт., (для просмотра фильмов в составе взвода, под игровые приставки)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воспроизведение аудио и видео картинки, TV с подключением внешней антенны и других устройств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Музыкальный центр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КИВР или комнате отдыха, используется в организации служебной деятельности и досуга военнослужащих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каждую роту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воспроизведения различного аудио формата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приставка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комнате отдыха, для досуга военнослужащих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взвод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предназначено для организации досуга (игры) военнослужащих (на взвод)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Видеокамера цифровая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служебной деятельности,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видеосъемок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каждую роту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способная в реальном времени фиксировать изображения, предназначенные для дальнейшей передачи по сети Интернет либо организации видеоконференцсвязи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Звукоусиливающая аппаратура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служебной деятельности и организации культурно-досуговых мероприятий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каждую роту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с усилителем воспроизведения звука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Фотоаппарат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служебной деятельности,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фотосъемок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каждую роту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предназначено для осуществления фотоснимков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Настольные игры (шашки, шахматы, домино)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КИВР или комнате отдыха, используется для досуга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взвод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(настольные игры) предназначены для досуга военнослужащих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Гитара акустическая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КИВР или комнате отдыха, используется для досуга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взвод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Струнный музыкальный инструмент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Домбра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КИВР или комнате отдыха, используется для досуга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взвод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струнный музыкальный инструмент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Мультимедийный проектор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КИВР и других помещениях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визуального просмотра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каждую роту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отображения изображения на экране, который работает как с компьютерными, так и видеоисточниками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мира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КИВР используется на занятиях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каждую роту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Политическая карта мира наглядное пособие для занятий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Республики Казахстан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КИВР используется на занятиях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каждую роту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Республики Казахстан наглядное пособие для занятий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Стенды комнаты информационно-воспитательной работы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(класс) проведение информационно-воспитательных работы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каждую роту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стенды, отражающие Республику Казахстан и ее Вооруженные Силы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флаг Республики Казахстан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используется в соответствии с законодательством Республики Казахстан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каждую роту - 2 флага, каждому командиру батальона - 1 флага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символ 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