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bb400" w14:textId="ffbb4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9 июня 2021 года № С-7/6 "Об утверждении Регламента собрания местного сообщества на территории поселка Станционный"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 сентября 2021 года № С-9/10. Утратило силу решением Кокшетауского городского маслихата Акмолинской области от 26 ноября 2021 года № С-11/5.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Кокшетауского городского маслихата Акмолинской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С-11/5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Кокшетауского городского маслихата от 9 июня 2021 года № С-7/6 "Об утверждении Регламента собрания местного сообщества на территории поселка Станционный"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собрания местного сообщества, утвержденным указанным решением: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Регламент собрания местного сообщества на территории поселка Станционный (далее-Регламент)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Республики Казахстан" (далее-Закон).";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Собрание проводится по текущим вопросам местного 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поселка Станционный и отчета об исполнении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поселка Станционный по управлению коммунальной собственностью поселка Станционный (коммунальной собственностью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поселка Станционный;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поселка Станционный;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города Кокшетау кандидатур на должность акима поселка Станционный для дальнейшего внесения в Кокшетаускую городскую территориальную избирательную комиссию для регистрации в качестве кандидатов в акимы поселка Станционный;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поселка Станционный;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поселка Станционный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12 и 13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Собрание в рамках своих полномочий принимает решения большинством голосов присутствующих на созыве членов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поселка Станционный, за исключением случаев, когда протокол содержит решение собрания местного сообщества об инициировании вопроса о прекращении полномочий акима поселка Станционный.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поселка Станционный подписывается председателем и секретарем собрания и в течение пяти рабочих дней передается на рассмотрение в Кокшетауский городской маслихат.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поселка Станционный в срок не более пяти рабочих дней.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 Станционный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настоящего Регламента.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поселка Станционный, вопрос разрешается вышестоящим акимом после его предварительного обсуждения на заседании Кокшетауского городского маслихата.".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Р.Калишев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акима поселка Станционный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"" 2021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