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d2e38" w14:textId="efd2e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Кокшетауского городского маслихата от 25 декабря 2020 года № С-49/9 "О бюджетах на 2021-2023 годы Красноярского сельского округа и поселка Станционный"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3 декабря 2021 года № С-11/21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 бюджетах на 2021-2023 годы Красноярского сельского округа и поселка Станционный" от 25 декабря 2020 года № С-49/9 (зарегистрировано в Реестре государственной регистрации нормативных правовых актов под № 8301)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Красноярского сельского округа на 2021–2023 годы согласно приложениям 1, 1-1 и 1-2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–269 733,3 тысячи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23 470,0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245 713,3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278 142,0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-8 408,7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8 408,7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поселка Станционный на 2021–2023 годы согласно приложениям 2, 2-1 и 2-2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180 990,2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3 860,0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177 130,2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182 314,1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- 1 323,9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1 323,9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Кокшетауского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 седьмого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Р.Калишев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С-11/21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С-49/9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Красноярского сельского округа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245713,3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С-11/21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С-49/9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поселка Станционный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177130,2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С-11/21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С-49/9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вышестоящего бюджета в бюджет поселка, сельского округа на 2021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86 711,5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86 711,5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Красноярского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83 082,3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содержание аппарата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и благоустройство Красноярского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санитарию Красноярского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Красноярского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поддержку культурно-досуговой работы на местном уровне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Станционный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содержание аппарата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