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9e5b" w14:textId="fd79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Красноярского сельского округа и поселка Станционный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28 декабря 2021 года № С-13/14.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Красноярского сельского округа на 2022–2024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789 082,1 тысячи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29 066,0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758 866,1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799 232,9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-10 150,8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10 150,8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Кокшетауского городского маслихата Акмолинской области от 15.09.2022 </w:t>
      </w:r>
      <w:r>
        <w:rPr>
          <w:rFonts w:ascii="Times New Roman"/>
          <w:b w:val="false"/>
          <w:i w:val="false"/>
          <w:color w:val="000000"/>
          <w:sz w:val="28"/>
        </w:rPr>
        <w:t>№ С-21/2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Станционный на 2022–2024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88 868,7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4 820,0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20,0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83 928,7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91 042,1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-2 173,4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2 173,4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Кокшетауского городского маслихата Акмолинской области от 15.09.2022 </w:t>
      </w:r>
      <w:r>
        <w:rPr>
          <w:rFonts w:ascii="Times New Roman"/>
          <w:b w:val="false"/>
          <w:i w:val="false"/>
          <w:color w:val="000000"/>
          <w:sz w:val="28"/>
        </w:rPr>
        <w:t>№ С-21/2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поселка, сельского округа на 2022 год предусмотрены целевые текущие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поступлений бюджета Красноярского сельского округа и поселка Станционный на 2022 год предусмотрены бюджетные субвенции из бюджета города Кокшетау в сумме 371 987,0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Красноярскому сельскому округу в сумме 301 214,0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Станционный в сумме 70 773,0 тысячи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специалистам социального обеспечения, культуры и спорта, являющихся гражданскими служащими и работающим в сельской местности повышенные на двадцать пять процентов должностные оклады и тарифные ставки, по сравнению с окладами и тарифными ставками специалистов, занимающихся этими видами деятельности в городских условиях.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 седьмого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С-13/14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Красноярского сельского округа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Кокшетауского городского маслихата Акмолинской области от 15.09.2022 </w:t>
      </w:r>
      <w:r>
        <w:rPr>
          <w:rFonts w:ascii="Times New Roman"/>
          <w:b w:val="false"/>
          <w:i w:val="false"/>
          <w:color w:val="ff0000"/>
          <w:sz w:val="28"/>
        </w:rPr>
        <w:t>№ С-21/2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758866,1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С-13/14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Красноярского сельского округа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С-13/14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Красноярского сельского округа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С-13/14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поселка Станционный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Кокшетауского городского маслихата Акмолинской области от 15.09.2022 </w:t>
      </w:r>
      <w:r>
        <w:rPr>
          <w:rFonts w:ascii="Times New Roman"/>
          <w:b w:val="false"/>
          <w:i w:val="false"/>
          <w:color w:val="ff0000"/>
          <w:sz w:val="28"/>
        </w:rPr>
        <w:t>№ С-21/2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С-13/14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поселка Станционный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С-13/14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поселка Станционный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С-13/14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вышестоящего бюджета в бюджет поселка, сельского округа на 2022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Кокшетауского городского маслихата Акмолинской области от 15.09.2022 </w:t>
      </w:r>
      <w:r>
        <w:rPr>
          <w:rFonts w:ascii="Times New Roman"/>
          <w:b w:val="false"/>
          <w:i w:val="false"/>
          <w:color w:val="ff0000"/>
          <w:sz w:val="28"/>
        </w:rPr>
        <w:t>№ С-21/2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470 807,8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Красноярского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457 652,1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Красноярского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и озеленение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водоснабжения населенных пунктов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391 190,6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Станционный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поселка Станционный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и озеленение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