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de972" w14:textId="29de9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Аршалынского районного маслихата от 14 марта 2017 года № 13/7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Аршалынского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Аршалынского районного маслихата Акмолинской области от 19 августа 2021 года № 13/5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Аршалынский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Аршалынского районного маслихата "Об утверждении порядка проведения раздельных сходов местного сообщества и определения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Аршалынского района" от 14 марта 2017 года № 13/7 (зарегистрировано в Реестре государственной регистрации нормативных правовых актов под № 5885) следующее изменение: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определение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количества представителей жителей села, улицы, многоквартирного жилого дома для участия в сходе местного сообщества на территории населенных пунктов Аршалынского района, утвержденное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Е.Казбеков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Аршалынского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19 августа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года № 13/5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Аршалынского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марта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13/7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Определение количества представителей жителей села, улицы, многоквартирного жилого дома для участия в раздельном сходе местного сообщества на территории населенных пунктов Аршалынского района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7"/>
        <w:gridCol w:w="2548"/>
        <w:gridCol w:w="8095"/>
      </w:tblGrid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населенного пункта Аршалынского района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села, улицы, многоквартирного жилого дома для участия в раздельном сходе местного сообщества на территории населенных пунктов Аршалынского района (человек)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поселок Аршалы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Акбулакский сельский округ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Акбулак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Актасты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Анарский сельский округ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Анар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Донецкое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Арнасай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Арнасай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Бабатай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Берсуатский сельский округ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Берсуат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Байдала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Булаксайский сельский округ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Булаксай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Костомар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Акжар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Волгодоновский сельский округ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Волгодоновка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Койгельды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разъезд 42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Жибек жолы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Жибек жолы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Жалтырколь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41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разъезд 102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Ижевский сельский округ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Ижевское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Шоптиколь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Константиновский сельский округ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Константиновка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Белоярка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Шортанды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Михайловский сельский округ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Михайловка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Николаевка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Ольгинка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Сарабинский сельский округ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станция Сары- Оба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Сараба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Турген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Турген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Красное озеро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1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2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Родники </w:t>
            </w:r>
          </w:p>
        </w:tc>
        <w:tc>
          <w:tcPr>
            <w:tcW w:w="80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