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173f" w14:textId="9721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поселка, сельских округов Аршалынского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27 декабря 2021 года № 19/2.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Аршалы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объҰмах: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233 516,7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193 096,7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236 656,7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3 140,0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Ижевского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объҰмах: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43 361,0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10 351,8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43 901,6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Жибек жолы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объҰмах: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1 324 187,7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39 201,4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1 254 762,7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1 324 187,7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Анарского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объҰмах: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86 807,5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82 727,5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89 007,5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Берсуатского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объҰмах: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37 305,3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34 083,3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37 305,3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Турген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объҰмах: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84 745,3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78 660,3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86 395,3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1 650,0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Константиновского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объҰмах: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66 552,7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55 766,7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68 747,5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- 2 194,8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Михайловского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объҰмах: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50 485,0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50 485,0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Волгодоновского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объҰмах: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137 719,1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127 544,1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140 210,2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- 2 491,1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2 491,1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Арнасай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объҰмах: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27 739,2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22 992,2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- 1 447,6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1 447,6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Сарабинского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объҰмах: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30 273,0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30 522,0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Булаксайского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объҰмах: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36 533,7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29 143,7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38 033,7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Акбулакского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объҰмах: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35 812,0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составе поступлений бюджета поселка, сельских округов на 2022 год предусмотрена субвенция из районного бюджета в сумме 380 764,0 тысяч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Аршалы – 47 731,0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Ижевскому сельскому округу – 30 245,0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Жибек жолы – 7 181,0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Анарскому сельскому округу – 33 658,0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Арнасай – 21 239,0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Акбулакскому сельскому округу – 28 622,0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Берсуатскому сельскому округу – 28 556,0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Волгодоновскому сельскому округу – 25 891,0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Константиновскому сельскому округу – 38 797,0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Турген – 26 868,0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Булаксайскому сельскому округу – 28 084,0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Сарабинскому сельскому округу – 26 196,0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Михайловскому сельскому округу – 37 696,0 тысяч тенге.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Учесть, что в составе поступлений бюджета поселка, сельских округов на 2022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2022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233 516,7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193 096,7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Аршалы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Ижевского сельского округа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1 324 187,7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1 254 762,7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1 254 762,7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1 254 762,7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1 324 187,7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329 398,4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329 398,4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Анарского сельского округа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Анарского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Анарского сельского округа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Берсуатского сельского округа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Берсуатского сельского округа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Берсуатского сельского округа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Турген на 2022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Турген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Турген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на 2022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на 2023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2022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Волгодоновского сельского округа на 2022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Волгодоновского сельского округа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Волгодоновского сельского округа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Арнасай на 2022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Арнасай на 2023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Арнасай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Сарабинского сельского округа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Сарабинского сельского округа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Сарабинского сельского округа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Булаксайского сельского округа на 2022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Булаксайского сельского округа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Булаксайского сельского округа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9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2024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19/2</w:t>
            </w:r>
          </w:p>
        </w:tc>
      </w:tr>
    </w:tbl>
    <w:bookmarkStart w:name="z9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поселка и сельских округов на 2022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Аршалынского районного маслихата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1 633 372,2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1 633 372,2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работников государственных организаций: медико- 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1 527 089,2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развитие жилищно-коммунального хозяйства,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дезинфекции в селе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976 372,2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тротуаров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268 382,2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в селе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тротуаров в поселке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поселковых дорог поселка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внутрипоселковых дорог в селе Турген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Донецкое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Разъезда 42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автомобильных дорог улиц села Волгодоновка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из республиканского бюджета на финансирование приоритетных проектов транспортной инфраструктуры,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в селе Жибек жолы Аршалынского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за счет средств районного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локальной станции очистки воды на станции Анар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проектно-сметной документации с государственной экспертизой на капитальный ремонт водопроводных сетей села Константиновка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дорог в зимний период сельскому округу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скважин сельского округа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внутрипоселковых дорог села Жалтырколь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водяных насосов для Волгодоновского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водяных насосов для Берсуатского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села Берсуат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водяных насосов для Анарского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Буртование мусора в поселке Аршалы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трансфертов из областного бюджета на установку спортивных площадок и объектов спорта,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площадки в селе Жибек жолы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площадки в селе Жалтырколь Аршалынского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 для сельского округа Турген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акимата поселка Аршалы (проведение интернета, установка видеонаблюдения, текущий ремонт электроосвещения, текущий ремонт стен, дверей, потолков)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курсов повышения квалификации и выплата командировочных расходов в Арнасайском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оплаты труда двух вновь введенных штатных единиц и внештатного работника в аппарате акима сельского округа Жибек жолы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