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5582" w14:textId="a695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25 декабря 2020 года № 6С 47/12 "О бюджетах города Атбасар, сел и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10 ноября 2021 года № 7С 9/3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бюджетах города Атбасар, сел и сельских округов на 2021-2023 годы" от 25 декабря 2020 года № 6С 47/12 (зарегистрировано в Реестре государственной регистрации нормативных правовых актов № 8302)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Атбасар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624 088,4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157 232,0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462 193,4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696 714,3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-72 625,9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72 625,9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72 625,9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Акана Курманова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13 994,0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-2 404,4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2 404,4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2 404,4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Бастау на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12 294,2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9 849,2,0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13 010,2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Борисовка на 2021-2023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11 411,0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9 061,0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14 055,7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-2 644,7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2 644,7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2 644,7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Макеевского сельского округа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12 355,0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10 274,0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13 955,9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1 600,9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1 600,9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Мариновского сельского округа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23 434,0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14 586,0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31 382,2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-7 948,2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7 948,2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7 948,2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Новосельское на 2021-2023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31 032,3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29 483,3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33 964,5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-2 932,2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2 932,2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2 932,2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Покровского сельского округа на 2021-2023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13 789,0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16 186,5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2 397,5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2 397,5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Полтавского сельского округа на 2021-2023 годы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226 134,3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224 542,3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227 658,4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-1 524,1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1 524,1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1 524,1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Сепеевского сельского округа на 2021-2023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235 887,4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234 060,4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240 700,4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-4 813,0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4 813,0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4 813,0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Сергеевского сельского округа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20 009,0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18 615,0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22 545,1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2 536,1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2 536,1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Тельманского сельского округа на 2021-2023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23 839,7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22 151,7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27 590,6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3 750,9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3 750,9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Шункыркольского сельского округа на 2021-2023 годы согласно приложениям 37, 38 и 39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41 792,6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39 474,6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2 357,9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2 357,9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Ярославского сельского округа на 2021-2023 годы согласно приложениям 40, 41 и 42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11 737,0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17 933,4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-6 196,4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6 196,4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6 196,4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Атбасарского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4351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624 088,4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145 993,1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23 238,5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462 193,4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462 193,4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0"/>
        <w:gridCol w:w="1340"/>
        <w:gridCol w:w="5528"/>
        <w:gridCol w:w="31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696 714,3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38 018,2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49 961,6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435 078,4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-72 625,9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16 398,4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13 010,2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11 176,6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14 055,7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-2 644,7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24 387,8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33 964,5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13 777,7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14 904,5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14 904,5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226 134,3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224 542,3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224 542,3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0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227 658,4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12 454,6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599,5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176 400,0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235 887,4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234 060,4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234 060,4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27 590,6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44 150,5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47/12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8"/>
        <w:gridCol w:w="5662"/>
      </w:tblGrid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999 747,9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284 163,1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Атбасар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259 002,4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улично-дорожной сети автомобильных дорог города Атбасар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города Атбасар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226 902,4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Мариновского сельского округа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Сергеевского сельского округа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Тельманского сельского округа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(фронт-офис)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(фасад)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сельского округа Бастау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обслуживание линий уличного освещения, оплата за электроэнергию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системы контроля и управления доступом (СКУД)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297,1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Шункыркольского сельского округа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системы контроля и управления доступом (СКУД)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документации скотомогильника сел Новомариновка и Сочинское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интернет-портала государственных органов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Новосельское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асфальтобетоным покрытием по улице Бирлик в селе Новосельское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539 184,8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Атбасар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194 636,0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улицам Буденного, Х.Кошанбаева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33 175,8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улицам Мира, М.Маметовой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24 257,7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улицам Женис, С.Сейфуллина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улицам Алии Молдагуловой, Электростанционная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34 515,9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Ондирис (от улицы Н.Нурсеитова до улицы Женис)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29 467,6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Новосельское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асфальтобетоным покрытием по улице Бирлик в селе Новосельское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Шункыркольского сельского округа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Сочинское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23 911,9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Сепеевского сельского округа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Сепе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217 750,4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Полтавского сельского округа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37 457,3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Полтавка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Полтавка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16 486,1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Титовка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3 114,2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служащих, в том числе: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Мариновского сельского округа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Сепеевского сельского округа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3 396,8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4 438,7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3 132,5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Атбасар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Полтавского сельского округа 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176 400,0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Полтавка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148 372,0</w:t>
            </w:r>
          </w:p>
        </w:tc>
      </w:tr>
      <w:tr>
        <w:trPr>
          <w:trHeight w:val="30" w:hRule="atLeast"/>
        </w:trPr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Титовка Атбасарского района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