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c66a" w14:textId="9e7c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Макеевского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24 декабря 2021 года № 7С 12/7.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Макеевского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152 700,7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142 750,7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154 194,4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-1 493,7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1 493,7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1 493,7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18.10.2020 </w:t>
      </w:r>
      <w:r>
        <w:rPr>
          <w:rFonts w:ascii="Times New Roman"/>
          <w:b w:val="false"/>
          <w:i w:val="false"/>
          <w:color w:val="000000"/>
          <w:sz w:val="28"/>
        </w:rPr>
        <w:t>№ 7С 24/4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Макеевского сельского округа на 2022 год объем бюджетной субвенции, передаваемой из районного бюджета в бюджет Макеевского сельского округа в сумме 5 748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Макеевского сельского округа на 2022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18.10.2020 </w:t>
      </w:r>
      <w:r>
        <w:rPr>
          <w:rFonts w:ascii="Times New Roman"/>
          <w:b w:val="false"/>
          <w:i w:val="false"/>
          <w:color w:val="ff0000"/>
          <w:sz w:val="28"/>
        </w:rPr>
        <w:t>№ 7С 24/4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154 194,4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104 739,8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104 739,8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104 239,8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12/7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18.10.2020 </w:t>
      </w:r>
      <w:r>
        <w:rPr>
          <w:rFonts w:ascii="Times New Roman"/>
          <w:b w:val="false"/>
          <w:i w:val="false"/>
          <w:color w:val="ff0000"/>
          <w:sz w:val="28"/>
        </w:rPr>
        <w:t>№ 7С 24/4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136 962,7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132 869,7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открытой детской площадки в селе Шуйское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открытой спортивной площадки в селе Шуйское,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в селе Шуйское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