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01d7" w14:textId="8e50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Ярославского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Ярославского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159 176,0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151 033,0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164 266,4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-4 550,4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4 550,4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4 550,4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18.10.2022 </w:t>
      </w:r>
      <w:r>
        <w:rPr>
          <w:rFonts w:ascii="Times New Roman"/>
          <w:b w:val="false"/>
          <w:i w:val="false"/>
          <w:color w:val="000000"/>
          <w:sz w:val="28"/>
        </w:rPr>
        <w:t>№ 7С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Ярославского сельского округа на 2022 год объем бюджетной субвенции, передаваемой из районного бюджета в бюджет Ярославского сельского округа в сумме 7 436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Ярославского сельского округа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18.10.2022 </w:t>
      </w:r>
      <w:r>
        <w:rPr>
          <w:rFonts w:ascii="Times New Roman"/>
          <w:b w:val="false"/>
          <w:i w:val="false"/>
          <w:color w:val="ff0000"/>
          <w:sz w:val="28"/>
        </w:rPr>
        <w:t>№ 7С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164 266,4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Ярославксого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18.10.2022 </w:t>
      </w:r>
      <w:r>
        <w:rPr>
          <w:rFonts w:ascii="Times New Roman"/>
          <w:b w:val="false"/>
          <w:i w:val="false"/>
          <w:color w:val="ff0000"/>
          <w:sz w:val="28"/>
        </w:rPr>
        <w:t>№ 7С 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