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76ecc" w14:textId="6076e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Сепеевского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24 декабря 2021 года № 7С 12/15.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Сепеевского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50 795,1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5 981,0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44 814,1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53 008,1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2 213,0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2 213,0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Атбасарского районного маслихата Акмолинской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7С 25/13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Сепеевского сельского округа на 2022 год объем бюджетной субвенции, передаваемой из районного бюджета в бюджет Сепеевского сельского округа в сумме 12 532 тысячи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Сепеевского сельского округа на 2022 год предусмотрены целевые трансферты из вышестоящих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12/15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Сепеевского сельского округа на 2022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Атбасарского районного маслихата Акмолинской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7С 25/13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53 008,1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12/15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Сепеевского сельского округа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12/15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Сепеевского сельского округа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12/15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2022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Атбасарского районного маслихата Акмолинской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7С 25/13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площади в селе Сепе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