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f638a" w14:textId="09f63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по Егиндыкольскому району на 2021-2022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Егиндыкольского районного маслихата Акмолинской области от 12 ноября 2021 года № 7С10-5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управлении и самоуправлении в Республике Казахстан", "</w:t>
      </w:r>
      <w:r>
        <w:rPr>
          <w:rFonts w:ascii="Times New Roman"/>
          <w:b w:val="false"/>
          <w:i w:val="false"/>
          <w:color w:val="000000"/>
          <w:sz w:val="28"/>
        </w:rPr>
        <w:t>О пастбищах</w:t>
      </w:r>
      <w:r>
        <w:rPr>
          <w:rFonts w:ascii="Times New Roman"/>
          <w:b w:val="false"/>
          <w:i w:val="false"/>
          <w:color w:val="000000"/>
          <w:sz w:val="28"/>
        </w:rPr>
        <w:t>", Егиндыкольский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управлению пастбищами и их использованию по Егиндыкольскому району на 2021-2022 годы.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Егиндыкольского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Егиндыкольского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7С10-5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 использованию по Егиндыкольскому району на 2021-2022 годы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Схема (карта) расположения пастбищ на территории Егиндыкольского района в разрезе категорий земель, собственников земельных участков и землепользователей на основании правоустанавливающих документов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 по управлению пастбищами и их использованию по Егиндыкольскому району на 2021-2022 годы).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Приемлемые схемы пастбищеоборотов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 по управлению пастбищами и их использованию по Егиндыкольскому району на 2021-2022 годы).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Карта с обозначением внешних и внутренних границ и площадей пастбищ, в том числе сезонных, объектов пастбищной инфраструктуры (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 по управлению пастбищами и их использованию по Егиндыкольскому району на 2021-2022 годы).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Схема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 составленная согласно норме потребления воды (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 по управлению пастбищами и их использованию по Егиндыкольскому району на 2021-2022 годы).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Схема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 (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 по управлению пастбищами и их использованию по Егиндыкольскому району на 2021-2022 годы).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Схема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селе, сельском округе (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 по управлению пастбищами и их использованию по Егиндыкольскому району на 2021-2022 годы).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Календарный график по использованию пастбищ, устанавливающий сезонные маршруты выпаса и передвижения сельскохозяйственных животных (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 по управлению пастбищами и их использованию по Егиндыкольскому району на 2021-2022 годы.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Егиндыкольскому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2021-2022 годы</w:t>
            </w:r>
          </w:p>
        </w:tc>
      </w:tr>
    </w:tbl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территории Егиндыкольского района в разрезе категорий земель, собственников земельных участков и землепользователей на основании правоустанавливающих документов</w:t>
      </w:r>
    </w:p>
    <w:bookmarkEnd w:id="1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77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77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схеме (карте)расположения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разрезе категорий земель,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собственников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землепользователей на основании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правоустанавливающих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Список пастбищепользователей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3"/>
        <w:gridCol w:w="10307"/>
      </w:tblGrid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Отчество, землепользователей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Буревестник</w:t>
            </w: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Абилов Бауржан Ахметович к/х "Абилов"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Амирханов Зангар Канатович к/х "Зангар"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Газизханов Адам Зейндинович к/х "Атлам"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Глашев Канат Оралбаевич к/х "Коскуль"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Джусупов Шарип Тулегенович к/х "Анар"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Достенов Ермек Кабдуллмуталифович к/х "Ислам"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Калиев Габдурахман Салимович к/х "Калиева"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Манжанов Сайрам Куанышевич к/х "Сайрам"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Манжанова Сауле Куанышевна к/х "Ильяс"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Середа Владимир Николаевич к/х "Кристина-2"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Середа Сергей Васильевич к/х "Катерина"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Шайбеков Толеухан Нагизханов к/х "Зарина"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Экажева Марем Ахметовна к/х "Тимур"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"АСКОП" Степаненко Николай Александрович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"ГАЛА-2009" Новиков Евгений Александрович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"Еңбек Алтын Жер" Середа Сергей Василевич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"Рост Агро LTD" Ахмедова Лариса Валерьевна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Бауманоское</w:t>
            </w: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Беспалый Виктор Никитович к/х "Витэк"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Бобик Евгения Степановна к/х "Жарык"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Гайша Идрисовна к/х "Болашак"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Рахимгулов Болат Мухамедьянов к/х "Мухамедья"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"Агростиль-Г" Гузев Владимир Александрович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"Фонд проблемных кредитов" Елшібаев Ержан Иманқұлұлы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Жалманкулакий сельский округ</w:t>
            </w: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Абдрахманов Кабыл Кабылдинович к/х "Абдрахманова"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Алиякбаров Амангельды Алиякбарович к/х "Алиякбар"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Алиякбаров Нургали Жаксылыкович к/х "Жаксылык"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 Кабиден Серикбайулы к/х "Сары-Арка"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Ахметова Асель Кипшакбаевна к/х "Ер-Нұр"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Ахмедов Рустам Угиевич к/х "Рустам"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Аубакиров Жанат Тлеухорович к/х "Дихан"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Балтусупов Косман Пшенбаевич к/х "Гульбарам"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Байгабулова Амина Азаматовна к/х "Амина"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Базылбеков Ибрай Базарбаевич к/х "Мукаш"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Бозжигитов Мухамедали Сатуллинович к/х "Мирас"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Бозжигитова Куралай Аусаковна к/х "Баракат"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Калмаганбетова Марал Толеубаевна к/х "Мурат"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Искаков Кенжебай Тулепбергенулы к/х "Болат"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Калыков Аблай Айтбаевич к/х "Абдилхалык"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Карабеков Аманбай Серикбаевич к/х "Хадиша"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Контарбаев Сексенбай Жагипарович к/х "Рауан"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Квасов Виталий Анатольевич к/х "Квасов"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Мукашев Серик Кузжанович к/х "Заманбек"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Сарсенов Газиз Айтбайулы к/х "Толганай"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Эйхвальд Николай Юрьевич к/х "Эйхвальд"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"Алтын-Дан Шаруа" Бисимбаев Нурлан Минжасарович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"Армавирский" Бисимбаев Нурлан Минжасарович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"Бауманское-07" Жаиков Нурлан Сабырович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"Жалманкулак-М" Экажев Руслан Магометович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"Жулдыз КП" Балтусупов Косман Пшенбаевич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"СХП Жер-Ана" Ахмедов Рустам Угиевич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"Урожайное 2015" Бондаренко Владимир Александрович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"Рост Агро LTD" Ахмедова Лариса Валерьевна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"Йосик" Айтасов Б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"Дархан Жер Шаруа" Бисимбаев Нурлан Минжасарович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Егиндыкольскому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2021-2022 годы</w:t>
            </w:r>
          </w:p>
        </w:tc>
      </w:tr>
    </w:tbl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Приемлемые схемы пастбищеоборотов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99"/>
        <w:gridCol w:w="2461"/>
        <w:gridCol w:w="2461"/>
        <w:gridCol w:w="1989"/>
        <w:gridCol w:w="1990"/>
      </w:tblGrid>
      <w:tr>
        <w:trPr>
          <w:trHeight w:val="30" w:hRule="atLeast"/>
        </w:trPr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1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2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3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4</w:t>
            </w:r>
          </w:p>
        </w:tc>
      </w:tr>
      <w:tr>
        <w:trPr>
          <w:trHeight w:val="30" w:hRule="atLeast"/>
        </w:trPr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 1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 2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 сезон 3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</w:tr>
      <w:tr>
        <w:trPr>
          <w:trHeight w:val="30" w:hRule="atLeast"/>
        </w:trPr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 1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 2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 сезон 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1, 2, 3, 4 - очередность использования загонов в году.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Егиндыкольскому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2021-2022 годы</w:t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обозначением внешних и внутренних границ и площадей пастбищ, в том числе сезонных, объектов пастбищной инфраструктуры</w:t>
      </w:r>
    </w:p>
    <w:bookmarkEnd w:id="13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45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45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пастбищ в селе Бауманское Егиндыкольского района на землях сельскохозяйственного назначения составляет 35365 гектаров, села Буревестник 5670 гектара, Жалманкулакский сельский округ- 43376 гектара, на землях населенных пунктов селе Бауманское -1462 гектара Егиндыкольского района, села Буревестник-659 гектара, Жалманкулакский сельский округ-5429 гектара, на землях запаса села Бауманское- 4661 гектар, села Буревестник-2956 гектара, Жалманкулакский сельский округ -7004 гектаров.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2021-2022 годы</w:t>
            </w:r>
          </w:p>
        </w:tc>
      </w:tr>
    </w:tbl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составленная согласно норме потребления воды</w:t>
      </w:r>
    </w:p>
    <w:bookmarkEnd w:id="1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84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84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Среднесуточная норма потребления воды на одно сельскохозяйственное животное определяется в соответствии с пунктом 9 Правил рационального использования пастбищ, утвержденных приказом Заместителем Премьер-Министра Республики Казахстан – Министра сельского хозяйства Республики Казахстан от 24 апреля 2017 года № 173 (зарегистрировано в Реестре государственной регистрации нормативных правовых актов за № 15090).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Оросительных или обводнительных каналов на территории района не имеется.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2021-2022 годы</w:t>
            </w:r>
          </w:p>
        </w:tc>
      </w:tr>
    </w:tbl>
    <w:bookmarkStart w:name="z2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</w:t>
      </w:r>
    </w:p>
    <w:bookmarkEnd w:id="1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46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46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2021-2022 годы</w:t>
            </w:r>
          </w:p>
        </w:tc>
      </w:tr>
    </w:tbl>
    <w:bookmarkStart w:name="z2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пастбищ села Бауманское Егиндыкольского района</w:t>
      </w:r>
    </w:p>
    <w:bookmarkEnd w:id="1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597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59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2021-2022 годы</w:t>
            </w:r>
          </w:p>
        </w:tc>
      </w:tr>
    </w:tbl>
    <w:bookmarkStart w:name="z2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пастбищ села Буревестник Егиндыкольского района</w:t>
      </w:r>
    </w:p>
    <w:bookmarkEnd w:id="1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29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29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2021-2022 годы</w:t>
            </w:r>
          </w:p>
        </w:tc>
      </w:tr>
    </w:tbl>
    <w:bookmarkStart w:name="z2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пастбищ села Жалманкулак Егиндыкольского района</w:t>
      </w:r>
    </w:p>
    <w:bookmarkEnd w:id="1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92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92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2021-2022 годы</w:t>
            </w:r>
          </w:p>
        </w:tc>
      </w:tr>
    </w:tbl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устанавливающий сезонные маршруты выпаса и передвижения сельскохозяйственных животных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4"/>
        <w:gridCol w:w="1717"/>
        <w:gridCol w:w="1204"/>
        <w:gridCol w:w="1205"/>
        <w:gridCol w:w="1104"/>
        <w:gridCol w:w="1205"/>
        <w:gridCol w:w="595"/>
        <w:gridCol w:w="627"/>
        <w:gridCol w:w="1141"/>
        <w:gridCol w:w="1146"/>
        <w:gridCol w:w="1252"/>
      </w:tblGrid>
      <w:tr>
        <w:trPr>
          <w:trHeight w:val="30" w:hRule="atLeast"/>
        </w:trPr>
        <w:tc>
          <w:tcPr>
            <w:tcW w:w="1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 и сельских округов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загонов в 2021 году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загонов в 2022 году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Бауманское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Буревестник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Жалманкулакский сельский округ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