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05440" w14:textId="b2054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Ерейментауского районного маслихата от 24 декабря 2020 года № 6С-58/2-20 "О бюджетах города Ерейментау, сел и сельских округов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28 июля 2021 года № 7С-9/3-21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Ерейментауский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 бюджетах города Ерейментау, сел и сельских округов на 2021-2023 годы" от 24 декабря 2020 года № 6С-58/2-20 (зарегистрировано в Реестре государственной регистрации нормативных правовых актов под № 8331)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Ерейментау на 2021-2023 годы согласно приложениям 1, 2 и 3 к настоящему решению соответственно, в том числе на 2021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134 719,0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53 926,0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80 793,0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136 193,8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-1 474,8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1 474,8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Еркиншиликского сельского округа на 2021-2023 годы согласно приложениям 4, 5 и 6 к настоящему решению соответственно, в том числе на 2021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26 097,0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1 436,0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24 661,0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26 097,0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Тайбайского сельского округа на 2021-2023 годы согласно приложениям 7, 8 и 9 к настоящему решению соответственно, в том числе на 2021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72 985,4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71 555,4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73 935,4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950,0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Тургайского сельского округа на 2021-2023 годы согласно приложениям 10, 11 и 12 к настоящему решению соответственно, в том числе на 2021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21 772,0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20 667,0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23 772,0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Улентинского сельского округа на 2021-2023 годы согласно приложениям 13, 14 и 15 к настоящему решению соответственно, в том числе на 2021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19 333,0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771,0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18 462,0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19 333,0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сельского округа имени Олжабай батыра на 2021-2023 годы согласно приложениям 16, 17 и 18 к настоящему решению соответственно, в том числе на 2021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17 412,0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785,0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16 627,0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17 822,2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-410,2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410,2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Куншалганского сельского округа на 2021-2023 годы согласно приложениям 19, 20 и 21 к настоящему решению соответственно, в том числе на 2021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16 688,0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16 228,0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17 518,0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830,0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Бестогайского сельского округа на 2021-2023 годы согласно приложениям 25, 26 и 27 к настоящему решению соответственно, в том числе на 2021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13 486,0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13 004,0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13 856,0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Акмырзинского сельского округа на 2021-2023 годы согласно приложениям 28, 29 и 30 к настоящему решению соответственно, в том числе на 2021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14 403,0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13 820,0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14 403,0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села Аксуат на 2021-2023 годы согласно приложениям 31, 32 и 33 к настоящему решению соответственно, в том числе на 2021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15 341,0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14 871,0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15 341,0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села Новомарковка на 2021-2023 годы согласно приложениям 37, 38 и 39 к настоящему решению соответственно, в том числе на 2021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22 286,4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1 439,0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20 847,4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24 500,6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-2 214,2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2 214,2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Утвердить бюджет села Бозтал на 2021-2023 годы согласно приложениям 40, 41 и 42 к настоящему решению соответственно, в том числе на 2021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15 436,0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752,0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14 659,0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15 436,0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2021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М.Абжиков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"28" июля 2021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7С-9/3-21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Ерейментау на 2021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783"/>
        <w:gridCol w:w="590"/>
        <w:gridCol w:w="7457"/>
        <w:gridCol w:w="28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1582"/>
        <w:gridCol w:w="1582"/>
        <w:gridCol w:w="3921"/>
        <w:gridCol w:w="41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136 193,8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в городах районного значения, селах, поселках,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-1 474,8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7С-9/3-21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Еркиншиликского сельского округа на 2021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05"/>
        <w:gridCol w:w="606"/>
        <w:gridCol w:w="7661"/>
        <w:gridCol w:w="26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712"/>
        <w:gridCol w:w="1712"/>
        <w:gridCol w:w="3738"/>
        <w:gridCol w:w="3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7С-9/3-21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Тайбайского сельского округа на 2021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05"/>
        <w:gridCol w:w="606"/>
        <w:gridCol w:w="7661"/>
        <w:gridCol w:w="26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644"/>
        <w:gridCol w:w="1645"/>
        <w:gridCol w:w="4076"/>
        <w:gridCol w:w="37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в городах районного значения, селах, поселках,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7С-9/3-21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Тургайского сельского округа на 2021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05"/>
        <w:gridCol w:w="606"/>
        <w:gridCol w:w="7661"/>
        <w:gridCol w:w="26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712"/>
        <w:gridCol w:w="1712"/>
        <w:gridCol w:w="3738"/>
        <w:gridCol w:w="3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7С-9/3-21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Улентинского сельского округа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05"/>
        <w:gridCol w:w="606"/>
        <w:gridCol w:w="7661"/>
        <w:gridCol w:w="26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712"/>
        <w:gridCol w:w="1712"/>
        <w:gridCol w:w="3738"/>
        <w:gridCol w:w="3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коммунальным имуществом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7С-9/3-21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Олжабай батыра на 2021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05"/>
        <w:gridCol w:w="606"/>
        <w:gridCol w:w="7661"/>
        <w:gridCol w:w="26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644"/>
        <w:gridCol w:w="1645"/>
        <w:gridCol w:w="4076"/>
        <w:gridCol w:w="37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в городах районного значения, селах, поселках,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7С-9/3-21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Куншалганского сельского округа на 2021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05"/>
        <w:gridCol w:w="606"/>
        <w:gridCol w:w="7661"/>
        <w:gridCol w:w="26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712"/>
        <w:gridCol w:w="1712"/>
        <w:gridCol w:w="3738"/>
        <w:gridCol w:w="3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7С-9/3-21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Бестогайского сельского округа на 2021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05"/>
        <w:gridCol w:w="606"/>
        <w:gridCol w:w="7661"/>
        <w:gridCol w:w="26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712"/>
        <w:gridCol w:w="1712"/>
        <w:gridCol w:w="3738"/>
        <w:gridCol w:w="3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7С-9/3-21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Акмырзинского сельского округа на 2021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05"/>
        <w:gridCol w:w="606"/>
        <w:gridCol w:w="7661"/>
        <w:gridCol w:w="26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712"/>
        <w:gridCol w:w="1712"/>
        <w:gridCol w:w="3738"/>
        <w:gridCol w:w="3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7С-9/3-21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Аксуат на 2021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05"/>
        <w:gridCol w:w="606"/>
        <w:gridCol w:w="7661"/>
        <w:gridCol w:w="26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712"/>
        <w:gridCol w:w="1712"/>
        <w:gridCol w:w="3738"/>
        <w:gridCol w:w="3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7С-9/3-21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Новомарковка на 2021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05"/>
        <w:gridCol w:w="606"/>
        <w:gridCol w:w="7661"/>
        <w:gridCol w:w="26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712"/>
        <w:gridCol w:w="1712"/>
        <w:gridCol w:w="3738"/>
        <w:gridCol w:w="3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-2 214,2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7С-9/3-21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Бозтал на 2021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05"/>
        <w:gridCol w:w="606"/>
        <w:gridCol w:w="7661"/>
        <w:gridCol w:w="26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712"/>
        <w:gridCol w:w="1712"/>
        <w:gridCol w:w="3738"/>
        <w:gridCol w:w="3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7С-9/3-21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и районного бюджетов на 2021 год бюджетам города Ерейментау, сел и сельских округов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0"/>
        <w:gridCol w:w="3499"/>
        <w:gridCol w:w="3100"/>
        <w:gridCol w:w="3101"/>
      </w:tblGrid>
      <w:tr>
        <w:trPr>
          <w:trHeight w:val="30" w:hRule="atLeast"/>
        </w:trPr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районного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124 281,8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124 281,8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ремонт улично-дорожной сети города Ерейментау (тротуары)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спортивной площадки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установка камер наружного наблюдения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Тайбайского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ремонт дорожного покрытия внутрипоселковой дороги села Малтабар Тайбайского сельского округа 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заработной платы истопникам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Улентинского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изготовление правоустанавливающих документов на дамбу возле отгонного участка "Саргамыс"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Новомарковка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изготовление правоустанавливающих документов на системы водоснабжения и уличного 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заработной платы истопникам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Олжабай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Еркиншиликского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