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981e" w14:textId="4969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Биржан сал от 24 декабря 2020 года № С-61/2 "О бюджетах города Степняка, сельских округов и сел района Биржан сал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5 ноября 2021 года № С-9/3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бюджетах города Степняка, сельских округов и сел района Биржан сал на 2021 - 2023 годы" от 24 декабря 2020 года № С-61/2 (зарегистрировано в Реестре государственной регистрации нормативных правовых актов под № 8330)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Степняка на 2021 - 2023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213 581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бюджете города Степняка на 2021 год, используются свободные остатки бюджетных средств образовавшиеся на 1 января 2021 года, в сумме 4 800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Макинского сельского округа на 2021 - 2023 годы,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281 744,6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276 744,6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283 244,6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Ангалбатырского сельского округа на 2021 - 2023 годы,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бюджете Ангалбатырского сельского округа на 2021 год, используются свободные остатки бюджетных средств образовавшиеся на 1 января 2021 года, в сумме 2 600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Баймырзинского сельского округа на 2021 - 2023 годы,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26 275,7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Бирсуатского сельского округа на 2021 - 2023 годы,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30 535,1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Валихановского сельского округа на 2021 - 2023 годы,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22 057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Донского сельского округа на 2021 – 2023 годы,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57 888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1 900 тысяч тенге.";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Учесть, что бюджете Донского сельского округа на 2021 год, используются свободные остатки бюджетных средств образовавшиеся на 1 января 2021 года, в сумме 1 900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Енбекшильдерского сельского округа на 2021 - 2023 годы,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57 900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600 тысяч тенге.";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бюджете Енбекшильдерского сельского округа на 2021 год, используются свободные остатки бюджетных средств образовавшиеся на 1 января 2021 года, в сумме 600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Заураловского сельского округа на 2021 - 2023 годы, согласно приложениям 25, 26 и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30 057,8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28 907,8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30 998,2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Учесть, что бюджете Заураловского сельского округа на 2021 год, используются свободные остатки бюджетных средств образовавшиеся на 1 января 2021 года, в сумме 940,4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Ульгинского сельского округа на 2021 - 2023 годы,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51 684,6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49 013,6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54 375,6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2 691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Учесть, что бюджете Ульгинского сельского округа на 2021 год, используются свободные остатки бюджетных средств образовавшиеся на 1 января 2021 года, в сумме 2 691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Аксу на 2021 - 2023 годы,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15 287,5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15 287,5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села Заозерное на 2021 - 2023 годы,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Кенащи на 2021 - 2023 годы, согласно приложениям 37, 38 и 39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37 557,6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36 591,6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37 557,6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села Краснофлотское на 2021 - 2023 годы, согласно приложениям 40, 41 и 42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20 180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Мамай на 2021 - 2023 годы, согласно приложениям 43, 44 и 45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30 227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176"/>
        <w:gridCol w:w="1176"/>
        <w:gridCol w:w="3355"/>
        <w:gridCol w:w="54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281744,6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276744,6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276744,6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551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214845,7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Ангалбатырского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Баймырзинского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26275,7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24925,7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24925,7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30057,8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51684,6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Заозерное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Кенащи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37557,6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37557,6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23787,6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23787,6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23787,6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5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1"/>
        <w:gridCol w:w="4149"/>
      </w:tblGrid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124277,0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124277,0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97202,0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прилегающих территорий домов 3,4,5,7,8,914 микрорайона Абылай хана города Степняк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Баймырзинского сельского округа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Заозерное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Кенащи 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Краснофлотское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</w:t>
            </w:r>
          </w:p>
        </w:tc>
      </w:tr>
    </w:tbl>
    <w:bookmarkStart w:name="z5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города, сельских округов и сел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4"/>
        <w:gridCol w:w="4066"/>
      </w:tblGrid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590239,8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590239,8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светильников уличного освещения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материалов для уличного освещения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улиц города Степняк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бурение скважин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2832,3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прилегающих территорий домов 3,4,5,7,8,9,14 микрорайона Абылай хана города Степняк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линии электропередач уличного освещения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границ земельных участков по 6 улицам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буртовку и вывоз твердых бытовых отходов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дорог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Баймырзинского сельского округа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металлического ограждения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дорог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пункта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6286,1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светильников уличного освещения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1647,1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государственного служащего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дорог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утепление башен в селах Бирсуат, Сауле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бурение скважины в селе Алга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пункта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Енбекшильдерское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генераторов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бурение скважины в селе Заураловка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административного государственного служащего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дорог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утепление башни в селе Кудукагаш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пункта для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спортивной площадки в селе Андыкожа батыра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дорог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246664,6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металлического ограждения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Макинка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внутри поселковых дорог с асфальтобетонным покрытием в селе Макинка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 поселковых дорог с асфальтобетонным покрытием в селе Когам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 поселковых дорог с асфальтобетонным покрытием в селе Макпал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пункта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металлического ограждения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светильников уличного освещения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бурение скважины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пункта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4086,5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2741,5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Заозерное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3121,9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 обслуживание программы ИПГО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дорог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Кенащи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водопроводной сети в селе Кенащи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освещение улиц в селе Кенащи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административного государственного служащего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 государственного служащего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утепления ствола водонапорной башни в населенном пункте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Краснофлотское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бурение скважин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дорог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пункта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металлического ограждения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Мамай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светильников уличного освещения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водопроводной сети и пункта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