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1b99" w14:textId="f9f1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Енбекшильдерского сельского округа района Биржан сал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27 декабря 2021 года № С-12/9.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Енбекшильдерского сельского округа района Биржан сал на 2022 - 2024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47 235,3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44 967,3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47 361,3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С-23/10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Енбекшильдерского сельского округа на 2022 год, используются свободные остатки бюджетных средств, образовавшиеся на 1 января 2022 года, в сумме 126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10.04.2022 </w:t>
      </w:r>
      <w:r>
        <w:rPr>
          <w:rFonts w:ascii="Times New Roman"/>
          <w:b w:val="false"/>
          <w:i w:val="false"/>
          <w:color w:val="000000"/>
          <w:sz w:val="28"/>
        </w:rPr>
        <w:t>№ С-17/10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Енбекшильдерского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Енбекшильдерского сельского округа района Биржан сал на 2022 год предусмотрен объем субвенции в сумме 22 504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Енбекшильдерского сельского округа района Биржан сал на 2022 год предусмотрены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Енбекшильдерского сельского округа района Биржан сал на 2022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Гарантированные трансферты из Национального фонда Республики Казахстан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физкультурно-оздоровительных и спортивных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С-12/9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