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b849" w14:textId="4f3b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Макинского сельского округа района Биржан сал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27 декабря 2021 года № С-12/14.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Макинского сельского округа района Биржан сал на 2022 - 2024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47 251,1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35 423,1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51 751,1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4 500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Биржан сал Акмолинской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С-23/14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в бюджете Макинского сельского округа на 2022 год, используются свободные остатки бюджетных средств, образовавшиеся на 1 января 2022 года, в сумме 4 500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района Биржан сал Акмолинской области от 10.06.2022 </w:t>
      </w:r>
      <w:r>
        <w:rPr>
          <w:rFonts w:ascii="Times New Roman"/>
          <w:b w:val="false"/>
          <w:i w:val="false"/>
          <w:color w:val="000000"/>
          <w:sz w:val="28"/>
        </w:rPr>
        <w:t>№ С-17/15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Макинского сельского округа района Биржан сал за счет следующих источников: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пользование природных и других ресурсов.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государственного имущества, закрепленного за государственными учреждениями.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Макинского сельского округа района Биржан сал на 2022 год предусмотрен объем субвенции в сумме 13 931 тысяч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бюджета Макинского сельского округа района Биржан сал на 2022 год предусмотрены целевые трансферты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поступлений бюджета Макинского сельского округа района Биржан сал на 2022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С-12/14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2022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Биржан сал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С-23/14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С-12/14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С-12/14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С-12/14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Гарантированные трансферты из Национального фонда Республики Казахстан на 2022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Биржан сал Акмолинской области от 22.07.2022 </w:t>
      </w:r>
      <w:r>
        <w:rPr>
          <w:rFonts w:ascii="Times New Roman"/>
          <w:b w:val="false"/>
          <w:i w:val="false"/>
          <w:color w:val="ff0000"/>
          <w:sz w:val="28"/>
        </w:rPr>
        <w:t>№ С-18/15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С-12/14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района Биржан сал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С-23/14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С-12/14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маслихата района Биржан сал Акмолинской области от 22.07.2022 </w:t>
      </w:r>
      <w:r>
        <w:rPr>
          <w:rFonts w:ascii="Times New Roman"/>
          <w:b w:val="false"/>
          <w:i w:val="false"/>
          <w:color w:val="ff0000"/>
          <w:sz w:val="28"/>
        </w:rPr>
        <w:t>№ С-18/15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маслихата района Биржан сал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С-23/14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