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6507b" w14:textId="58650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Мамай района Биржан сал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27 декабря 2021 года № С-12/15.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Мамай района Биржан сал на 2022 – 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29 631,6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25 996,6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30 121,6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Биржан сал Акмолинской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С-23/15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Учесть, что в бюджете села Мамай на 2022 год, используются свободные остатки бюджетных средств, образовавшиеся на 1 января 2022 года, в сумме 490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района Биржан сал Акмолинской области от 10.06.2022 </w:t>
      </w:r>
      <w:r>
        <w:rPr>
          <w:rFonts w:ascii="Times New Roman"/>
          <w:b w:val="false"/>
          <w:i w:val="false"/>
          <w:color w:val="000000"/>
          <w:sz w:val="28"/>
        </w:rPr>
        <w:t>№ С-17/16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села Мамай района Биржан сал за счет следующих источников: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пользование природных и других ресурсов.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села Мамай района Биржан сал на 2022 год предусмотрен объем субвенции в сумме 15 154 тысяч тенге.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поступлений бюджета села Мамай района Биржан сал на 2022 год предусмотрены целевые трансферты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составе поступлений бюджета села Мамай района Биржан сал на 2022 год предусмотрены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С-12/15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Мамай на 2022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Биржан сал Акмолинской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С-23/15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С-12/15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Мамай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С-12/15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Мамай на 2024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С-12/15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и гарантированные трансферты из Национального фонда Республики Казахстан на 2022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района Биржан сал Акмолинской области от 17.08.2022 </w:t>
      </w:r>
      <w:r>
        <w:rPr>
          <w:rFonts w:ascii="Times New Roman"/>
          <w:b w:val="false"/>
          <w:i w:val="false"/>
          <w:color w:val="ff0000"/>
          <w:sz w:val="28"/>
        </w:rPr>
        <w:t>№ С-20/9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Мамай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Гарантированные трансферты из Национального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С-12/15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маслихата района Биржан сал Акмолинской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С-23/15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Мамай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С-12/15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6 в соответствии с решением маслихата района Биржан сал Акмолинской области от 22.07.2022 </w:t>
      </w:r>
      <w:r>
        <w:rPr>
          <w:rFonts w:ascii="Times New Roman"/>
          <w:b w:val="false"/>
          <w:i w:val="false"/>
          <w:color w:val="ff0000"/>
          <w:sz w:val="28"/>
        </w:rPr>
        <w:t>№ С-18/16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решения маслихата района Биржан сал Акмолинской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С-23/15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Мамай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