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4fce" w14:textId="1084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2020 года № 82/2 "О бюджетах города Есиль, поселка Красногорский, сел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19 ноября 2021 года № 14/2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поселка Красногорский, сел и сельских округов на 2021-2023 годы" от 25 декабря 2020 года № 82/2 (зарегистрировано в Реестре государственной регистрации нормативных правовых актов под № 8324)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177939,5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122726,5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181019,4 тысячи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19150,7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20843,9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19934,8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21455,3 тысячи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18397,4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15671,4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23345,2 тысячи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17674,3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14862,3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20485,2 тысячи тенге;";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19196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22574,8 тысяч тенге;";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14337,6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15187,4 тысячи тенге;";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15468,2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14004,2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16251,2 тысячи тенге;";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16249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17665,5 тысяч тенге;";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33233,9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36751,7 тысяч тенге;";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13840,9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–14570,4 тысячи тенге;";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25178,1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22710,1 тысяча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году.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органа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3"/>
        <w:gridCol w:w="4147"/>
      </w:tblGrid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114514,9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114514,9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 Акмолинской области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114514,9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благоустройство 7 детских спортивно-оздоровительных площадок (20м. х 20 м.) в городе Есиль Есильского района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39670,4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дорожек в городе Есиль Есильского района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благоустройство сквера по улице Гарышкерлер в городе Есиль Есильского района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центральной площади в городе Есиль Есильского района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6685,4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благоустройство сквера привокзальной площади в городе Есиль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Есиль (изготовление и монтаж мусорных площадок на территории города)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мини-футбольной площадки в городе Есиль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12021,1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автомобильных дорог города Есиль Есильский район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82/2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Есиль, поселка Красногорский, сел и сельских округов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4"/>
        <w:gridCol w:w="7376"/>
      </w:tblGrid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56539,2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56539,2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оплату труда государственных служащих: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Есиль Есильского района Акмолинской области 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6475,6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4504,7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4287,7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3466,4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3541,3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2585,6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2512,2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3521,9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3583,4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2788,9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Свободненского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5020,1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3376,5</w:t>
            </w:r>
          </w:p>
        </w:tc>
      </w:tr>
      <w:tr>
        <w:trPr>
          <w:trHeight w:val="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 Акмолинской области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