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95d01d" w14:textId="495d01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сельских округов, прибывшим для работы и проживания в сельские населенные пункты Жаркаинского района, подъемного пособия и социальной поддержки для приобретения или строительства жилья на 2022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Жаркаинского районного маслихата Акмолинской области от 20 декабря 2021 года № 7С-21/3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"О государственном регулировании развития агропромышленного комплекса и сельских территорий", </w:t>
      </w:r>
      <w:r>
        <w:rPr>
          <w:rFonts w:ascii="Times New Roman"/>
          <w:b w:val="false"/>
          <w:i w:val="false"/>
          <w:color w:val="000000"/>
          <w:sz w:val="28"/>
        </w:rPr>
        <w:t>пунктом 12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56 Закона Республики Казахстан "О государственной службе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Правительства Республики Казахстан от 18 февраля 2009 года № 183 "Об определении размеров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6 ноября 2014 года № 72 "Об утверждении Правил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пункты" (зарегистрирован в Реестре государственной регистрации нормативных правовых актов № 9946), Жаркаинский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Предоставить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сельских округов, за исключением административных государственных служащих корпуса "Б", занимающих руководящие должности, прибывшим для работы и проживания в сельские населенные пункты Жаркаинского района на 2022 год: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подъемное пособие в сумме, равной стократному месячному расчетному показателю;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социальную поддержку для приобретения или строительства жилья - бюджетный кредит в сумме, не превышающей одну тысячу пятисоткратного размера месячного расчетного показателя.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Жаркаинского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А.Альжанов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