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1dcb5" w14:textId="311dc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города Державинск, сельских округов и сел Жаркаинского района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Жаркаинского районного маслихата Акмолинской области от 27 декабря 2021 года № 7С-23/2.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Жаркаинский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города Державинск на 2022-2024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89 231,7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- 43 232,9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түсiмдер-41,2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7000,0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38 957,6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95 725,7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- -6494,0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6494,0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арналған Державин қаласының бюджетінде аудандық бюджеттен берілетін бюджеттік субвенциялар 14556,0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арналған Державин қаласының бюджетінде аудандық бюджеттен берілетін ағымдағы нысаналы трансферттер 24 401,6 мың теңге сомасында қарастырылғаны ескерілсін.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Жаркаинского районного маслихата Акмолинской области от 01.12.2022 </w:t>
      </w:r>
      <w:r>
        <w:rPr>
          <w:rFonts w:ascii="Times New Roman"/>
          <w:b w:val="false"/>
          <w:i w:val="false"/>
          <w:color w:val="000000"/>
          <w:sz w:val="28"/>
        </w:rPr>
        <w:t>№ 7С-40/2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бюджет Валихановского сельского округа на 2022-2024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36 055,7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264,0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35 791,7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39 440,7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- -3385,0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3385,0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арналған Уәлихан ауылдық округінің бюджетінде аудандық бюджеттен берілетін бюджеттік бюджеттік субвенциялар 15178,0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арналған Уәлихан ауылдық округінің бюджетінде аудандық бюджеттен берілетін ағымдағы нысаналы трансферттер 20613,7 мың теңге сомасында қарастырылғаны ескерілсін.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решения Жаркаинского районного маслихата Акмолинской области от 01.12.2022 </w:t>
      </w:r>
      <w:r>
        <w:rPr>
          <w:rFonts w:ascii="Times New Roman"/>
          <w:b w:val="false"/>
          <w:i w:val="false"/>
          <w:color w:val="000000"/>
          <w:sz w:val="28"/>
        </w:rPr>
        <w:t>№ 7С-40/2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Костычевского сельского округа на 2022-2024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22562,4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- 1 228,7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-191,7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түсімдер-64,1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21077,9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23349,4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- -787,0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787,0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арналған Костычево ауылдық округінің бюджетінде аудандық бюджеттен берілетін бюджеттік бюджеттік субвенциялар 13898,0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арналған Костычево ауылдық округінің бюджетінде аудандық бюджеттен берілетін ағымдағы нысаналы трансферттер 7179,9 мың теңге сомасында қарастырылғаны ескерілсін.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решения Жаркаинского районного маслихата Акмолинской области от 01.12.2022 </w:t>
      </w:r>
      <w:r>
        <w:rPr>
          <w:rFonts w:ascii="Times New Roman"/>
          <w:b w:val="false"/>
          <w:i w:val="false"/>
          <w:color w:val="000000"/>
          <w:sz w:val="28"/>
        </w:rPr>
        <w:t>№ 7С-40/2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бюджет Нахимовского сельского округа на 2022-2024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20780,2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- 2484,0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18296,2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20878,2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- -98,0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98,0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арналған Нахимов ауылдық округінің бюджетінде аудандық бюджеттен берілетін бюджеттік бюджеттік субвенциялар 11689,0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арналған Нахимов ауылдық округінің бюджетінде аудандық бюджеттен берілетін ағымдағы нысаналы трансферттер 6607,2 мың теңге сомасында қарастырылғаны ескерілсін.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решения Жаркаинского районного маслихата Акмолинской области от 01.12.2022 </w:t>
      </w:r>
      <w:r>
        <w:rPr>
          <w:rFonts w:ascii="Times New Roman"/>
          <w:b w:val="false"/>
          <w:i w:val="false"/>
          <w:color w:val="000000"/>
          <w:sz w:val="28"/>
        </w:rPr>
        <w:t>№ 7С-40/2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Отрадного сельского округа на 2022-2024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22225,9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- 1998,0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20227,9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22656,9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- -431,0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431,0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арналған Отрадный ауылдық округінің бюджетінде аудандық бюджеттен берілетін бюджеттік бюджеттік субвенциялар 13589,0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арналған Отрадный ауылдық округінің бюджетінде аудандық бюджеттен берілетін ағымдағы нысаналы трансферттер 6638,9 мың теңге сомасында қарастырылғаны ескерілсін.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решения Жаркаинского районного маслихата Акмолинской области от 01.12.2022 </w:t>
      </w:r>
      <w:r>
        <w:rPr>
          <w:rFonts w:ascii="Times New Roman"/>
          <w:b w:val="false"/>
          <w:i w:val="false"/>
          <w:color w:val="000000"/>
          <w:sz w:val="28"/>
        </w:rPr>
        <w:t>№ 7С-40/2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бюджет Жанадалинского сельского округа на 2022-2024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37289,5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- 5257,2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-741,4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түсімдер-66,0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31224,9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39492,5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- -2203,0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2203,0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арналған Жаңадала ауылдық округінің бюджетінде аудандық бюджеттен берілетін бюджеттік бюджеттік субвенциялар 16263,0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арналған Жаңадала ауылдық округінің бюджетінде аудандық бюджеттен берілетін ағымдағы нысаналы трансферттер 14961,9 мың теңге сомасында қарастырылғаны ескерілсін.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решения Жаркаинского районного маслихата Акмолинской области от 01.12.2022 </w:t>
      </w:r>
      <w:r>
        <w:rPr>
          <w:rFonts w:ascii="Times New Roman"/>
          <w:b w:val="false"/>
          <w:i w:val="false"/>
          <w:color w:val="000000"/>
          <w:sz w:val="28"/>
        </w:rPr>
        <w:t>№ 7С-40/2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села Бирсуат на 2022-2024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18422,5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- 1755,0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16667,5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19661,5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- -1239,0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1239,0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арналған Бірсуат ауылының бюджетінде аудандық бюджеттен берілетін бюджеттік бюджеттік субвенциялар 11414,0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арналған Бірсуат ауылының бюджетінде аудандық бюджеттен берілетін ағымдағы нысаналы трансферттер 5253,5 мың теңге сомасында қарастырылғаны ескерілсін.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решения Жаркаинского районного маслихата Акмолинской области от 01.12.2022 </w:t>
      </w:r>
      <w:r>
        <w:rPr>
          <w:rFonts w:ascii="Times New Roman"/>
          <w:b w:val="false"/>
          <w:i w:val="false"/>
          <w:color w:val="000000"/>
          <w:sz w:val="28"/>
        </w:rPr>
        <w:t>№ 7С-40/2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бюджет села Гастелло на 2022-2024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19805,8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- 1635,0мың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түсімдер-134, 0мың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18036,8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20701,8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- -896,0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896,0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арналған Гастелло ауылының бюджетінде аудандық бюджеттен берілетін бюджеттік бюджеттік субвенциялар 10137,0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арналған Гастелло ауылының бюджетінде аудандық бюджеттен берілетін ағымдағы нысаналы трансферттер 7899,8 мың теңге сомасында қарастырылғаны ескерілсін.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решения Жаркаинского районного маслихата Акмолинской области от 01.12.2022 </w:t>
      </w:r>
      <w:r>
        <w:rPr>
          <w:rFonts w:ascii="Times New Roman"/>
          <w:b w:val="false"/>
          <w:i w:val="false"/>
          <w:color w:val="000000"/>
          <w:sz w:val="28"/>
        </w:rPr>
        <w:t>№ 7С-40/2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бюджет села Далабай на 2022-2024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17758,0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- 1798,0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15960,0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19649,0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- -1891,0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1891,0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арналған Далабай ауылының бюджетінде аудандық бюджеттен берілетін бюджеттік бюджеттік субвенциялар 10201,0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арналған Далабай ауылының бюджетінде аудандық бюджеттен берілетін ағымдағы нысаналы трансферттер 5759,0 мың теңге сомасында қарастырылғаны ескерілсін.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решения Жаркаинского районного маслихата Акмолинской области от 01.12.2022 </w:t>
      </w:r>
      <w:r>
        <w:rPr>
          <w:rFonts w:ascii="Times New Roman"/>
          <w:b w:val="false"/>
          <w:i w:val="false"/>
          <w:color w:val="000000"/>
          <w:sz w:val="28"/>
        </w:rPr>
        <w:t>№ 7С-40/2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бюджет села Кумсуат на 2022-2024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18025,0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- 1040,0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16985,0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18349,0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- -324,0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-324,0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арналған Құмсуат ауылының бюджетінде аудандық бюджеттен берілетін бюджеттік бюджеттік субвенциялар 11777,0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арналған Құмсуат ауылының бюджетінде аудандық бюджеттен берілетін ағымдағы нысаналы трансферттер 5208,0 мың теңге сомасында қарастырылғаны ескерілсін.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10 - в редакции решения Жаркаинского районного маслихата Акмолинской области от 01.12.2022 </w:t>
      </w:r>
      <w:r>
        <w:rPr>
          <w:rFonts w:ascii="Times New Roman"/>
          <w:b w:val="false"/>
          <w:i w:val="false"/>
          <w:color w:val="000000"/>
          <w:sz w:val="28"/>
        </w:rPr>
        <w:t>№ 7С-40/2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бюджет села Львовское на 2022-2024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19735,0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- 311,0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19424,0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19827,0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- -92,0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92,0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арналған Львов ауылының бюджетінде аудандық бюджеттен берілетін бюджеттік бюджеттік субвенциялар 12330,0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арналған Львов ауылының бюджетінде аудандық бюджеттен берілетін ағымдағы нысаналы трансферттер 7094,0 мың теңге сомасында қарастырылғаны ескерілсін.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11 - в редакции решения Жаркаинского районного маслихата Акмолинской области от 01.12.2022 </w:t>
      </w:r>
      <w:r>
        <w:rPr>
          <w:rFonts w:ascii="Times New Roman"/>
          <w:b w:val="false"/>
          <w:i w:val="false"/>
          <w:color w:val="000000"/>
          <w:sz w:val="28"/>
        </w:rPr>
        <w:t>№ 7С-40/2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Утвердить бюджет села Пригородное на 2022-2024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26175,5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- 1408,0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түсiмдер-185,0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24582,5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26793,5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- -618,0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618,0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арналған Пригород ауылының бюджетінде аудандық бюджеттен берілетін бюджеттік бюджеттік субвенциялар 14253,0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арналған Пригород ауылының бюджетінде аудандық бюджеттен берілетін ағымдағы нысаналы трансферттер 10329,5 мың теңге сомасында қарастырылғаны ескерілсін.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12 - в редакции решения Жаркаинского районного маслихата Акмолинской области от 01.12.2022 </w:t>
      </w:r>
      <w:r>
        <w:rPr>
          <w:rFonts w:ascii="Times New Roman"/>
          <w:b w:val="false"/>
          <w:i w:val="false"/>
          <w:color w:val="000000"/>
          <w:sz w:val="28"/>
        </w:rPr>
        <w:t>№ 7С-40/2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Утвердить бюджет села Пятигорское на 2022-2024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17440,1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- 1721,5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түсімдер-77,5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15641,1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17801,1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- -361,0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361,0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арналған Пятигор ауылының бюджетінде аудандық бюджеттен берілетін бюджеттік бюджеттік субвенциялар 9331,0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арналған Пятигор ауылының бюджетінде аудандық бюджеттен берілетін ағымдағы нысаналы трансферттер 6310,1 мың теңге сомасында қарастырылғаны ескерілсін.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13 - в редакции решения Жаркаинского районного маслихата Акмолинской области от 01.12.2022 </w:t>
      </w:r>
      <w:r>
        <w:rPr>
          <w:rFonts w:ascii="Times New Roman"/>
          <w:b w:val="false"/>
          <w:i w:val="false"/>
          <w:color w:val="000000"/>
          <w:sz w:val="28"/>
        </w:rPr>
        <w:t>№ 7С-40/2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Утвердить бюджет села Тасоткель на 2022-2024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21218,8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- 1420,0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19798,8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21704,8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- -486,0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- 486,0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арналған Тасөткел ауылының бюджетінде аудандық бюджеттен берілетін бюджеттік бюджеттік субвенциялар 13342,0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арналған Тасөткел ауылының бюджетінде аудандық бюджеттен берілетін ағымдағы нысаналы трансферттер 6456,8 мың теңге сомасында қарастырылғаны ескерілсін.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14 - в редакции решения Жаркаинского районного маслихата Акмолинской области от 01.12.2022 </w:t>
      </w:r>
      <w:r>
        <w:rPr>
          <w:rFonts w:ascii="Times New Roman"/>
          <w:b w:val="false"/>
          <w:i w:val="false"/>
          <w:color w:val="000000"/>
          <w:sz w:val="28"/>
        </w:rPr>
        <w:t>№ 7С-40/2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Утвердить бюджет села Тассуат на 2022-2024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17888,8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- 376,0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17512,8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18336,8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- -448,0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448,0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арналған Тассуат ауылының бюджетінде аудандық бюджеттен берілетін бюджеттік бюджеттік субвенциялар 10959,0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арналған Тассуат ауылының бюджетінде аудандық бюджеттен берілетін ағымдағы нысаналы трансферттер 6553,8 мың теңге сомасында қарастырылғаны ескерілсін.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15 - в редакции решения Жаркаинского районного маслихата Акмолинской области от 01.12.2022 </w:t>
      </w:r>
      <w:r>
        <w:rPr>
          <w:rFonts w:ascii="Times New Roman"/>
          <w:b w:val="false"/>
          <w:i w:val="false"/>
          <w:color w:val="000000"/>
          <w:sz w:val="28"/>
        </w:rPr>
        <w:t>№ 7С-40/2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Утвердить бюджет села Ушкарасу на 2022-2024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18986,4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- 523,0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түсiмдер-77,0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18386,4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19221,4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- -225,0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225,0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арналған Үшқарасу ауылының бюджетінде аудандық бюджеттен берілетін бюджеттік бюджеттік субвенциялар 10897,0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арналған Үшқарасу ауылының бюджетінде аудандық бюджеттен берілетін ағымдағы нысаналы трансферттер 7489,4 мың теңге сомасында қарастырылғаны ескерілсін.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16 - в редакции решения Жаркаинского районного маслихата Акмолинской области от 01.12.2022 </w:t>
      </w:r>
      <w:r>
        <w:rPr>
          <w:rFonts w:ascii="Times New Roman"/>
          <w:b w:val="false"/>
          <w:i w:val="false"/>
          <w:color w:val="000000"/>
          <w:sz w:val="28"/>
        </w:rPr>
        <w:t>№ 7С-40/2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Утвердить бюджет села Шойындыколь на 2022-2024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-23153,0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- 5721,0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17432,0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24910,0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- -1757,0 мың теңге 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1757,0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арналған Шойындыкөл ауылының бюджетінде аудандық бюджеттен берілетін бюджеттік бюджеттік субвенциялар 11446,0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арналған Шойындыкөл ауылының бюджетінде аудандық бюджеттен берілетін ағымдағы нысаналы трансферттер 5986,0 мың теңге сомасында қарастырылғаны ескерілсін.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17 - в редакции решения Жаркаинского районного маслихата Акмолинской области от 01.12.2022 </w:t>
      </w:r>
      <w:r>
        <w:rPr>
          <w:rFonts w:ascii="Times New Roman"/>
          <w:b w:val="false"/>
          <w:i w:val="false"/>
          <w:color w:val="000000"/>
          <w:sz w:val="28"/>
        </w:rPr>
        <w:t>№ 7С-40/2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Настоящее решение вводится в действие с 1 января 2022 года.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А.Альжанов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7С-23/2</w:t>
            </w:r>
          </w:p>
        </w:tc>
      </w:tr>
    </w:tbl>
    <w:bookmarkStart w:name="z2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Державинск на 2022 год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Жаркаинского районного маслихата Акмолинской области от 01.12.2022 </w:t>
      </w:r>
      <w:r>
        <w:rPr>
          <w:rFonts w:ascii="Times New Roman"/>
          <w:b w:val="false"/>
          <w:i w:val="false"/>
          <w:color w:val="ff0000"/>
          <w:sz w:val="28"/>
        </w:rPr>
        <w:t>№ 7С-40/2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89 231,7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43 232,9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8 092,9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8 092,9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5 389,7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22 254,3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38 957,6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38 957,6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38 957,6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95 725,7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47 571,0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47 571,0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47 409,1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34 894,7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34 894,7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16 016,3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-6494,0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7С-23/2</w:t>
            </w:r>
          </w:p>
        </w:tc>
      </w:tr>
    </w:tbl>
    <w:bookmarkStart w:name="z23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Державинск на 2023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7С-23/2</w:t>
            </w:r>
          </w:p>
        </w:tc>
      </w:tr>
    </w:tbl>
    <w:bookmarkStart w:name="z25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Державинск на 2024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7С-23/2</w:t>
            </w:r>
          </w:p>
        </w:tc>
      </w:tr>
    </w:tbl>
    <w:bookmarkStart w:name="z2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Валихановского сельского округа на 2022 год округінің бюджеті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Жаркаинского районного маслихата Акмолинской области от 01.12.2022 </w:t>
      </w:r>
      <w:r>
        <w:rPr>
          <w:rFonts w:ascii="Times New Roman"/>
          <w:b w:val="false"/>
          <w:i w:val="false"/>
          <w:color w:val="ff0000"/>
          <w:sz w:val="28"/>
        </w:rPr>
        <w:t>№ 7С-40/2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36 055,7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35 791,7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35 791,7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35 791,7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39 440,7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23 850,3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23 850,3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23 850,3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15 590,4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15 590,4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15 590,4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7С-23/2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Валихановского сельского округа на 2023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7С-23/2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Валихановского сельского округа на 2024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7С-23/2</w:t>
            </w:r>
          </w:p>
        </w:tc>
      </w:tr>
    </w:tbl>
    <w:bookmarkStart w:name="z3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Костычевского сельского округа на 2022 год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7 - в редакции решения Жаркаинского районного маслихата Акмолинской области от 01.12.2022 </w:t>
      </w:r>
      <w:r>
        <w:rPr>
          <w:rFonts w:ascii="Times New Roman"/>
          <w:b w:val="false"/>
          <w:i w:val="false"/>
          <w:color w:val="ff0000"/>
          <w:sz w:val="28"/>
        </w:rPr>
        <w:t>№ 7С-40/2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22 562,4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21 077,9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21 077,9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21 077,9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23 349,4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22 398,4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22 398,4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22 398,4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7С-23/2</w:t>
            </w:r>
          </w:p>
        </w:tc>
      </w:tr>
    </w:tbl>
    <w:bookmarkStart w:name="z35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Костычевского сельского округа на 2023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7С-23/2</w:t>
            </w:r>
          </w:p>
        </w:tc>
      </w:tr>
    </w:tbl>
    <w:bookmarkStart w:name="z37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Костычевского сельского округа на 2024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7С-23/2</w:t>
            </w:r>
          </w:p>
        </w:tc>
      </w:tr>
    </w:tbl>
    <w:bookmarkStart w:name="z39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Нахимовского сельского округа на 2022 год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10 - в редакции решения Жаркаинского районного маслихата Акмолинской области от 01.12.2022 </w:t>
      </w:r>
      <w:r>
        <w:rPr>
          <w:rFonts w:ascii="Times New Roman"/>
          <w:b w:val="false"/>
          <w:i w:val="false"/>
          <w:color w:val="ff0000"/>
          <w:sz w:val="28"/>
        </w:rPr>
        <w:t>№ 7С-40/2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20 780,2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18 296,2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18 296,2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18 296,2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20 878,2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20 347,2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20 347,2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20 347,2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7С-23/2</w:t>
            </w:r>
          </w:p>
        </w:tc>
      </w:tr>
    </w:tbl>
    <w:bookmarkStart w:name="z41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Нахимовского сельского округа на 2023 год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7С-23/2</w:t>
            </w:r>
          </w:p>
        </w:tc>
      </w:tr>
    </w:tbl>
    <w:bookmarkStart w:name="z43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Нахимовского сельского округа на 2024 год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7С-23/2</w:t>
            </w:r>
          </w:p>
        </w:tc>
      </w:tr>
    </w:tbl>
    <w:bookmarkStart w:name="z45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Отрадного сельского округа на 2022 год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13 - в редакции решения Жаркаинского районного маслихата Акмолинской области от 01.12.2022 </w:t>
      </w:r>
      <w:r>
        <w:rPr>
          <w:rFonts w:ascii="Times New Roman"/>
          <w:b w:val="false"/>
          <w:i w:val="false"/>
          <w:color w:val="ff0000"/>
          <w:sz w:val="28"/>
        </w:rPr>
        <w:t>№ 7С-40/2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22 225,9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20 227,9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20 227,9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20 227,9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22 656,9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21 657,9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21 657,9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21 657,9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7С-23/2</w:t>
            </w:r>
          </w:p>
        </w:tc>
      </w:tr>
    </w:tbl>
    <w:bookmarkStart w:name="z47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Отрадного сельского округа на 2023 год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7С-23/2</w:t>
            </w:r>
          </w:p>
        </w:tc>
      </w:tr>
    </w:tbl>
    <w:bookmarkStart w:name="z49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Отрадного сельского округа на 2024 год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7С-23/2</w:t>
            </w:r>
          </w:p>
        </w:tc>
      </w:tr>
    </w:tbl>
    <w:bookmarkStart w:name="z51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Жанадалинского сельского округа на 2022 год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16 - в редакции решения Жаркаинского районного маслихата Акмолинской области от 01.12.2022 </w:t>
      </w:r>
      <w:r>
        <w:rPr>
          <w:rFonts w:ascii="Times New Roman"/>
          <w:b w:val="false"/>
          <w:i w:val="false"/>
          <w:color w:val="ff0000"/>
          <w:sz w:val="28"/>
        </w:rPr>
        <w:t>№ 7С-40/2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37 289,5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5 257,2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3 026,9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2 794,8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31 224,9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31 224,9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31 224,9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39 492,5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7С-23/2</w:t>
            </w:r>
          </w:p>
        </w:tc>
      </w:tr>
    </w:tbl>
    <w:bookmarkStart w:name="z53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Жанадалинского сельского округа на 2023 год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7С-23/2</w:t>
            </w:r>
          </w:p>
        </w:tc>
      </w:tr>
    </w:tbl>
    <w:bookmarkStart w:name="z55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Жанадалинского сельского округа на 2024 год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7С-23/2</w:t>
            </w:r>
          </w:p>
        </w:tc>
      </w:tr>
    </w:tbl>
    <w:bookmarkStart w:name="z57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Бирсуат на 2022 год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19- в редакции решения Жаркаинского районного маслихата Акмолинской области от 01.12.2022 </w:t>
      </w:r>
      <w:r>
        <w:rPr>
          <w:rFonts w:ascii="Times New Roman"/>
          <w:b w:val="false"/>
          <w:i w:val="false"/>
          <w:color w:val="ff0000"/>
          <w:sz w:val="28"/>
        </w:rPr>
        <w:t>№ 7С-40/2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18 422,5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16 667,5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16 667,5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16 667,5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19 661,5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17 311,5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17 311,5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17 331,5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7С-23/2</w:t>
            </w:r>
          </w:p>
        </w:tc>
      </w:tr>
    </w:tbl>
    <w:bookmarkStart w:name="z59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Бирсуат на 2023 год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7С-23/2</w:t>
            </w:r>
          </w:p>
        </w:tc>
      </w:tr>
    </w:tbl>
    <w:bookmarkStart w:name="z61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Бирсуат на 2024 год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7С-23/2</w:t>
            </w:r>
          </w:p>
        </w:tc>
      </w:tr>
    </w:tbl>
    <w:bookmarkStart w:name="z63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Гастелло на 2022 год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22- в редакции решения Жаркаинского районного маслихата Акмолинской области от 01.12.2022 </w:t>
      </w:r>
      <w:r>
        <w:rPr>
          <w:rFonts w:ascii="Times New Roman"/>
          <w:b w:val="false"/>
          <w:i w:val="false"/>
          <w:color w:val="ff0000"/>
          <w:sz w:val="28"/>
        </w:rPr>
        <w:t>№ 7С-40/2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19 805,8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18 036,8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18 036,8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18 036,8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20 701,8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19 901,8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19 901,8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19 901,8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7С-23/2</w:t>
            </w:r>
          </w:p>
        </w:tc>
      </w:tr>
    </w:tbl>
    <w:bookmarkStart w:name="z65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Гастелло на 2023 год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7С-23/2</w:t>
            </w:r>
          </w:p>
        </w:tc>
      </w:tr>
    </w:tbl>
    <w:bookmarkStart w:name="z67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Гастелло на 2024 год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7С-23/2</w:t>
            </w:r>
          </w:p>
        </w:tc>
      </w:tr>
    </w:tbl>
    <w:bookmarkStart w:name="z69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Далабай на 2022 год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25- в редакции решения Жаркаинского районного маслихата Акмолинской области от 01.12.2022 </w:t>
      </w:r>
      <w:r>
        <w:rPr>
          <w:rFonts w:ascii="Times New Roman"/>
          <w:b w:val="false"/>
          <w:i w:val="false"/>
          <w:color w:val="ff0000"/>
          <w:sz w:val="28"/>
        </w:rPr>
        <w:t>№ 7С-40/2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15 960,0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7С-23/2</w:t>
            </w:r>
          </w:p>
        </w:tc>
      </w:tr>
    </w:tbl>
    <w:bookmarkStart w:name="z71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Далабай на 2023 год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7С-23/2</w:t>
            </w:r>
          </w:p>
        </w:tc>
      </w:tr>
    </w:tbl>
    <w:bookmarkStart w:name="z73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Далабай на 2024 год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7С-23/2</w:t>
            </w:r>
          </w:p>
        </w:tc>
      </w:tr>
    </w:tbl>
    <w:bookmarkStart w:name="z75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Кумсуат на 2022 год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28- в редакции решения Жаркаинского районного маслихата Акмолинской области от 01.12.2022 </w:t>
      </w:r>
      <w:r>
        <w:rPr>
          <w:rFonts w:ascii="Times New Roman"/>
          <w:b w:val="false"/>
          <w:i w:val="false"/>
          <w:color w:val="ff0000"/>
          <w:sz w:val="28"/>
        </w:rPr>
        <w:t>№ 7С-40/2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16 985,0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7С-23/2</w:t>
            </w:r>
          </w:p>
        </w:tc>
      </w:tr>
    </w:tbl>
    <w:bookmarkStart w:name="z77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Кумсуат на 2023 год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7С-23/2</w:t>
            </w:r>
          </w:p>
        </w:tc>
      </w:tr>
    </w:tbl>
    <w:bookmarkStart w:name="z79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Кумсуат на 2024 год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7С-23/2</w:t>
            </w:r>
          </w:p>
        </w:tc>
      </w:tr>
    </w:tbl>
    <w:bookmarkStart w:name="z81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Львовское на 2022 год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31- в редакции решения Жаркаинского районного маслихата Акмолинской области от 01.12.2022 </w:t>
      </w:r>
      <w:r>
        <w:rPr>
          <w:rFonts w:ascii="Times New Roman"/>
          <w:b w:val="false"/>
          <w:i w:val="false"/>
          <w:color w:val="ff0000"/>
          <w:sz w:val="28"/>
        </w:rPr>
        <w:t>№ 7С-40/2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19 424,0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7С-23/2</w:t>
            </w:r>
          </w:p>
        </w:tc>
      </w:tr>
    </w:tbl>
    <w:bookmarkStart w:name="z83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Львовское на 2023 год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7С-23/2</w:t>
            </w:r>
          </w:p>
        </w:tc>
      </w:tr>
    </w:tbl>
    <w:bookmarkStart w:name="z85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Львовское на 2024 год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7С-23/2</w:t>
            </w:r>
          </w:p>
        </w:tc>
      </w:tr>
    </w:tbl>
    <w:bookmarkStart w:name="z87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Пригородное на 2022 год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34- в редакции решения Жаркаинского районного маслихата Акмолинской области от 01.12.2022 </w:t>
      </w:r>
      <w:r>
        <w:rPr>
          <w:rFonts w:ascii="Times New Roman"/>
          <w:b w:val="false"/>
          <w:i w:val="false"/>
          <w:color w:val="ff0000"/>
          <w:sz w:val="28"/>
        </w:rPr>
        <w:t>№ 7С-40/2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26 175,5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24 582,5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24 582,5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24 582,5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26 793,5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25 293,5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25 293,5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25 293,5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7С-23/2</w:t>
            </w:r>
          </w:p>
        </w:tc>
      </w:tr>
    </w:tbl>
    <w:bookmarkStart w:name="z89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Пригородное на 2023 год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7С-23/2</w:t>
            </w:r>
          </w:p>
        </w:tc>
      </w:tr>
    </w:tbl>
    <w:bookmarkStart w:name="z91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Пригородное на 2024 год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7С-23/2</w:t>
            </w:r>
          </w:p>
        </w:tc>
      </w:tr>
    </w:tbl>
    <w:bookmarkStart w:name="z93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Пятигорское на 2022 год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37- в редакции решения Жаркаинского районного маслихата Акмолинской области от 01.12.2022 </w:t>
      </w:r>
      <w:r>
        <w:rPr>
          <w:rFonts w:ascii="Times New Roman"/>
          <w:b w:val="false"/>
          <w:i w:val="false"/>
          <w:color w:val="ff0000"/>
          <w:sz w:val="28"/>
        </w:rPr>
        <w:t>№ 7С-40/2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17 440,1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15 641,1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15 641,1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15 641,1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17 801,1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17 097,1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17 097,1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17 097,1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7С-23/2</w:t>
            </w:r>
          </w:p>
        </w:tc>
      </w:tr>
    </w:tbl>
    <w:bookmarkStart w:name="z95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Пятигорское на 2023 год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7С-23/2</w:t>
            </w:r>
          </w:p>
        </w:tc>
      </w:tr>
    </w:tbl>
    <w:bookmarkStart w:name="z97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Пятигорское на 2024 год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7С-23/2</w:t>
            </w:r>
          </w:p>
        </w:tc>
      </w:tr>
    </w:tbl>
    <w:bookmarkStart w:name="z99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Тасоткель на 2022 год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40- в редакции решения Жаркаинского районного маслихата Акмолинской области от 01.12.2022 </w:t>
      </w:r>
      <w:r>
        <w:rPr>
          <w:rFonts w:ascii="Times New Roman"/>
          <w:b w:val="false"/>
          <w:i w:val="false"/>
          <w:color w:val="ff0000"/>
          <w:sz w:val="28"/>
        </w:rPr>
        <w:t>№ 7С-40/2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21 218,8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19 798,8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19 798,8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19 798,8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21 704,8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20 692,8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20 692,8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20 692,8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7С-23/2</w:t>
            </w:r>
          </w:p>
        </w:tc>
      </w:tr>
    </w:tbl>
    <w:bookmarkStart w:name="z101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Тасоткель на 2023 год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7С-23/2</w:t>
            </w:r>
          </w:p>
        </w:tc>
      </w:tr>
    </w:tbl>
    <w:bookmarkStart w:name="z103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Тасоткель на 2024 год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7С-23/2</w:t>
            </w:r>
          </w:p>
        </w:tc>
      </w:tr>
    </w:tbl>
    <w:bookmarkStart w:name="z105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Тассуат на 2022 год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43- в редакции решения Жаркаинского районного маслихата Акмолинской области от 01.12.2022 </w:t>
      </w:r>
      <w:r>
        <w:rPr>
          <w:rFonts w:ascii="Times New Roman"/>
          <w:b w:val="false"/>
          <w:i w:val="false"/>
          <w:color w:val="ff0000"/>
          <w:sz w:val="28"/>
        </w:rPr>
        <w:t>№ 7С-40/2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17 888,8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17 512,8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17 512,8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17 512,8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18 336,8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16 312,8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16 312,8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16 312,8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7С-23/2</w:t>
            </w:r>
          </w:p>
        </w:tc>
      </w:tr>
    </w:tbl>
    <w:bookmarkStart w:name="z107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Тассуат на 2023 год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7С-23/2</w:t>
            </w:r>
          </w:p>
        </w:tc>
      </w:tr>
    </w:tbl>
    <w:bookmarkStart w:name="z109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Тассуат на 2024 год 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7С-23/2</w:t>
            </w:r>
          </w:p>
        </w:tc>
      </w:tr>
    </w:tbl>
    <w:bookmarkStart w:name="z111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Ушкарасу на 2022 год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43- в редакции решения Жаркаинского районного маслихата Акмолинской области от 01.12.2022 </w:t>
      </w:r>
      <w:r>
        <w:rPr>
          <w:rFonts w:ascii="Times New Roman"/>
          <w:b w:val="false"/>
          <w:i w:val="false"/>
          <w:color w:val="ff0000"/>
          <w:sz w:val="28"/>
        </w:rPr>
        <w:t>№ 7С-40/2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18 986,4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18 386,4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18 386,4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18 386,4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19 211,4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19 055,4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19 055,4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19 055,4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7С-23/2</w:t>
            </w:r>
          </w:p>
        </w:tc>
      </w:tr>
    </w:tbl>
    <w:bookmarkStart w:name="z113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Ушкарасу на 2023 год</w:t>
      </w:r>
    </w:p>
    <w:bookmarkEnd w:id="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7С-23/2</w:t>
            </w:r>
          </w:p>
        </w:tc>
      </w:tr>
    </w:tbl>
    <w:bookmarkStart w:name="z115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Ушкарасу на 2024 год</w:t>
      </w:r>
    </w:p>
    <w:bookmarkEnd w:id="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7С-23/2</w:t>
            </w:r>
          </w:p>
        </w:tc>
      </w:tr>
    </w:tbl>
    <w:bookmarkStart w:name="z117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Шойындыколь на 2022 год</w:t>
      </w:r>
    </w:p>
    <w:bookmarkEnd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49- в редакции решения Жаркаинского районного маслихата Акмолинской области от 01.12.2022 </w:t>
      </w:r>
      <w:r>
        <w:rPr>
          <w:rFonts w:ascii="Times New Roman"/>
          <w:b w:val="false"/>
          <w:i w:val="false"/>
          <w:color w:val="ff0000"/>
          <w:sz w:val="28"/>
        </w:rPr>
        <w:t>№ 7С-40/2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3 183,7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17 432,0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20 220,0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20 220,0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20 220,0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7С-23/2</w:t>
            </w:r>
          </w:p>
        </w:tc>
      </w:tr>
    </w:tbl>
    <w:bookmarkStart w:name="z119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Шойындыколь на 2023 год</w:t>
      </w:r>
    </w:p>
    <w:bookmarkEnd w:id="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7С-23/2</w:t>
            </w:r>
          </w:p>
        </w:tc>
      </w:tr>
    </w:tbl>
    <w:bookmarkStart w:name="z121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Шойындыколь на 2024 год</w:t>
      </w:r>
    </w:p>
    <w:bookmarkEnd w:id="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