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5dd0" w14:textId="ab45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Жаксынского района, подъемного пособия и социальной поддержки для приобретения или строительства жилья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10 ноября 2021 года № 7ВС-14-2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 зарегистрирован в Реестре государственной регистрации нормативных правовых актов № 9946),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Жаксынского района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