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592b" w14:textId="86f5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Жаксынского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24 декабря 2021 года № 7ВС-19-1.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Жаксы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177371,4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23408,2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4823,4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148243,8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216938,2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(-39566,8)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39566,8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Жаксынского районного маслихата Акмолинской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7ВС-43-1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Жанакийминского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74077,1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–63205,1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111269,2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(-37192,1)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37192,1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Жаксынского районного маслихата Акмолинской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7ВС-41-1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Запорожского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49464,5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36381,5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127765,2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(-78300,7)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78300,7тысяч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Жаксынского районного маслихата Акмолинской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7ВС-43-1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села Белагаш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40110,8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6596,1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44557,4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(-4446,6)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4446,6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Жаксынского районного маслихата Акмолинской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7ВС-41-1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Киевское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27154,9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20214,9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28157,2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(-1002,3)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Жаксынского районного маслихата Акмолинской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7ВС-41-1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села Новокиенка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53353,3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8814,1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44230,6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53982,5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(-629,2)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629,2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Жаксынского районного маслихата Акмолинской области от 20.10.2022 </w:t>
      </w:r>
      <w:r>
        <w:rPr>
          <w:rFonts w:ascii="Times New Roman"/>
          <w:b w:val="false"/>
          <w:i w:val="false"/>
          <w:color w:val="000000"/>
          <w:sz w:val="28"/>
        </w:rPr>
        <w:t>№ 7ВС-39-1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Подгорное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55918,2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2941,4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–52908,2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56081,4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(-163,2)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Жаксынского районного маслихата Акмолинской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7ВС-41-1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села Терсакан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27318,8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24170,8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27318,8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Жаксынского районного маслихата Акмолинской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7ВС-41-1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Чапаевское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23090,8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6711,8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15529,3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23191,4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(-100,6)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100,6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Жаксынского районного маслихата Акмолинской области от 20.10.2022 </w:t>
      </w:r>
      <w:r>
        <w:rPr>
          <w:rFonts w:ascii="Times New Roman"/>
          <w:b w:val="false"/>
          <w:i w:val="false"/>
          <w:color w:val="000000"/>
          <w:sz w:val="28"/>
        </w:rPr>
        <w:t>№ 7ВС-39-1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Беловодского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63587,5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4408,1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58918,4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64445,1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(857,6)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857,6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Жаксынского районного маслихата Акмолинской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7ВС-41-1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Ишимского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94118,0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4165,4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3275,7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86676,9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94388,4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(-270,4)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Жаксынского районного маслихата Акмолинской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7ВС-41-1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Калининского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28737,1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25013,1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29179,4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(-442,3)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Жаксынского районного маслихата Акмолинской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7ВС-41-1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Кызылсайского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48866,2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10916,1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37642,3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49222,8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(-356,6)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356,6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Жаксынского районного маслихата Акмолинской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7ВС-41-1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Тарасовского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–52909,5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1980,4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45695,1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52586,6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(-287,1)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287,1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Жаксынского районного маслихата Акмолинской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7ВС-41-1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 объемы бюджетных субвенций на 2022 год, передаваемых из районного бюджета в бюджеты сел, сельских округов, в сумме 207915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Жаксы 25153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Жанакийминскому сельскому округу 21261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Запорожскому сельскому округу 16231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Белагаш 13819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Киевское 13068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Новокиенка 13339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Подгорное 11377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Терсакан 13687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Чапаевское 10512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Беловодскому сельскому округу 15663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Ишимскому сельскому округу 16392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Калининскому сельскому округу 12367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Кызылсайскому сельскому округу 12474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Тарасовскому сельскому округу 12572 тысяч тенге;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Жаксы на 2022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Жаксынского районного маслихата Акмолинской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7ВС-43-1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Жаксы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Жаксы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Жанакийминского сельского округа на 2022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Жаксынского районного маслихата Акмолинской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7ВС-41-1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Жанакийминского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Жанакийминского сельского округа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Запорожского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Жаксынского районного маслихата Акмолинской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7ВС-43-1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-78300,7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Запорожского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Запорожского сельского округа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Белагаш на 2022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Жаксынского районного маслихата Акмолинской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7ВС-41-1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Белагаш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Белагаш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Киевское на 2022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Жаксынского районного маслихата Акмолинской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7ВС-41-1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Киевское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Киевское на 2024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Новокиенка на 2022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Жаксынского районного маслихата Акмолинской области от 20.10.2022 </w:t>
      </w:r>
      <w:r>
        <w:rPr>
          <w:rFonts w:ascii="Times New Roman"/>
          <w:b w:val="false"/>
          <w:i w:val="false"/>
          <w:color w:val="ff0000"/>
          <w:sz w:val="28"/>
        </w:rPr>
        <w:t>№ 7ВС-39-1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Новокиенка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Новокиенка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Подгорное на 2022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Жаксынского районного маслихата Акмолинской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7ВС-41-1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Подгорное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Подгорное на 2024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Терсакан на 2022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Жаксынского районного маслихата Акмолинской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7ВС-41-1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Терсакан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Терсакан на 2024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6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Чапаевское на 2022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Жаксынского районного маслихата Акмолинской области от 20.10.2022 </w:t>
      </w:r>
      <w:r>
        <w:rPr>
          <w:rFonts w:ascii="Times New Roman"/>
          <w:b w:val="false"/>
          <w:i w:val="false"/>
          <w:color w:val="ff0000"/>
          <w:sz w:val="28"/>
        </w:rPr>
        <w:t>№ 7ВС-39-1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Чапаевское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7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Чапаевское на 2024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7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Беловодского сельского округа на 2022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Жаксынского районного маслихата Акмолинской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7ВС-41-1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7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Беловодского сельского округа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7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Беловодского сельского округа на 2024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7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Ишимского сельского округа на 2022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Жаксынского районного маслихата Акмолинской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7ВС-41-1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8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Ишимского сельского округа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8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Ишимского сельского округа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8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Калининского сельского округа на 2022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Жаксынского районного маслихата Акмолинской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7ВС-41-1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8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Калининского сельского округа на 2023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8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Калининского сельского округа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9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Кызылсайского сельского округа на 2022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Жаксынского районного маслихата Акмолинской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7ВС-41-1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9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Кызылсайского сельского округа на 2023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9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Кызылсайского сельского округа на 2024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9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Тарасовского сельского округа на 2022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Жаксынского районного маслихата Акмолинской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7ВС-41-1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9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Тарасовского сельского округа на 2023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10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Тарасовского сельского округа на 2024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10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2022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Жаксынского районного маслихата Акмолинской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7ВС-43-1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Наружное освещение улиц села Жаксы Жаксынского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- улица Энергетиков села Жаксы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Запорожского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Доргольца села Запорожье Запорожского сельского округа Жаксынского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Шоссейная села Запорожье Запорожского сельского округа Жаксынского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10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2022 год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44 - в редакции решения Жаксынского районного маслихата Акмолинской области от 20.10.2022 </w:t>
      </w:r>
      <w:r>
        <w:rPr>
          <w:rFonts w:ascii="Times New Roman"/>
          <w:b w:val="false"/>
          <w:i w:val="false"/>
          <w:color w:val="ff0000"/>
          <w:sz w:val="28"/>
        </w:rPr>
        <w:t>№ 7ВС-39-1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Новокиенка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Запорожского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7ВС-19-1</w:t>
            </w:r>
          </w:p>
        </w:tc>
      </w:tr>
    </w:tbl>
    <w:bookmarkStart w:name="z10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2022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45 - в редакции решения Жаксынского районного маслихата Акмолинской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7ВС-41-1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акима: на укрепление материально технической базы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и уборке снега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ограждении для мусорных контейнеров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и доставке дизельного генератора 9-6,5 кВт марки для котельной в с.Жаксы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 технической базы для специалистов военного учетного стола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интернет связи для специалистов военного учетного стола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и сбору мусора (ТБО)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работ по вывозу стихийных свалок села Жаксы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изготовлению баннеров для села Жаксы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установке системе видеонаблюдения в селе Жаксы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техническому обслуживанию системы видеонаблюдения в течении года в селе Жаксы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изготовлению контейнеров сбора ТБО для благоустройства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лавочек со спинкой и урны для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хозяйственного инвентаря для благоустройства села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запасных частей на ремонт служебного автотранспорта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по улице Советская в с. Жаксы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по улице Аубакирова в с. Жаксы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устройству детских площадок, стелы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ледовых скульптур для благоустройства с. Жаксы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светодиодных консоли в количестве 18 шт. по ул. Тауелсиздик в с. Жаксы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акима: оплата труда технического персонала, взносы работодателей по техническому персоналу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помещений открытие сервисного акимата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технической инвентаризации и технического обследования на нежилые объекты (насосной станции, башня, 2 резервуара, 2 скважины)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котла, насоса и трубы в котельной административного здания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техническое обследование и ремонт водонапорной башни в селе Жанакийма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сметы уличное освещение сел Жана-Кийма, Кийма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ТБО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баннера, вывески для сервисного акимата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 сервисный акимат мебель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Запорожского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внештатных работников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строительных материалов и двери для здания акимата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запасных частей для служебного автотранспорта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техническому обслуживанию видеокамер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переподготовку государственных служащих, для регистрации двух земельных участков, на оформление технического паспорта на объект водоснабжения, оплата командировочных расходов по переподготовке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составлению землеустроительных проектов, установлению (вынос) границ в натуру земельных участков и изготовлению индикационных документов по оформлению зем. участка мини футбольного поля 0,6000 га. По оформлению земельного участка линии электропередач 55 к.м.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акима: оплата труда технического персонала, взносы работодателей по техническому персоналу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изготовление, доставку монтаж конструкции для детской игровой площадки в с.Кайракты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изготовление, доставку монтаж конструкции для детской игровой площадки в с.Перекатное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ограждений для детской плащадки в селе Кайракты, с.Перекатное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водопропускного сооружения по ул.Парковая в селе Кайракты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курсов переподготовки главного специалиста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командировочных расходы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стихийных свалок в Беловодском сельском оруге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акима: оплата труда технического персонала, взносы работодателей по техническому персоналу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 в улице Баубек батыра в селе Ишимское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детской площадки в селе Монастырка Ишимского с/округа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моста между селами Ишимское,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по переподготовке акима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и уборке снега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детской площадки в селе Моховое Калининского с/округа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уборку и вывоза мусора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приобретения запасных частей служебного автотранспорта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ремонту служебного автотранспорта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и уборке снега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видеокамер в селе Тарасовка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детской игровой площадки в селе Казахское Тарасовского с/округа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(вынос) границ в натуру земельных участков и изготовление идентификационных документов по оформлению земельных участков машдвора 0,080 га в с.Тарасовка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сертификация по проектному менеджменту;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командировочных расходов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документов на недвижимость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внештатных работников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вывозу и сбору неопасных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сметной документации-, на изготовление идентификационных документов по оформлению земельных участков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баннеров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видеокамер, на текущий ремонт уличного освещения ул.Мира в с.Киевское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переподготовку государственного служащего (3-х недельные курсы акима села)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командировочных расходы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Новокиенка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выдачу документов на земельный участок для ГУ "Аппарат акима села Новокинека" улица Октябрьская 44 кв.2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демонтажа не функционирующих 42 колодцев водопроводной системы в селе Новокиенка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выполнение работ по составлению землеустроительных проектов, установлению (вынос) границв натуру земельных участков и изготовлению индентификационных документов по оформлению земельного участка (водонапорная башня), насосная станция 2-го подъема (здание кирпичной кладки), на проведение технической инвентаризации и технического обследования на жилой дом с.Новокиенка ул.Октябрьская д 44 кв.2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мусора в с. Новокиенка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переподготовку и повышение квалификации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 в связи с обучением акима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земельно-кадастрового плана на земельный участок в черте населенного пункта, установление (вынос) границ в натуру земельных участков по установлению линии электропередач для освещения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сметной документации на улицы Мира, Школьная, Советская, Набережная, въезд в село Подгорное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по переподготовке государственного служащего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командировочных расходы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электроэнергии уличного освещения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земельного участка под строительство уличного освещения в с.Чапаевское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мусора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мусорных контейнеров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в связи с увеличением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содержанию водопроводных сетей (электроэнергия)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изготовление, доставку, монтаж конструкции для десткй площадки в с.Баягиз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зимней резины для служебной автомашины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ТБО с территории Кызылсайского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