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2484" w14:textId="3542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2020 года № 67-408 "О бюджетах сельских округов, села и бюджете поселка Зерендинского района на 2021–2023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28 июля 2021 года № 9-61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округов, села и бюджете поселка Зерендинского района на 2021–2023 годы" от 25 декабря 2020 года № 67-408 (зарегистрировано в Реестре государственной регистрации нормативных правовых актов № 8312)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2021–2023 годы, согласно приложениям 1, 1-1, 1-2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23309,0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5162,8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18146,2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23504,9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Алексеевка Зерендинского района на 2021–2023 годы, согласно приложениям 2, 2-1, 2-2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19138,0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14269,7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20401,4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1263,4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Булакского сельского округа Зерендинского района на 2021–2023 годы, согласно приложениям 3, 3-1, 3-2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21822,0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4930,1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16891,9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22294,4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472,4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2021–2023 годы, согласно приложениям 4, 4-1, 4-2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107241,0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31231,3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76009,7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111222,0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3981,0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Конысбайского сельского округа Зерендинского района на 2021–2023 годы, согласно приложениям 5, 5-1, 5-2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19643,0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12252,9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7390,1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20012,5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Кусепского сельского округа Зерендинского района на 2021–2023 годы, согласно приложениям 6, 6-1, 6-2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20770,0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5484,8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15285,2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21067,2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297,2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2021–2023 годы, согласно приложениям 7, 7-1, 7-2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28022,0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5884,5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22137,5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31671,7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3649,7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Айдабол Зерендинского района на 2021–2023 годы, согласно приложениям 8, 8-1, 8-2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15990,0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10800,9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17253,2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1263,2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Байтерекского сельского округа Зерендинского района на 2021–2023 годы, согласно приложениям 9, 9-1, 9-2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20387,0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16877,6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20986,7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Викторовского сельского округа Зерендинского района на 2021–2023 годы, согласно приложениям 10, 10-1, 10-2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20216,0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4094,1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16121,9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20433,7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Исаковского сельского округа Зерендинского района на 2021–2023 годы, согласно приложениям 11, 11-1, 11-2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13243,0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11438,6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13364,7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121,7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имени Канай би Зерендинского района на 2021–2023 годы, согласно приложениям 12, 12-1, 12-2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15814,0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14361,3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19745,1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3931,1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Кызылегисского сельского округа Зерендинского района на 2021–2023 годы, согласно приложениям 13, 13-1, 13-2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13553,0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12220,4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13843,8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Кызылсаянского сельского округа Зерендинского района на 2021–2023 годы, согласно приложениям 14, 14-1, 14-2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14221,3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13094,3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15700,1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1478,8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Малика Габдуллина Зерендинского района на 2021–2023 годы, согласно приложениям 15, 15-1, 15-2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16757,0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17377,0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Ортакского сельского округа Зерендинского района на 2021–2023 годы, согласно приложениям 16, 16-1, 16-2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14660,0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14847,5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Приреченского сельского округа Зерендинского района на 2021–2023 годы, согласно приложениям 17, 17-1, 17-2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14812,0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14877,9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Садового сельского округа Зерендинского района на 2021–2023 годы, согласно приложениям 18, 18-1, 18-2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18887,0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14762,6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20274,4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-1387,4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1387,4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Сарыозекского сельского округа Зерендинского района на 2021–2023 годы, согласно приложениям 19, 19-1, 19-2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14030,0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2075,9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11954,1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14722,8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сельского округа имени Сакена Сейфуллина Зерендинского района на 2021–2023 годы, согласно приложениям 20, 20-1, 20-2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–20090,0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3069,9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17020,1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20433,3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343,3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Симферопольского сельского округа Зерендинского района на 2021–2023 годы, согласно приложениям 21, 21-1, 21-2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18959,0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2461,4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16497,6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19501,1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542,1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Троицкого сельского округа Зерендинского района на 2021–2023 годы, согласно приложениям 22, 22-1, 22-2 соответственно, в том числе на 2021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16217,0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2931,6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13285,4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18358,5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-2141,5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2141,5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2021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47"/>
        <w:gridCol w:w="1165"/>
        <w:gridCol w:w="3060"/>
        <w:gridCol w:w="5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232"/>
        <w:gridCol w:w="1232"/>
        <w:gridCol w:w="5957"/>
        <w:gridCol w:w="30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6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9-61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67-408</w:t>
            </w:r>
          </w:p>
        </w:tc>
      </w:tr>
    </w:tbl>
    <w:bookmarkStart w:name="z7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633"/>
        <w:gridCol w:w="1230"/>
        <w:gridCol w:w="3230"/>
        <w:gridCol w:w="4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районного (города областного значения)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748"/>
        <w:gridCol w:w="1748"/>
        <w:gridCol w:w="3816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