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5a574" w14:textId="a95a5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Зерендинского районного маслихата от 25 декабря 2020 года № 67-408 "О бюджетах сельских округов, села и бюджете поселка Зерендинского района на 2021–2023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19 ноября 2021 года № 13-86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Зерендинский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Зерендинского районного маслихата "О бюджетах сельских округов, села и бюджете поселка Зерендинского района на 2021–2023 годы" от 25 декабря 2020 года № 67-408 (зарегистрировано в Реестре государственной регистрации нормативных правовых актов № 8312)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Аккольского сельского округа Зерендинского района на 2021–2023 годы, согласно приложениям 1, 1-1, 1-2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21826,0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5162,8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16663,2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22021,9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195,9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поселка Алексеевка Зерендинского района на 2021–2023 годы, согласно приложениям 2, 2-1, 2-2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20814,0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4868,3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15945,7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22077,4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-1263,4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1263,4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Булакского сельского округа Зерендинского района на 2021–2023 годы, согласно приложениям 3, 3-1, 3-2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22586,0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4930,1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17655,9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23058,4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-472,4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472,4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Зерендинского сельского округа Зерендинского района на 2021–2023 годы, согласно приложениям 4, 4-1, 4-2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148449,5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33900,1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596,7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113952,7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155404,2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-2973,7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2973,7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2973,7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-3981,0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3981,0 тысяча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Конысбайского сельского округа Зерендинского района на 2021–2023 годы, согласно приложениям 5, 5-1, 5-2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23660,0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12252,9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11407,1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24029,5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369,5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Кусепского сельского округа Зерендинского района на 2021–2023 годы, согласно приложениям 6, 6-1, 6-2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22084,0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5484,8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16599,2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22381,2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-297,2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297,2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Чаглинского сельского округа Зерендинского района на 2021–2023 годы, согласно приложениям 7, 7-1, 7-2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37013,0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5884,5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31128,5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40662,7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-3649,7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3649,7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села Айдабол Зерендинского района на 2021–2023 годы, согласно приложениям 8, 8-1, 8-2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18719,0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4459,1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14259,9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19982,2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-1263,2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1263,2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Байтерекского сельского округа Зерендинского района на 2021–2023 годы, согласно приложениям 9, 9-1, 9-2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21128,0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3509,4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17618,6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21727,7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-599,7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599,7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Викторовского сельского округа Зерендинского района на 2021–2023 годы, согласно приложениям 10, 10-1, 10-2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23456,8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4094,1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19362,7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23674,5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217,7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Исаковского сельского округа Зерендинского района на 2021–2023 годы, согласно приложениям 11, 11-1, 11-2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14452,2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1804,4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12647,8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14573,9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-121,7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121,7 тысяча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сельского округа имени Канай би Зерендинского района на 2021–2023 годы, согласно приложениям 12, 12-1, 12-2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15635,0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1452,7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14182,3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19566,1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-3931,1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3931,1 тысяча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Кызылегисского сельского округа Зерендинского района на 2021–2023 годы, согласно приложениям 13, 13-1, 13-2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14069,0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1332,6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12736,4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14359,8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-290,8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290,8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Кызылсаянского сельского округа Зерендинского района на 2021–2023 годы, согласно приложениям 14, 14-1, 14-2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15406,3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14279,3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16885,1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-1478,8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1478,8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сельского округа Малика Габдуллина Зерендинского района на 2021–2023 годы, согласно приложениям 15, 15-1, 15-2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15863,0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3872,0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11991,0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16483,0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620,0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Утвердить бюджет Ортакского сельского округа Зерендинского района на 2021–2023 годы, согласно приложениям 16, 16-1, 16-2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17206,0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15788,0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17393,5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187,5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Приреченского сельского округа Зерендинского района на 2021–2023 годы, согласно приложениям 17, 17-1, 17-2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14318,0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1536,0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12782,0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14383,9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65,9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Утвердить бюджет Садового сельского округа Зерендинского района на 2021–2023 годы, согласно приложениям 18, 18-1, 18-2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19415,0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4124,4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15290,6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20802,4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-1387,4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1387,4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Сарыозекского сельского округа Зерендинского района на 2021–2023 годы, согласно приложениям 19, 19-1, 19-2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14586,7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1632,9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12953,8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15279,5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-692,8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692,8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Утвердить бюджет сельского округа имени Сакена Сейфуллина Зерендинского района на 2021–2023 годы, согласно приложениям 20, 20-1, 20-2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22057,0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3069,9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18987,1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22400,3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-343,3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343,3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Утвердить бюджет Симферопольского сельского округа Зерендинского района на 2021–2023 годы, согласно приложениям 21, 21-1, 21-2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19416,1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2461,4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16954,7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19958,2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-542,1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542,1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Утвердить бюджет Троицкого сельского округа Зерендинского района на 2021–2023 годы, согласно приложениям 22, 22-1, 22-2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17521,0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2931,6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14589,4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19662,5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-2141,5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2141,5 тысяча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13-86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2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2021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16663,2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16663,2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22021,9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18945,7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18945,7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18945,7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-195,9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13-86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3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Алексеевка на 2021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15945,7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15945,7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22077,4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18609,2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18609,2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18609,2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-1263,4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13-86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3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Булакского сельского округа на 2021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17655,9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17655,9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23058,4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20664,5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20664,5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20664,5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-472,4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13-86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3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Зерендинского сельского округа на 2021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972"/>
        <w:gridCol w:w="626"/>
        <w:gridCol w:w="7190"/>
        <w:gridCol w:w="28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148449,5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33900,1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10108,1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10108,1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23059,2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2314,4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19806,7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113952,7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113952,7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113952,7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8"/>
        <w:gridCol w:w="1316"/>
        <w:gridCol w:w="1316"/>
        <w:gridCol w:w="5826"/>
        <w:gridCol w:w="28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155404,2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79452,2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79452,2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57952,2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35184,0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35184,0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26482,0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23968,0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23968,0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23968,0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-2973,7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2973,7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2973,7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2973,7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-3981,0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13-86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3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Конысбайского сельского округа на 2021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12055,2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11407,1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11407,1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24029,5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20335,5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20335,5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20335,5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-369,5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13-86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3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Кусепского сельского округа на 2021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16599,2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16599,2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22381,2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20832,5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20832,5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20832,5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-297,2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13-86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4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Чаглинского сельского округа на 2021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31128,5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31128,5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40662,7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-3649,7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13-86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4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Айдабол на 2021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14259,9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14259,9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19982,2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-1263,2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13-86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4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Байтерекского сельского округа на 2021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17618,6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17618,6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21727,7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-599,7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13-86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4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Викторовского сельского округа на 2021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23456,8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19362,7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19362,7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23674,5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17047,8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17047,8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17047,8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-217,7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13-86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4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Исаковского сельского округа на 2021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14452,2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12647,8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12647,8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14573,9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13423,2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13423,2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13423,2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13-86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5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Канай би на 2021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14182,3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14182,3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19566,1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-3931,1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13-86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5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Кызылегисского сельского округа на 2021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12736,4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12736,4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14359,8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13029,9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13029,9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13029,9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-290,8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13-86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5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Кызылсаянского сельского округа на 2021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15406,3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14279,3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14279,3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16885,1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13611,3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13611,3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13611,3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-1478,8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13-86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5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Малика Габдуллина на 2021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14756,4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14756,4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14756,4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13-86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5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Ортакского сельского округа на 2021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17393,5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14073,5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14073,5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14073,5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-187,5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13-86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6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Приреченского сельского округа на 2021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14383,9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13-86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6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Садового сельского округа на 2021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15290,6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15290,6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20802,4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-1387,4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13-86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6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Сарыозекского сельского округа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14586,7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12953,8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12953,8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15279,5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13748,7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13748,7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13748,7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-692,8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13-86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6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Сакена Сейфуллина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18987,1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18987,1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22400,3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18298,3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18298,3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18298,3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-343,3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13-86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6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Симферопольского сельского округа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19416,1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16954,7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16954,7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19958,2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17474,1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17474,1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17474,1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-542,1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13-86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7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Троицкого сельского округа на 2021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14589,4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14589,4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19662,5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-2141,5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