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8b742" w14:textId="cd8b7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Коргалжынского районного маслихата от 25 декабря 2020 года № 1/61 "О бюджетах сельских округов Коргалжынского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Коргалжынского районного маслихата Акмолинской области от 14 декабря 2021 года № 1/14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Коргалжынский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Коргалжынского районного маслихата "О бюджетах сельских округов Коргалжынского района на 2021-2023 годы" от 25 декабря 2020 года № 1/61 (зарегистрировано в Реестре государственной регистрации нормативных правовых актов под № 8313)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Коргалжынского сельского округа на 2021-2023 годы согласно приложениям 1, 2,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481 146,5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11 541,0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469 605,5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482 613,0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(-1 466,5)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1 466,5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Арыктинского сельского округа на 2021-2023 годы, согласно приложениям 4, 5, 6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20 358,2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1 938,0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18 420,2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20 408,9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(-50,7)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50,7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Майшукырского сельского округа на 2021-2023 годы, согласно приложениям 7, 8, 9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20 641,1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1 071,0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19 570,1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20 790,1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(-149,0)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149,0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Карашалгинского сельского округа на 2021-2023 годы, согласно приложениям 10, 11, 12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22 227,0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1 935,0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20 292,0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22 966,7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(-739,7)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739,7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Кенбидаикского сельского округа на 2021-2023 годы, согласно приложениям 13, 14, 15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18 321,1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–16 821,1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18 723,3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(-402,2)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402,2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Кызылсайского сельского округа на 2021-2023 годы, согласно приложениям 16, 17, 18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20 387,0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1 149,0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19 238,0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20 554,4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(-167,4)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167,4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Амангельдинского сельского округа на 2021-2023 годы, согласно приложениям 19, 20, 21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29 378,1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1 153,1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512,9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27 712,1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29 721,5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(-343,4)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343,4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Сабындинского сельского округа на 2021-2023 годы, согласно приложениям 22, 23, 24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165 471,0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4 168,0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161 303,0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166 016,4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(-545,4)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545,4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Коргалжынского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Б.Рыспаев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1/14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1/61</w:t>
            </w:r>
          </w:p>
        </w:tc>
      </w:tr>
    </w:tbl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Коргалжынского сельского округа на 2021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8"/>
        <w:gridCol w:w="1487"/>
        <w:gridCol w:w="958"/>
        <w:gridCol w:w="1488"/>
        <w:gridCol w:w="2733"/>
        <w:gridCol w:w="46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481 146,5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11 541,0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3 911,0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3 911,0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7 630,0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6 964,0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469 605,5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469 605,5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469 605,5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469 605,5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055"/>
        <w:gridCol w:w="1433"/>
        <w:gridCol w:w="1434"/>
        <w:gridCol w:w="4005"/>
        <w:gridCol w:w="33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482 613,0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27 424,2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27 424,2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27 424,2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27 424,2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33 763,2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33 763,2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33 763,2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11 618,9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5 188,0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16 386,3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167 264,6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167 264,6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167 264,6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8 727,8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158 536,8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254 161,0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254 161,0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254 161,0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254 161,0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-1 466,5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1 466,5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1 466,5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1 466,5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1 466,5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1/14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1/61</w:t>
            </w:r>
          </w:p>
        </w:tc>
      </w:tr>
    </w:tbl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Арыктинского сельского округа на 2021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1"/>
        <w:gridCol w:w="1554"/>
        <w:gridCol w:w="1001"/>
        <w:gridCol w:w="1555"/>
        <w:gridCol w:w="2856"/>
        <w:gridCol w:w="43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20 358,2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18 420,2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18 420,2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18 420,2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18 420,2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20 408,9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17 028,9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17 028,9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17 028,9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17 028,9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1/14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1/61</w:t>
            </w:r>
          </w:p>
        </w:tc>
      </w:tr>
    </w:tbl>
    <w:bookmarkStart w:name="z1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Майшукырского сельского округа на 2021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1"/>
        <w:gridCol w:w="1554"/>
        <w:gridCol w:w="1001"/>
        <w:gridCol w:w="1555"/>
        <w:gridCol w:w="2856"/>
        <w:gridCol w:w="43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20 641,1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19 570,1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19 570,1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19 570,1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19 570,1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20 790,1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17 581,1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17 581,1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17 581,1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17 581,1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1/14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1/61</w:t>
            </w:r>
          </w:p>
        </w:tc>
      </w:tr>
    </w:tbl>
    <w:bookmarkStart w:name="z2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Карашалгинского сельского округа на 2021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1"/>
        <w:gridCol w:w="1554"/>
        <w:gridCol w:w="1001"/>
        <w:gridCol w:w="1555"/>
        <w:gridCol w:w="2856"/>
        <w:gridCol w:w="43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22 227,0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1 822,0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20 292,0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20 292,0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20 292,0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22 966,7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20 749,7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20 749,7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20 749,7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20 749,7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-739,7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1/14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1/61</w:t>
            </w:r>
          </w:p>
        </w:tc>
      </w:tr>
    </w:tbl>
    <w:bookmarkStart w:name="z2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Кенбидаикского сельского округа на 2021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18 321,1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1 382,0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1 146,0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16 821,1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16 821,1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16 821,1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602"/>
        <w:gridCol w:w="1269"/>
        <w:gridCol w:w="1269"/>
        <w:gridCol w:w="5621"/>
        <w:gridCol w:w="26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18 723,3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15 873,3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15 873,3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15 873,3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15 873,3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-402,2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1/14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1/61</w:t>
            </w:r>
          </w:p>
        </w:tc>
      </w:tr>
    </w:tbl>
    <w:bookmarkStart w:name="z2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Кызылсайского сельского округа на 2021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1"/>
        <w:gridCol w:w="1554"/>
        <w:gridCol w:w="1001"/>
        <w:gridCol w:w="1555"/>
        <w:gridCol w:w="2856"/>
        <w:gridCol w:w="43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20 387,0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1 149,0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19 238,0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19 238,0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19 238,0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910"/>
        <w:gridCol w:w="1236"/>
        <w:gridCol w:w="1236"/>
        <w:gridCol w:w="5472"/>
        <w:gridCol w:w="25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20 554,4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16 727,4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16 727,4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16 727,4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16 727,4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1 978,0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1 978,0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1 978,0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1 978,0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1 849,0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1 849,0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1 849,0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1 849,0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-167,4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1/14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1/61</w:t>
            </w:r>
          </w:p>
        </w:tc>
      </w:tr>
    </w:tbl>
    <w:bookmarkStart w:name="z2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Амангельдинского сельского округа на 2021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1"/>
        <w:gridCol w:w="1554"/>
        <w:gridCol w:w="1001"/>
        <w:gridCol w:w="1555"/>
        <w:gridCol w:w="2856"/>
        <w:gridCol w:w="43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29 378,1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1 153,1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1 153,1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1 004,7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27 712,1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27 712,1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27 712,1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910"/>
        <w:gridCol w:w="1236"/>
        <w:gridCol w:w="1236"/>
        <w:gridCol w:w="5472"/>
        <w:gridCol w:w="25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29 721,5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19 605,5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19 605,5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19 605,5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19 605,5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8 345,0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8 345,0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8 345,0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-343,4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1/14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1/61</w:t>
            </w:r>
          </w:p>
        </w:tc>
      </w:tr>
    </w:tbl>
    <w:bookmarkStart w:name="z2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Сабындинского сельского округа на 2021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8"/>
        <w:gridCol w:w="1487"/>
        <w:gridCol w:w="958"/>
        <w:gridCol w:w="1487"/>
        <w:gridCol w:w="2732"/>
        <w:gridCol w:w="46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165 471,0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4 168,0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4 093,0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3 688,0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161 303,0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161 303,0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161 303,0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161 303,0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886"/>
        <w:gridCol w:w="1204"/>
        <w:gridCol w:w="1204"/>
        <w:gridCol w:w="5331"/>
        <w:gridCol w:w="27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166 016,4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17 580,3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17 580,3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17 580,3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17 580,3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3 766,0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3 316,0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2 845,0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3 098,1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3 098,1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3 098,1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3 098,1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135 411,0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135 411,0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135 411,0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135 411,0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-545,4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1/14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1/61</w:t>
            </w:r>
          </w:p>
        </w:tc>
      </w:tr>
    </w:tbl>
    <w:bookmarkStart w:name="z3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вышестоящих бюджетов на 2021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6284"/>
        <w:gridCol w:w="4562"/>
      </w:tblGrid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548 108,8</w:t>
            </w:r>
          </w:p>
        </w:tc>
      </w:tr>
      <w:tr>
        <w:trPr>
          <w:trHeight w:val="30" w:hRule="atLeast"/>
        </w:trPr>
        <w:tc>
          <w:tcPr>
            <w:tcW w:w="1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Коргалжынского сельского округа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254 161,0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 - Ел бесігі"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254 161,0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улицы Ерика Дуйсенбаева села Коргалжын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40 686,0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улицы Кенжебека Кумисбекова села Коргалжын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49 106,0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улицы Даурена Рысбаева села Коргалжын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36 418,0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улицы Максима Горького села Коргалжын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56 194,0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дорог улицы Казыбек би села Коргалжын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дорог улицы Магжана Жумабаева села Коргалжын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51 872,0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областного бюджета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158 536,8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улично дорожной сети села Коргалжын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158 536,8</w:t>
            </w:r>
          </w:p>
        </w:tc>
      </w:tr>
      <w:tr>
        <w:trPr>
          <w:trHeight w:val="30" w:hRule="atLeast"/>
        </w:trPr>
        <w:tc>
          <w:tcPr>
            <w:tcW w:w="1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Сабындинского сельского округа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областного бюджета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135 411,0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135 411,0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дорог улицы Абая Кунанбаева села Сабынды 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дорог улицы Баубека Булкышева села Сабынды 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37 276,0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дорог улицы Каукена Кенжетаева села Сабынды 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дорог между улицами Абая Кунанбаева и Керимжана Кошмаганбет села Сабынды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5 299,0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дорог улицы Ануарбека Усенова села Сабынды 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31 561,0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дорог улицы Ыбрая Алтынсарина села Сабынды 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дорог улицы Алихана Бокейханова села Сабынды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13 875,0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