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a028" w14:textId="25da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Коргалжынского района подъемного пособия и социальной поддержки для приобретения или строительства жилья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24 декабря 2021 года № 3/15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Коргалжынского района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–бюджетный кредит в сумме, не превышающий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