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5313" w14:textId="6275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Кенбидаикского сельского округа Коргалжынского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27 декабря 2021 года № 3/16.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Кенбидаикского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–94 335,9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92 480,9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94 659,5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(-323,6)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323,6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Кенбидаикского сельского округа на 2022 год из бюджета района предусмотрена субвенция в сумме 14 626,0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сельского округа целевые текущие трансферты из вышестоящих бюджетов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Кенбидаикского сельского округа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Кенбидаикского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3/16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Кенбидаикского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Коргалжынского районного маслихата Акмолинской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76 652,2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Кенбидайкского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организации? Содержащихся за счет средств государственного бюджета?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Кенбидаиык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служашим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