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804f" w14:textId="28d8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Коргалжынского сельского округа Коргалжынского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27 декабря 2021 года № 6/16.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Коргалжынского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–335 328,9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322 774,9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340 695,9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(-5 367,0)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5 367,0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Коргалжынского сельского округа на 2022 год из бюджета района предусмотрена субвенция в сумме 46 026,0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62 992.0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6/16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6/16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276 748,9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(улица Шохмет Аубакирова)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Коргалжын Коргалжынского района (улица Абая Кунанбаева, Мадин Рахымжана)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