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a8b7a" w14:textId="40a8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Берликского сельского округа Сандыктауского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27 декабря 2021 года № 13/2/4.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Берликского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21 659,9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2 385,9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19 274,0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21 721,8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-61,9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61,9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Сандыктауского районного маслихата Акмолинской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26/2/1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Берликского сельского округа на 2022 год предусмотрен объем субвенции, передаваемой из районного бюджета в сумме 14 496,0 тысячи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и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2022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Сандыктауского районного маслихата Акмолинской области от 14.12.2022 </w:t>
      </w:r>
      <w:r>
        <w:rPr>
          <w:rFonts w:ascii="Times New Roman"/>
          <w:b w:val="false"/>
          <w:i w:val="false"/>
          <w:color w:val="ff0000"/>
          <w:sz w:val="28"/>
        </w:rPr>
        <w:t>№ 26/2/1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13/2/4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приподных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13/2/4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13/2/4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Сандыктауского районного маслихата Акмолинской области от 14.12.2022 </w:t>
      </w:r>
      <w:r>
        <w:rPr>
          <w:rFonts w:ascii="Times New Roman"/>
          <w:b w:val="false"/>
          <w:i w:val="false"/>
          <w:color w:val="ff0000"/>
          <w:sz w:val="28"/>
        </w:rPr>
        <w:t>№ 26/2/1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областного бюджета, 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 счет средств из районного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оплату труда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 акима Берликского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