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6d11" w14:textId="b276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Каменского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Каменского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-25 097,9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- 19 761,0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- 25 375,5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финансировние дефицита (использование профицита) бюджета - 277,6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Каменского сельского округа на 2022 год предусмотрен объем субвенции, передаваемой из районного бюджета в сумме 7 972,0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Каменского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районного бюджета,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