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acea" w14:textId="b04a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Сандыктауского сельского округа Сандыктауского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27 декабря 2021 года № 13/2/13.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Сандыктауского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27 903,0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–22 159,0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28 233,1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330,1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25/4/13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Сандыктауского сельского округа на 2022 год предусмотрен объем субвенции, передаваемой из районного бюджета в сумме 14 480,0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и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Сандыктаукского сельского округа на 2022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25/4/13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приподных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13/2/13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13/2/13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Сандыктауского сельского округа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25/4/13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172, 0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