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574f" w14:textId="f455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сел,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декабря 2021 года № 97/18-7.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Акмол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170 051,7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97 260,3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34 689,4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202 567,3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-32 515,6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32 515,6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32 515,6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сельского округа Акмол предусмотрены бюджетные изъятия в районный бюджет на 2022 год в сумме 80 600,0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2022 год в сумме 37 114,0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областного бюджета в бюджет сельского округа на 2022 год в сумме 164,0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республиканского бюджета в бюджет сельского округа на 2022 год в сумме 824,0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Арайлынского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60 950,8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-4 264,1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4 264,1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4 264,1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Арайлынского сельского округа предусмотрены бюджетные изъятия в районный бюджет на 2022 год в сумме 7 000,0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районного бюджета в бюджет сельского округа на 2022 год в сумме 39 265,0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областного бюджета в бюджет сельского округа на 2022 год в сумме 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республиканского бюджета в бюджет сельского округа на 2022 год в сумме 1 667,0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Жанаесильского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25 550,2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37 251,6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707,6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Жанаесильского сельского округа предусмотрены бюджетные изъятия в районный бюджет на 2022 год в сумме 5 630,0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районного бюджета в бюджет сельского округа на 2022 год в сумме 19 814,0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областного бюджета в бюджет сельского округа на 2022 год в сумме 16 233,6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республиканского бюджета в бюджет сельского округа на 2022 год в сумме 1 204,0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Жарлыкольского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47 141,8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48 124,8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Жарлыкольского сельского округа предусмотрены бюджетные изъятия в районный бюджет на 2022 год в сумме 1 150,0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районного бюджета в бюджет сельского округа на 2022 год в сумме 25 901,0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областного бюджета в бюджет сельского округа на 2022 год в сумме 14 683,8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республиканского бюджета в бюджет сельского округа на 2022 год в сумме 977,0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Кабанбай батыра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126 246,1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31 622,1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132 748,1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6 502,0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сельского округа Кабанбай батыра предусмотрены бюджетные изъятия в районный бюджет на 2022 год в сумме 19 620,0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2022 год в сумме 29 055,0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областного бюджета в бюджет сельского округа на 2022 год в сумме 45 000,0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республиканского бюджета в бюджет сельского округа на 2022 год в сумме 949,0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Караоткельского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220 672,8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30 401,5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41 419,4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148 851,9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222 391,8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Караоткельского сельского округа предусмотрены бюджетные изъятия в районный бюджет на 2022 год в сумме 41 580,0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2022 год в сумме 89 473,0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областного бюджета в бюджет сельского округа на 2022 год в сумме 58 635,9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республиканского бюджета в бюджет сельского округа на 2022 год в сумме 743,0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Тайтобе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45 384,9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-9 754,2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9 754,2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9 754,2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Тайтобе предусмотрены бюджетные субвенции, передаваемые из районного бюджета в бюджет сельского округа на 2022 год в сумме 4 126,0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Тайтобе предусмотрены трансферты, передаваемые из районного бюджета в бюджет сельского округа на 2022 год в сумме 13 551,6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Тайтобе предусмотрены трансферты, передаваемые из областного бюджета в бюджет сельского округа на 2022 год в сумме 17 179,6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Тайтобе предусмотрены трансферты, передаваемые из республиканского бюджета в бюджет сельского округа на 2022 год в сумме 386,0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Коянды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135 220,3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20 338,3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-3 878,0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села Коянды предусмотрены бюджетные изъятия в районный бюджет на 2022 год в сумме 42 700,0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районного бюджета в бюджет села на 2022 год в сумме 39 582,0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областного бюджета в бюджет села на 2022 год в сумме 31 580,0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республиканского бюджета в бюджет села на 2022 год в сумме 1 020,0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Кызылсуатского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130 981,0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90 667,3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Кызылсуатского сельского округа предусмотрены бюджетные изъятия в районный бюджет на 2022 год в сумме 82 500,0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трансферты, передаваемые из районного бюджета в бюджет сельского округа на 2022 год в сумме 23 514,0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трансферты, передаваемые из областного бюджета в бюджет сельского округа на 2022 год в сумме 10 176,0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трансферты, передаваемые из республиканского бюджета в бюджет сельского округа на 2022 год в сумме 881,0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Маншук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20 727,5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бюджетные субвенции, передаваемые из районного бюджета в бюджет села на 2022 год в сумме 16 569,0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трансферты, передаваемые из районного бюджета в бюджет села на 2022 год в сумме 2 000,0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трансферты, передаваемые из областного бюджета в бюджет села на 2022 год в сумме 99,0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Маншук предусмотрены трансферты, передаваемые из республиканского бюджета в бюджет села на 2022 год в сумме 997,5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Нуресильского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Нуресильского сельского округа предусмотрены бюджетные изъятия в районный бюджет на 2022 год в сумме 2 200,0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районного бюджета в бюджет сельского округа на 2022 год в сумме 29 918,0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областного бюджета в бюджет сельского округа на 2022 год в сумме 180,0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республиканского бюджета в бюджет сельского округа на 2022 год в сумме 1 208,0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Оразакского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-1 518,0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2022 год в сумме 23 931,0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2022 год в сумме 3 000,0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областного бюджета в бюджет сельского округа на 2022 год в сумме 44 958,0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республиканского бюджета в бюджет сельского округа на 2022 год в сумме 1 063,0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Приреченского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44 764,1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42 136,1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бюджетные субвенции, передаваемые из районного бюджета в бюджет сельского округа на 2022 год в сумме 21 264,0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трансферты, передаваемые из районного бюджета в бюджет сельского округа на 2022 год в сумме 3 500,0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трансферты, передаваемые из областного бюджета в бюджет сельского округа на 2022 год в сумме 15 978,1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трансферты, передаваемые из республиканского бюджета в бюджет сельского округа на 2022 год в сумме 1 394,0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Рахымжана Кошкарбаева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-1 549,9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1 549,9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сельского округа Рахымжана Кошкарбаева предусмотрены бюджетные изъятия в районный бюджет на 2022 год в сумме 4 620,0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районного бюджета в бюджет сельского округа на 2022 год в сумме 24 427,0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областного бюджета в бюджет сельского округа на 2022 год в сумме 15 890,0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республиканского бюджета в бюджет сельского округа на 2022 год в сумме 554,0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Родина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бюджетные субвенции, передаваемые из районного бюджета в бюджет сельского округа на 2022 год в сумме 25 534,0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трансферты, передаваемые из районного бюджета в бюджет сельского округа на 2022 год в сумме 1 500,0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трансферты, передаваемые из областного бюджета в бюджет сельского округа на 2022 год в сумме 94,0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трансферты, передаваемые из республиканского бюджета в бюджет сельского округа на 2022 год в сумме 471,0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Софиевского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48 458,6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529,6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Софиевского сельского округа предусмотрены бюджетные изъятия в районный бюджет на 2022 год в сумме 5 410,0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районного бюджета в бюджет сельского округа на 2022 год в сумме 32 701,0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областного бюджета в бюджет сельского округа на 2022 год в сумме 227,0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республиканского бюджета в бюджет сельского округа на 2022 год в сумме 1 131,0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Талапкерского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424 988,1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373 063,9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427 721,5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-2 733,4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2 733,4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2 733,4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затратах бюджета Талапкерского сельского округа предусмотрены бюджетные изъятия в районный бюджет на 2022 год в сумме 31 320,0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2022 год в сумме 164 051,0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областного бюджета в бюджет сельского округа на 2022 год в сумме 207 761,9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республиканского бюджета в бюджет сельского округа на 2022 год в сумме 1 251,0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Тасты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48 250,1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Тасты предусмотрены бюджетные субвенции, передаваемые из районного бюджета в бюджет сельского округа на 2022 год в сумме 25 849,0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Тасты предусмотрены трансферты, передаваемые из районного бюджета в бюджет сельского округа на 2022 год в сумме 3 500,0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Тасты предусмотрены трансферты, передаваемые из областного бюджета в бюджет сельского округа на 2022 год в сумме 13 544,7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Тасты предусмотрены трансферты, передаваемые из республиканского бюджета в бюджет сельского округа на 2022 год в сумме 384,0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Шалкарского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53 049,3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-1 522,3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1 522,3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Шалкарского сельского округа предусмотрены бюджетные субвенции, передаваемые из районного бюджета в бюджет сельского округа на 2022 год в сумме 25 515,0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Шалкарского сельского округа предусмотрены трансферты, передаваемые из районного бюджета в бюджет сельского округа на 2022 год в сумме 9 000,0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Шалкарского сельского округа предусмотрены трансферты, передаваемые из областного бюджета в бюджет сельского округа на 2022 год в сумме 14 712,5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Шалкарского сельского округа предусмотрены трансферты, передаваемые из республиканского бюджета в бюджет сельского округа на 2022 год в сумме 1 398,0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2021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Акмол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Акмол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Акмол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Арайлынского сельского округа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Арайлынского сельского округа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Арайлынского сельского округа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Жанаесильского сельского округа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Жанаесильского сельского округа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Жанаесильского сельского округа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Жарлыкольского сельского округа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Жарлыкольского сельского округа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Жарлыкольского сельского округа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Кабанбай батыра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Кабанбай батыра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Кабанбай батыра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Караоткельского сельского округа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Караоткельского сельского округа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Караоткельского сельского округа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села Тайтобе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села Тайтобе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с изменением, внесенным решением Целиноградского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123/21-7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села Тайтобе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с изменением, внесенным решением Целиноградского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123/21-7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села Коянды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села Коянды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села Коянды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Кызылсуатского сельского округа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Кызылсуатского сельского округа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Кызылсуатского сельского округа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села Маншук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села Маншук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села Маншук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Нуресильского сельского округа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Нуресильского сельского округа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8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Нуресильского сельского округа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Оразакского сельского округа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Оразакского сельского округа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Оразакского сельского округа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Приреченского сельского округа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Приреченского сельского округа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Приреченского сельского округа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Рахымжана Кошкарбаева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Рахымжана Кошкарбаева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Рахымжана Кошкарбаева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Родина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Родина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Родина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Софиевского сельского округа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Софиевского сельского округа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1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Софиевского сельского округа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Талапкерского сельского округа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424 988,1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Талапкерского сельского округа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Талапкерского сельского округа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Тасты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Тасты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Тасты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Шалкарского сельского округа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решения Целиноградского районного маслихата Акмолинской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Шалкарского сельского округа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97/18-7</w:t>
            </w:r>
          </w:p>
        </w:tc>
      </w:tr>
    </w:tbl>
    <w:bookmarkStart w:name="z1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Шалкарского сельского округа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