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7dd8" w14:textId="1e77d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Шортандинского районного маслихата от 25 декабря 2020 года № С-71/2 "О бюджетах поселков, сельских округов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26 ноября 2021 года № 7С-15/2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бюджетах поселков, сельских округов на 2021-2023 годы" от 25 декабря 2020 года № С-71/2 (зарегистрировано в Реестре государственной регистрации нормативных правовых актов под № 8327)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183 687,6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149 222,6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188 493 тысяч тенге;";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36 990,6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24 290,6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37 490,6 тысяч тенге;";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84 180,1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71 162,4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90 451,7 тысяч тенге;";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30 806,8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25 806,8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34 106,8 тысяч тенге;";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55 543,5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48 543,5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56 943,5 тысяч тенге;";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36 224,5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32 024,5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36 225,1 тысяч тенге;";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29 123,9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26 323,9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29 718 тысяч тенге;";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19 423,4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14 423,4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19 423,4 тысяч тенге;";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38 982,8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37 252,8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39 691,9 тысяч тенге;";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25 140,1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23 640,1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26 040,1 тысяч тенге;";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17 403,4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15 903,4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17 903,4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Шортанды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Жолымбет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Дамсинского сельского округа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Новокубанского сельского округа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Бозайгыр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Бектау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Раевского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Пригородного сельского округа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Новоселовского сельского округа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поселке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поселке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санитарии в сельском округе Бозайгыр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Раевском сельском округе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Дамсинском сельском округе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Петровском сельском округе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поселка Шортанды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Пригородного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служебного автомобиля для акимата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аппарата акима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спортивных площадок объектов спорта,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Раевка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тротуара в поселке Шортанды по улице 30 лет Победы и улице Александра Пушкина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детской игровой площадки в поселке Шортанды по улице Феликса Дзержинского 2А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детской игровой площадки в поселке Шортанды по улице Михаила Лермонтова 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детской игровой площадки в поселке Научный по улице Мерей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аппарата акима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аппарата акима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аппарата акима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аппарата акима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аппарата акима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аппарата акима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аппарата акима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аппарата акима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аппарата акима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аппарата акима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аппарата акима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