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c4f4" w14:textId="227c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поселков, сельских округов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23 декабря 2021 года № 7С-18/2.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Шортанды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366 605,9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34 218,9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366 606,1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(-0,2)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с изменениями, внесенными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30.09.2022 </w:t>
      </w:r>
      <w:r>
        <w:rPr>
          <w:rFonts w:ascii="Times New Roman"/>
          <w:b w:val="false"/>
          <w:i w:val="false"/>
          <w:color w:val="000000"/>
          <w:sz w:val="28"/>
        </w:rPr>
        <w:t>№ 7С-30/2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18.11.2022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Жолымбет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145 909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(-6 630)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6 630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с изменениями, внесенными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30.09.2022 </w:t>
      </w:r>
      <w:r>
        <w:rPr>
          <w:rFonts w:ascii="Times New Roman"/>
          <w:b w:val="false"/>
          <w:i w:val="false"/>
          <w:color w:val="000000"/>
          <w:sz w:val="28"/>
        </w:rPr>
        <w:t>№ 7С-30/2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18.11.2022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Дамсинского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129 327,5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23 917,2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105 042,5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131 991,4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(-2 663,9)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2 663,9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с изменениями, внесенными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30.09.2022 </w:t>
      </w:r>
      <w:r>
        <w:rPr>
          <w:rFonts w:ascii="Times New Roman"/>
          <w:b w:val="false"/>
          <w:i w:val="false"/>
          <w:color w:val="000000"/>
          <w:sz w:val="28"/>
        </w:rPr>
        <w:t>№ 7С-30/2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18.11.2022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Новокубанского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32 517,1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21 082,1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32 517,1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с изменениями, внесенными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30.09.2022 </w:t>
      </w:r>
      <w:r>
        <w:rPr>
          <w:rFonts w:ascii="Times New Roman"/>
          <w:b w:val="false"/>
          <w:i w:val="false"/>
          <w:color w:val="000000"/>
          <w:sz w:val="28"/>
        </w:rPr>
        <w:t>№ 7С-30/2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18.11.2022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Бозайгыр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159 480,6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14 812,2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123 323,4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165 680,6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(-6 200)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с изменениями, внесенными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30.09.2022 </w:t>
      </w:r>
      <w:r>
        <w:rPr>
          <w:rFonts w:ascii="Times New Roman"/>
          <w:b w:val="false"/>
          <w:i w:val="false"/>
          <w:color w:val="000000"/>
          <w:sz w:val="28"/>
        </w:rPr>
        <w:t>№ 7С-30/2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18.11.2022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Бектау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49 369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с изменениями, внесенными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30.09.2022 </w:t>
      </w:r>
      <w:r>
        <w:rPr>
          <w:rFonts w:ascii="Times New Roman"/>
          <w:b w:val="false"/>
          <w:i w:val="false"/>
          <w:color w:val="000000"/>
          <w:sz w:val="28"/>
        </w:rPr>
        <w:t>№ 7С-30/2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18.11.2022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Петровского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56 041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58 841,7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(-2 800,7)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2 800,7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с изменениями, внесенными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30.09.2022 </w:t>
      </w:r>
      <w:r>
        <w:rPr>
          <w:rFonts w:ascii="Times New Roman"/>
          <w:b w:val="false"/>
          <w:i w:val="false"/>
          <w:color w:val="000000"/>
          <w:sz w:val="28"/>
        </w:rPr>
        <w:t>№ 7С-30/2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18.11.2022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Андреевского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(-1 950)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с изменениями, внесенными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18.11.2022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Раевского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30 596,2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25 579,2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(-1 420)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с изменениями, внесенными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30.09.2022 </w:t>
      </w:r>
      <w:r>
        <w:rPr>
          <w:rFonts w:ascii="Times New Roman"/>
          <w:b w:val="false"/>
          <w:i w:val="false"/>
          <w:color w:val="000000"/>
          <w:sz w:val="28"/>
        </w:rPr>
        <w:t>№ 7С-30/2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18.11.2022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Пригородного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82 363,6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3 124,4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78 653,6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86 161,4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(-3 797,8)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3 797,8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с изменениями, внесенными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30.09.2022 </w:t>
      </w:r>
      <w:r>
        <w:rPr>
          <w:rFonts w:ascii="Times New Roman"/>
          <w:b w:val="false"/>
          <w:i w:val="false"/>
          <w:color w:val="000000"/>
          <w:sz w:val="28"/>
        </w:rPr>
        <w:t>№ 7С-30/2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18.11.2022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Новоселовского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21 244,4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13 917,4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22 044,4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(-800)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Шортандинского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000000"/>
          <w:sz w:val="28"/>
        </w:rPr>
        <w:t>№ 7С-30/2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18.11.2022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объемы бюджетных субвенций на 2022 год, передаваемых из районного бюджета бюджетам поселков, сельских округов в сумме 148 233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Шортанды – 18 145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Дамсинский сельский округ – 18 056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Новокубанский сельский округ – 15 199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Бектау – 20 070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Петровский сельский округ – 10 831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Андреевский сельский округ – 12 822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Раевский сельский округ – 18 126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сельский округ – 18 523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Новоселовский сельский округ – 11 461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Бозайгыр – 5 000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бюджетные изъятия в бюджете поселка Жолымбет в районный бюджет на 2022 год в сумме 18 708 тысяч тенге, на 2023 год в сумме 17 423 тысяч тенге, на 2024 год в сумме 18 567 тысяч тенге.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в бюджетах поселков, сельских округов на 2022-2024 годы целевые трансферты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 в бюджетах поселков, сельских округов на 2022 год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9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Учесть в бюджетах поселков, сельских округов целевые трансферты из районного бюджета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00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2022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2022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2022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2022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2022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2022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2022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7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7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2022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7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7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2022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8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8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8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2022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8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9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524508,7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спортивной площадки в поселке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спортивной площадки в селе Дамса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центрального парка имени Шауали Рахимжанова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жилых домов в селе Дамса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жилых домов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2-х игровых площадок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игровой площадки в селе Пригородное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игровой площадки в селе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игровой площадки в селе Степное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летнего водопровода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Бозайгыр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поселка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Пригородное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Андреевка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Петровка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поселка Шортанды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автомобильной дороги Пригородное - Камышенка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38 в соответствии с решением Шортандинского районного маслихата Акмолинской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7С-25/3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Шортандинского районного маслихата Акмолинской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