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f3371" w14:textId="0df3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25 декабря 2020 года № 6С-70/9 "О бюджетах города Щучинска, поселка Бурабай и сельских округов Бурабайского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18 октября 2021 года № 7С-13/2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бюджетах города Щучинска, поселка Бурабай и сельских округов Бурабайского района на 2021-2023 годы" от 25 декабря 2020 года № 6С-70/9 (зарегистрировано в Реестре государственной регистрации нормативных правовых актов под № 8315)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Щучинска на 2021-2023 годы, согласно приложениям 1, 2 и 3 к настоящему решению,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593917,4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483314,4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110427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628905,8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-34988,4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34988,4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Бурабай на 2021-2023 годы, согласно приложениям 4, 5 и 6 к настоящему решению,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146441,5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48406,0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95597,5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146634,3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-6707,2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6707,2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Абылайханского сельского округа на 2021-2023 годы, согласно приложениям 7, 8 и 9 к настоящему решению,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17597,1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11045,1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20215,1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2618,0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Атамекен на 2021-2023 годы, согласно приложениям 10, 11 и 12 к настоящему решению,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113226,5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5127,3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108099,2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100791,6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-1655,6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1655,6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Веденовского сельского округа на 2021-2023 годы, согласно приложениям 13,14 и 15 к настоящему решению,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19488,5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16879,5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20672,7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-1184,2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1184,2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Зеленоборского сельского округа на 2021-2023 годы, согласно приложениям 16, 17 и 18 к настоящему решению,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174321,9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14993,0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159328,9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163783,1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-5996,2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5996,2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Златопольского сельского округа на 2021-2023 годы, согласно приложениям 19, 20 и 21 к настоящему решению,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146409,4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10116,0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136293,4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148484,7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-2075,3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2075,3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Катаркольского сельского округа на 2021-2023 годы, согласно приложениям 22, 23 и 24 к настоящему решению,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181922,0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14226,0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167650,0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197786,4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-15864,4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15864,4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Кенесаринского сельского округа на 2021-2023 годы, согласно приложениям 25, 26 и 27 к настоящему решению,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69326,4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6796,2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62530,2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63477,7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-2766,7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2766,7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Урумкайского сельского округа на 2021-2023 годы, согласно приложениям 28, 29 и 30 к настоящему решению,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121046,3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112836,3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124364,5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-3318,2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3318,2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Успеноюрьевского сельского округа на 2021-2023 годы, согласно приложениям 31, 32 и 33 к настоящему решению,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20164,7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17358,7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21917,7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1753,0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01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Щучинска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7528"/>
        <w:gridCol w:w="2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593917,4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483314,4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245691,4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169722,4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110427,0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110427,0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628905,8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190904,7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189481,2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29868,5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378535,5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378535,5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376575,0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-34988,4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Бурабай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7528"/>
        <w:gridCol w:w="2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146441,5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95597,5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95597,5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360"/>
        <w:gridCol w:w="1360"/>
        <w:gridCol w:w="5608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146634,3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35674,1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35674,1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35674,1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78876,0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78876,0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64005,0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19449,9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19449,9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9124,3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9124,3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-6707,2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Абылайханского сельского округа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113226,5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108099,2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108099,2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100791,6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82091,3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82091,3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78486,3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-1655,6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Веденовского сельского округа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-1184,2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Зеленоборского сельского округа на 2021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174321,9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14592,7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159328,9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159328,9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163783,1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131452,2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131452,2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128534,7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-5996,2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Златопольского сельского округа на 2021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146409,4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136293,4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136293,4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148484,7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109124,5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109124,5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106550,5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-2075,3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Катаркольского сельского округа на 2021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197786,4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33312,2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33312,2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160335,0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-15864,0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Кенесаринского сельского округа на 2021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-2766,7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3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Урумкайского сельского округа на 2021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121046,3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112836,3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112836,3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124364,5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95271,3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95271,3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92111,3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-3318,2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3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Успеноюрьевского сельского округа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18882,3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18882,3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18882,3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3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города Щучинска, поселка Бурабай и сельских округов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1"/>
        <w:gridCol w:w="3959"/>
      </w:tblGrid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787706,5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787706,5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областного бюджета: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489676,7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427703,6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Златопольского сельского округа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106550,5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по улицам Досанова, Алтынсарина в селе Первомайское Бурабайского района Акмоилнской области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19283,7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по улицам Рабочая, Степная, Новостройка, Пролетраская в селе Златополье Бурабайского района Акмоилнской области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18015,4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по улиц Интернациональная, Зеленая, Центральная в села Златополье Бурабайского района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23143,0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автомобильных дорог по улице Центральная, Мира, Садовая в селе Савинка Бурабайского района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28954,0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по улице Рабочая села Златополье Бурабайского района Акмолинской области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5 644,9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по улицам Алтынсарина и Жастар села Обалы Бурабайского района Акмолинской области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11 509,5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Зеленоборского сельского округа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103869,7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улиц села Зеленый бор Бурабайского района Акмолинской области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103869,7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16109,9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по улице Советская (100 м) и улице Казахстанская (500 м) в поселке Бурабай Бурабайского района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16109,9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78486,3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по улице Элеваторная, Школьная, Лесная, села Жасыл Бурабайского района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57523,1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по улице Абая села Атамекен Бурабайского района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20963,2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Кенесаринского сельского округа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41661,2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от молочного комплекса до села Баянбай автомобильной дороги по улице Целинная и Юбилейная села Баянбай Бурабайского района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41661,2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Урумкайского сельского округа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81026,0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по улицам Ленина, Мира и Школьная с Карашилик Бурабайского района Акмолинской области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37279,4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по улицам Мира, Абая и Гагарина села Корнекты Бурабайского района Акмолинской области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43746,6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61973,1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61973,1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поселка Бурабай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6279,5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(благоустройство) парковочной площадки по улице 1 линия в поселке Бурабай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31772,6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двора по улице Советская 12 в поселке Бурабай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поселка Бурабай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 в рамках реализации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184250,0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184250,0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Катаркольского сельского округа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160335,0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в селе Катарколь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160335,0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Зеленоборского сельского округа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Мадениет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бюджета: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113779,8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Бурабайского района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54749,7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13231,4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коммунального государственного учреждения "Отдел городского хозяйства города Щучинск"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13231,4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8035,1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исполнение исполнительных документов, судебных актов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8035,1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Успеноюрьевского сельского округа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 вновь избранного акима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Аппаратам акима города Щучинска, поселка Бурабай и сельских округов района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33208,2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служащих, в том числе: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33208,2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3736,6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Абылайханского сельского округа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2780,1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2537,4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Веденовского сельского округа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2932,5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Зеленоборского сельского округа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4331,2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Златопольского сельского округа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4591,9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Кенсеаринского сельского округа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2883,6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Урумкайского сельского округа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2672,2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Успеноюрьевского сельского округа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3777,7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47444,8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Златопольского сельского округа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водопроводных сетей в селе Златополье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Урумкайского сельского округа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9461,8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уличного освещения по улице Ленина села Дмитриевка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уличного освещения по улице Интернациональная села Дмитриевка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1032,9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уличного освещения по улице Ленина села Карашилик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1282,2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уличного освещения по улицам Абая, Гагарина села Корнекты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уличного освещения по улице Орталык села Киндиккарагай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1317,9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насосной водопроводной станции села Киндиккарагай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2912,8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площадки "Городошный спорт"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Успеноюрьевского сельского округа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услуги по оформлению земельного участка на "Устройство футбольного поля и тренажерной площадки в селе Успеноюрьевка"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праздничное оформление (возведение ледовых фигур, МАФ, декоративно-световое оформление города, снежного городка города)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11585,3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Урумкайского сельского округа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11085,3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внутрипоселковых автомобильных дорог в селе Дмитриевка Урумкайского сельского округа Бурабайского района Акмоилнской области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11085,3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Успеноюрьевского сельского округа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услуги по разработке технической документации на "Средний ремонт внутрипоселковых автомобильных дорог в селе Успеноюрьевка Бурабайского района"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