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8ec4" w14:textId="ed18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Зеленоборского сельского округа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Зеленоборского сельского округа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2022 год предусмотрена субвенция, передаваемая из районного бюджета в сумме 30368,0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Зеленоборского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16.05.2022 </w:t>
      </w:r>
      <w:r>
        <w:rPr>
          <w:rFonts w:ascii="Times New Roman"/>
          <w:b w:val="false"/>
          <w:i w:val="false"/>
          <w:color w:val="000000"/>
          <w:sz w:val="28"/>
        </w:rPr>
        <w:t>№ 7С-23/4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на русском языке, текст на казахском языке не меняется, решением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7С-27/6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7С-31/7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7С-17/5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7С-17/5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Зеленоборского сельского округа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с тренажерами в селе Мадениет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