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505d" w14:textId="ee15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Златопольского сельского округа Бурабайского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28 декабря 2021 года № 7С-17/6.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Златопольского сельского округа Бурабайского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52868,8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9794,3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43064,6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54030,5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-1161,7тысяч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1161,7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7С-31/8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сельском бюджете на 2022 год предусмотрена субвенция, передаваемая из районного бюджета в сумме 26013,0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сельского бюджета на 2022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повышенные на двадцать пять процентов должностные оклады и тарифные ставки специалистам в области социального обеспечения, культуры, спорта, являющимся гражданскими служащими и работающим в сельской местности Златопольского сельского округа Бурабайского района, по сравнению с окладами и ставками гражданскими служащими, занимающихся этими видами деятельности в городских условиях.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Бурабайского районного маслихата Акмолинской области от 12.04.2022 </w:t>
      </w:r>
      <w:r>
        <w:rPr>
          <w:rFonts w:ascii="Times New Roman"/>
          <w:b w:val="false"/>
          <w:i w:val="false"/>
          <w:color w:val="000000"/>
          <w:sz w:val="28"/>
        </w:rPr>
        <w:t>№ 7С-21 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7С-31/8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7С-17/6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7С-31/8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7С-17/6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7С-17/6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7С-17/6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Златопольского сельского округа из вышестоящих бюджетов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футбольного поля и тренажерной площадки в селе Златополье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