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22ad" w14:textId="e502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Катаркольского сельского округа Бурабайского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декабря 2021 года № 7С-17/7.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Катаркольского сельского округа Бурабайского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52545,1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91396,4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-38851,3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38851,3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7С-31/9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2022 год предусмотрена субвенция, передаваемая из районного бюджета в сумме 20722,0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2022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 Катаркольского сельского округа Бурабайского района, по сравнению с окладами и ставками гражданскими служащими,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Бурабайского районного маслихата Акмолинской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7С-20/4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на русском языке, текст на казахском языке не меняется, решением Бурабайского районного маслихата Акмолинской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7С-27/7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7С-17/7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7С-31/9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7С-17/7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7С-17/7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7С-17/7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Катаркольского сельского округа из вышестоящих бюджетов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